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9F" w:rsidRDefault="0003089F">
      <w:pPr>
        <w:rPr>
          <w:rFonts w:ascii="Helvetica" w:hAnsi="Helvetica"/>
        </w:rPr>
      </w:pPr>
      <w:r>
        <w:rPr>
          <w:rFonts w:ascii="Helvetica" w:hAnsi="Helvetica"/>
        </w:rPr>
        <w:t>Empfänger Firma</w:t>
      </w:r>
    </w:p>
    <w:p w:rsidR="005A0660" w:rsidRPr="0003089F" w:rsidRDefault="0003089F">
      <w:pPr>
        <w:rPr>
          <w:rFonts w:ascii="Helvetica" w:hAnsi="Helvetica"/>
        </w:rPr>
      </w:pPr>
      <w:r>
        <w:rPr>
          <w:rFonts w:ascii="Helvetica" w:hAnsi="Helvetica"/>
        </w:rPr>
        <w:t>Vorname Name</w:t>
      </w:r>
    </w:p>
    <w:p w:rsidR="0003089F" w:rsidRPr="0003089F" w:rsidRDefault="0003089F">
      <w:pPr>
        <w:rPr>
          <w:rFonts w:ascii="Helvetica" w:hAnsi="Helvetica"/>
        </w:rPr>
      </w:pPr>
      <w:r>
        <w:rPr>
          <w:rFonts w:ascii="Helvetica" w:hAnsi="Helvetica"/>
        </w:rPr>
        <w:t>Straße Hausnummer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PLZ Ort</w:t>
      </w:r>
    </w:p>
    <w:p w:rsidR="0003089F" w:rsidRPr="0003089F" w:rsidRDefault="0003089F" w:rsidP="0003089F">
      <w:pPr>
        <w:jc w:val="right"/>
        <w:rPr>
          <w:rFonts w:ascii="Helvetica" w:hAnsi="Helvetica"/>
        </w:rPr>
      </w:pPr>
      <w:r w:rsidRPr="0003089F">
        <w:rPr>
          <w:rFonts w:ascii="Helvetica" w:hAnsi="Helvetica"/>
        </w:rPr>
        <w:t>Datum</w:t>
      </w:r>
    </w:p>
    <w:p w:rsidR="0003089F" w:rsidRPr="0003089F" w:rsidRDefault="0003089F" w:rsidP="0003089F">
      <w:pPr>
        <w:rPr>
          <w:rFonts w:ascii="Helvetica" w:hAnsi="Helvetica"/>
        </w:rPr>
      </w:pPr>
    </w:p>
    <w:p w:rsidR="0003089F" w:rsidRPr="0003089F" w:rsidRDefault="0003089F" w:rsidP="0003089F">
      <w:pPr>
        <w:rPr>
          <w:rFonts w:ascii="Helvetica" w:hAnsi="Helvetica"/>
          <w:b/>
        </w:rPr>
      </w:pPr>
      <w:r w:rsidRPr="0003089F">
        <w:rPr>
          <w:rFonts w:ascii="Helvetica" w:hAnsi="Helvetica"/>
          <w:b/>
        </w:rPr>
        <w:t>Betreffzeile</w:t>
      </w:r>
    </w:p>
    <w:p w:rsidR="0003089F" w:rsidRDefault="0003089F" w:rsidP="0003089F">
      <w:pPr>
        <w:rPr>
          <w:rFonts w:ascii="Helvetica" w:hAnsi="Helvetica"/>
        </w:rPr>
      </w:pPr>
    </w:p>
    <w:p w:rsidR="0003089F" w:rsidRDefault="0003089F" w:rsidP="0003089F">
      <w:pPr>
        <w:rPr>
          <w:rFonts w:ascii="Helvetica" w:hAnsi="Helvetica"/>
        </w:rPr>
      </w:pPr>
    </w:p>
    <w:p w:rsid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Anrede,</w:t>
      </w:r>
    </w:p>
    <w:p w:rsidR="0003089F" w:rsidRDefault="0003089F" w:rsidP="0003089F">
      <w:pPr>
        <w:rPr>
          <w:rFonts w:ascii="Helvetica" w:hAnsi="Helvetica"/>
        </w:rPr>
      </w:pP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 xml:space="preserve">Anschreiben Bewerbungstext nach DIN 5008 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Default="0003089F" w:rsidP="0003089F">
      <w:pPr>
        <w:rPr>
          <w:rFonts w:ascii="Helvetica" w:hAnsi="Helvetica"/>
        </w:rPr>
      </w:pP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  <w:bookmarkStart w:id="0" w:name="_GoBack"/>
      <w:bookmarkEnd w:id="0"/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Default="0003089F" w:rsidP="0003089F">
      <w:pPr>
        <w:rPr>
          <w:rFonts w:ascii="Helvetica" w:hAnsi="Helvetica"/>
        </w:rPr>
      </w:pP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Default="0003089F" w:rsidP="0003089F">
      <w:pPr>
        <w:rPr>
          <w:rFonts w:ascii="Helvetica" w:hAnsi="Helvetica"/>
        </w:rPr>
      </w:pP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P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Anschreiben Bewerbungstext nach DIN 5008</w:t>
      </w:r>
    </w:p>
    <w:p w:rsidR="0003089F" w:rsidRDefault="0003089F" w:rsidP="0003089F">
      <w:pPr>
        <w:rPr>
          <w:rFonts w:ascii="Helvetica" w:hAnsi="Helvetica"/>
        </w:rPr>
      </w:pPr>
    </w:p>
    <w:p w:rsidR="0003089F" w:rsidRDefault="0003089F" w:rsidP="0003089F">
      <w:pPr>
        <w:rPr>
          <w:rFonts w:ascii="Helvetica" w:hAnsi="Helvetica"/>
        </w:rPr>
      </w:pPr>
      <w:r>
        <w:rPr>
          <w:rFonts w:ascii="Helvetica" w:hAnsi="Helvetica"/>
        </w:rPr>
        <w:t>Grußformel</w:t>
      </w:r>
    </w:p>
    <w:p w:rsidR="0003089F" w:rsidRDefault="0003089F" w:rsidP="0003089F">
      <w:pPr>
        <w:rPr>
          <w:rFonts w:ascii="Helvetica" w:hAnsi="Helvetica"/>
        </w:rPr>
      </w:pPr>
    </w:p>
    <w:p w:rsidR="0003089F" w:rsidRPr="0003089F" w:rsidRDefault="0003089F" w:rsidP="0003089F">
      <w:pPr>
        <w:rPr>
          <w:rFonts w:ascii="Handwriting - Dakota" w:hAnsi="Handwriting - Dakota"/>
          <w:color w:val="0000FF"/>
          <w:sz w:val="32"/>
          <w:szCs w:val="32"/>
        </w:rPr>
      </w:pPr>
      <w:r w:rsidRPr="0003089F">
        <w:rPr>
          <w:rFonts w:ascii="Handwriting - Dakota" w:hAnsi="Handwriting - Dakota"/>
          <w:color w:val="0000FF"/>
          <w:sz w:val="32"/>
          <w:szCs w:val="32"/>
        </w:rPr>
        <w:t>Unterschrift</w:t>
      </w:r>
    </w:p>
    <w:p w:rsidR="0003089F" w:rsidRDefault="0003089F" w:rsidP="0003089F">
      <w:pPr>
        <w:rPr>
          <w:rFonts w:ascii="Helvetica" w:hAnsi="Helvetica"/>
        </w:rPr>
      </w:pPr>
    </w:p>
    <w:p w:rsidR="0003089F" w:rsidRDefault="0003089F" w:rsidP="0003089F">
      <w:pPr>
        <w:rPr>
          <w:rFonts w:ascii="Helvetica" w:hAnsi="Helvetica"/>
        </w:rPr>
      </w:pPr>
      <w:r w:rsidRPr="0003089F">
        <w:rPr>
          <w:rFonts w:ascii="Helvetica" w:hAnsi="Helvetica"/>
          <w:b/>
        </w:rPr>
        <w:t xml:space="preserve">PS: </w:t>
      </w:r>
      <w:r>
        <w:rPr>
          <w:rFonts w:ascii="Helvetica" w:hAnsi="Helvetica"/>
        </w:rPr>
        <w:t>...</w:t>
      </w:r>
    </w:p>
    <w:p w:rsidR="0003089F" w:rsidRDefault="0003089F" w:rsidP="0003089F">
      <w:pPr>
        <w:rPr>
          <w:rFonts w:ascii="Helvetica" w:hAnsi="Helvetica"/>
        </w:rPr>
      </w:pPr>
    </w:p>
    <w:p w:rsidR="0003089F" w:rsidRPr="0003089F" w:rsidRDefault="0003089F" w:rsidP="0003089F">
      <w:pPr>
        <w:rPr>
          <w:rFonts w:ascii="Helvetica" w:hAnsi="Helvetica"/>
          <w:b/>
          <w:sz w:val="20"/>
          <w:szCs w:val="20"/>
          <w:u w:val="single"/>
        </w:rPr>
      </w:pPr>
      <w:r w:rsidRPr="0003089F">
        <w:rPr>
          <w:rFonts w:ascii="Helvetica" w:hAnsi="Helvetica"/>
          <w:b/>
          <w:sz w:val="20"/>
          <w:szCs w:val="20"/>
          <w:u w:val="single"/>
        </w:rPr>
        <w:t>Anlagen</w:t>
      </w:r>
    </w:p>
    <w:p w:rsidR="0003089F" w:rsidRPr="0003089F" w:rsidRDefault="0003089F" w:rsidP="0003089F">
      <w:pPr>
        <w:pStyle w:val="Listenabsatz"/>
        <w:numPr>
          <w:ilvl w:val="0"/>
          <w:numId w:val="1"/>
        </w:numPr>
        <w:ind w:left="284" w:hanging="284"/>
        <w:rPr>
          <w:rFonts w:ascii="Helvetica" w:hAnsi="Helvetica"/>
          <w:sz w:val="20"/>
          <w:szCs w:val="20"/>
        </w:rPr>
      </w:pPr>
      <w:r w:rsidRPr="0003089F">
        <w:rPr>
          <w:rFonts w:ascii="Helvetica" w:hAnsi="Helvetica"/>
          <w:sz w:val="20"/>
          <w:szCs w:val="20"/>
        </w:rPr>
        <w:t>Anlagen</w:t>
      </w:r>
    </w:p>
    <w:p w:rsidR="0003089F" w:rsidRPr="0003089F" w:rsidRDefault="0003089F" w:rsidP="0003089F">
      <w:pPr>
        <w:pStyle w:val="Listenabsatz"/>
        <w:numPr>
          <w:ilvl w:val="0"/>
          <w:numId w:val="1"/>
        </w:numPr>
        <w:ind w:left="284" w:hanging="284"/>
        <w:rPr>
          <w:rFonts w:ascii="Helvetica" w:hAnsi="Helvetica"/>
          <w:sz w:val="20"/>
          <w:szCs w:val="20"/>
        </w:rPr>
      </w:pPr>
      <w:r w:rsidRPr="0003089F">
        <w:rPr>
          <w:rFonts w:ascii="Helvetica" w:hAnsi="Helvetica"/>
          <w:sz w:val="20"/>
          <w:szCs w:val="20"/>
        </w:rPr>
        <w:t>Anlagen</w:t>
      </w:r>
    </w:p>
    <w:p w:rsidR="0003089F" w:rsidRPr="0003089F" w:rsidRDefault="0003089F" w:rsidP="0003089F">
      <w:pPr>
        <w:pStyle w:val="Listenabsatz"/>
        <w:numPr>
          <w:ilvl w:val="0"/>
          <w:numId w:val="1"/>
        </w:numPr>
        <w:ind w:left="284" w:hanging="284"/>
        <w:rPr>
          <w:rFonts w:ascii="Helvetica" w:hAnsi="Helvetica"/>
          <w:sz w:val="20"/>
          <w:szCs w:val="20"/>
        </w:rPr>
      </w:pPr>
      <w:r w:rsidRPr="0003089F">
        <w:rPr>
          <w:rFonts w:ascii="Helvetica" w:hAnsi="Helvetica"/>
          <w:sz w:val="20"/>
          <w:szCs w:val="20"/>
        </w:rPr>
        <w:t>Anlagen</w:t>
      </w:r>
    </w:p>
    <w:sectPr w:rsidR="0003089F" w:rsidRPr="0003089F" w:rsidSect="0003089F">
      <w:headerReference w:type="default" r:id="rId8"/>
      <w:pgSz w:w="11900" w:h="16840"/>
      <w:pgMar w:top="255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9F" w:rsidRDefault="0003089F" w:rsidP="0003089F">
      <w:r>
        <w:separator/>
      </w:r>
    </w:p>
  </w:endnote>
  <w:endnote w:type="continuationSeparator" w:id="0">
    <w:p w:rsidR="0003089F" w:rsidRDefault="0003089F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9F" w:rsidRDefault="0003089F" w:rsidP="0003089F">
      <w:r>
        <w:separator/>
      </w:r>
    </w:p>
  </w:footnote>
  <w:footnote w:type="continuationSeparator" w:id="0">
    <w:p w:rsidR="0003089F" w:rsidRDefault="0003089F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9F" w:rsidRPr="0003089F" w:rsidRDefault="0003089F">
    <w:pPr>
      <w:pStyle w:val="Kopfzeile"/>
      <w:rPr>
        <w:rFonts w:ascii="Helvetica" w:hAnsi="Helvetica"/>
        <w:color w:val="0000FF"/>
      </w:rPr>
    </w:pPr>
    <w:r w:rsidRPr="0003089F">
      <w:rPr>
        <w:rFonts w:ascii="Helvetica" w:hAnsi="Helvetica"/>
        <w:color w:val="0000FF"/>
      </w:rPr>
      <w:t>Absender / Bewerber / Kontaktdaten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F"/>
    <w:rsid w:val="0003089F"/>
    <w:rsid w:val="005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D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89F"/>
  </w:style>
  <w:style w:type="paragraph" w:styleId="Fuzeile">
    <w:name w:val="footer"/>
    <w:basedOn w:val="Standard"/>
    <w:link w:val="FuzeileZeiche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Macintosh Word</Application>
  <DocSecurity>0</DocSecurity>
  <Lines>6</Lines>
  <Paragraphs>1</Paragraphs>
  <ScaleCrop>false</ScaleCrop>
  <Company>Karrierebibel.de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2016-06-08T20:12:00Z</dcterms:created>
  <dcterms:modified xsi:type="dcterms:W3CDTF">2016-06-08T20:22:00Z</dcterms:modified>
</cp:coreProperties>
</file>