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7170" w14:textId="1C8799B7" w:rsidR="00FE0C3E" w:rsidRDefault="00FE0C3E" w:rsidP="00FE0C3E">
      <w:pPr>
        <w:rPr>
          <w:rFonts w:ascii="Bebas Neue" w:hAnsi="Bebas Neue"/>
          <w:sz w:val="100"/>
          <w:szCs w:val="100"/>
        </w:rPr>
      </w:pPr>
      <w:r w:rsidRPr="00FE0C3E">
        <w:rPr>
          <w:rFonts w:ascii="Bebas Neue" w:hAnsi="Bebas Neue"/>
          <w:sz w:val="100"/>
          <w:szCs w:val="100"/>
        </w:rPr>
        <w:t>BEWERBUNG</w:t>
      </w:r>
    </w:p>
    <w:p w14:paraId="43E0AFE2" w14:textId="0CB33752" w:rsidR="00FE0C3E" w:rsidRDefault="00FE0C3E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  <w:r>
        <w:rPr>
          <w:rFonts w:ascii="Bebas Neue" w:hAnsi="Bebas Neue"/>
          <w:color w:val="7F7F7F" w:themeColor="text1" w:themeTint="80"/>
          <w:sz w:val="40"/>
          <w:szCs w:val="40"/>
        </w:rPr>
        <w:t>Als Ingenieur</w:t>
      </w:r>
    </w:p>
    <w:p w14:paraId="45583E7F" w14:textId="77777777" w:rsidR="00740BDA" w:rsidRDefault="00740BDA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  <w:bookmarkStart w:id="0" w:name="_GoBack"/>
      <w:bookmarkEnd w:id="0"/>
    </w:p>
    <w:p w14:paraId="6A64F976" w14:textId="77777777" w:rsidR="00740BDA" w:rsidRPr="00804401" w:rsidRDefault="00740BDA" w:rsidP="00740BDA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3EC310D0" w14:textId="77777777" w:rsidR="00740BDA" w:rsidRPr="00740BDA" w:rsidRDefault="00740BDA" w:rsidP="00740BDA">
      <w:pPr>
        <w:jc w:val="right"/>
        <w:rPr>
          <w:rFonts w:ascii="Bebas Neue" w:hAnsi="Bebas Neue"/>
          <w:sz w:val="20"/>
          <w:szCs w:val="20"/>
        </w:rPr>
      </w:pPr>
    </w:p>
    <w:p w14:paraId="4E15F9DC" w14:textId="0D0A2A44" w:rsidR="00FE0C3E" w:rsidRDefault="00FE0C3E" w:rsidP="00740BDA">
      <w:pPr>
        <w:jc w:val="right"/>
        <w:rPr>
          <w:rFonts w:ascii="Bebas Neue" w:hAnsi="Bebas Neue"/>
          <w:sz w:val="60"/>
          <w:szCs w:val="60"/>
        </w:rPr>
      </w:pPr>
      <w:r>
        <w:rPr>
          <w:rFonts w:ascii="Bebas Neue" w:hAnsi="Bebas Neue"/>
          <w:noProof/>
          <w:sz w:val="60"/>
          <w:szCs w:val="60"/>
        </w:rPr>
        <w:drawing>
          <wp:inline distT="0" distB="0" distL="0" distR="0" wp14:anchorId="6BB54638" wp14:editId="711045EF">
            <wp:extent cx="2183130" cy="3274695"/>
            <wp:effectExtent l="0" t="0" r="1270" b="1905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erbungsfoto-Beispiel-Falsch-Mann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130" cy="3274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A55F8" w14:textId="22302286" w:rsidR="00FE0C3E" w:rsidRPr="00FE0C3E" w:rsidRDefault="00FE0C3E" w:rsidP="00FE0C3E">
      <w:pPr>
        <w:rPr>
          <w:rFonts w:ascii="Bebas Neue" w:hAnsi="Bebas Neue"/>
          <w:sz w:val="60"/>
          <w:szCs w:val="60"/>
        </w:rPr>
      </w:pPr>
      <w:r w:rsidRPr="00FE0C3E">
        <w:rPr>
          <w:rFonts w:ascii="Bebas Neue" w:hAnsi="Bebas Neue"/>
          <w:noProof/>
          <w:sz w:val="60"/>
          <w:szCs w:val="60"/>
        </w:rPr>
        <w:drawing>
          <wp:anchor distT="0" distB="0" distL="114300" distR="114300" simplePos="0" relativeHeight="251659264" behindDoc="1" locked="0" layoutInCell="1" allowOverlap="1" wp14:anchorId="3F43B52D" wp14:editId="7640775D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046720" cy="11386820"/>
            <wp:effectExtent l="0" t="0" r="5080" b="0"/>
            <wp:wrapNone/>
            <wp:docPr id="2" name="WordPictureWatermark1" descr="Wasserzeichen-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Wasserzeichen-Ston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720" cy="11386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C3E">
        <w:rPr>
          <w:rFonts w:ascii="Bebas Neue" w:hAnsi="Bebas Neue"/>
          <w:sz w:val="60"/>
          <w:szCs w:val="60"/>
        </w:rPr>
        <w:t>Max Muster</w:t>
      </w:r>
    </w:p>
    <w:p w14:paraId="5CAA7DCC" w14:textId="77777777" w:rsid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0D10BDAC" w14:textId="3EAD5D7A" w:rsidR="00FE0C3E" w:rsidRP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proofErr w:type="spellStart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>Hierweg</w:t>
      </w:r>
      <w:proofErr w:type="spellEnd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 xml:space="preserve"> 1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  <w:t xml:space="preserve"> </w:t>
      </w:r>
    </w:p>
    <w:p w14:paraId="1BE7EADD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12345 Beispielstad</w:t>
      </w:r>
    </w:p>
    <w:p w14:paraId="7F06CD80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56493A43" w14:textId="40844EC8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Fon 0123 / 4 56 78 90 7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</w:r>
    </w:p>
    <w:p w14:paraId="37250188" w14:textId="1B961ABC" w:rsidR="00FE0C3E" w:rsidRDefault="00FE0C3E" w:rsidP="00AA6B83">
      <w:pPr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MAIL m.muster@mail.de</w:t>
      </w:r>
    </w:p>
    <w:p w14:paraId="5C68D972" w14:textId="77777777" w:rsidR="00740BDA" w:rsidRDefault="00740BDA" w:rsidP="00AA6B83">
      <w:pPr>
        <w:rPr>
          <w:rFonts w:ascii="Helvetica" w:hAnsi="Helvetica"/>
          <w:sz w:val="22"/>
          <w:szCs w:val="22"/>
        </w:rPr>
      </w:pPr>
    </w:p>
    <w:p w14:paraId="3E87C24F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79361495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09563B66" w14:textId="7CB3EFF8" w:rsidR="00804401" w:rsidRPr="00804401" w:rsidRDefault="00804401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 w:rsidR="00FE0C3E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01E716B8" w14:textId="5CE5F34E" w:rsidR="005A0660" w:rsidRPr="00FE0C3E" w:rsidRDefault="00AA6B83" w:rsidP="00823F6D">
      <w:pPr>
        <w:rPr>
          <w:rFonts w:ascii="Helvetica" w:hAnsi="Helvetica"/>
          <w:sz w:val="32"/>
          <w:szCs w:val="32"/>
        </w:rPr>
      </w:pPr>
      <w:r w:rsidRPr="00FE0C3E">
        <w:rPr>
          <w:rFonts w:ascii="Helvetica" w:hAnsi="Helvetica"/>
          <w:b/>
          <w:sz w:val="32"/>
          <w:szCs w:val="32"/>
        </w:rPr>
        <w:t>Anlagen</w:t>
      </w:r>
      <w:r w:rsidR="00FE0C3E" w:rsidRPr="00FE0C3E">
        <w:rPr>
          <w:rFonts w:ascii="Helvetica" w:hAnsi="Helvetica"/>
          <w:b/>
          <w:sz w:val="32"/>
          <w:szCs w:val="32"/>
        </w:rPr>
        <w:t xml:space="preserve">: </w:t>
      </w:r>
      <w:r w:rsidR="00FE0C3E" w:rsidRPr="00FE0C3E">
        <w:rPr>
          <w:rFonts w:ascii="Helvetica" w:hAnsi="Helvetica"/>
          <w:sz w:val="32"/>
          <w:szCs w:val="32"/>
        </w:rPr>
        <w:t xml:space="preserve"> </w:t>
      </w:r>
      <w:r w:rsidRPr="00FE0C3E">
        <w:rPr>
          <w:rFonts w:ascii="Helvetica" w:hAnsi="Helvetica"/>
          <w:sz w:val="32"/>
          <w:szCs w:val="32"/>
        </w:rPr>
        <w:t>Lebenslauf</w:t>
      </w:r>
      <w:r w:rsidR="00FE0C3E" w:rsidRPr="00FE0C3E">
        <w:rPr>
          <w:rFonts w:ascii="Helvetica" w:hAnsi="Helvetica"/>
          <w:sz w:val="32"/>
          <w:szCs w:val="32"/>
        </w:rPr>
        <w:t xml:space="preserve">, </w:t>
      </w:r>
      <w:r w:rsidRPr="00FE0C3E">
        <w:rPr>
          <w:rFonts w:ascii="Helvetica" w:hAnsi="Helvetica"/>
          <w:sz w:val="32"/>
          <w:szCs w:val="32"/>
        </w:rPr>
        <w:t>Zeugnisse</w:t>
      </w:r>
    </w:p>
    <w:sectPr w:rsidR="005A0660" w:rsidRPr="00FE0C3E" w:rsidSect="00976531">
      <w:headerReference w:type="even" r:id="rId10"/>
      <w:headerReference w:type="default" r:id="rId11"/>
      <w:head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99C6" w14:textId="77777777" w:rsidR="00804401" w:rsidRDefault="00804401" w:rsidP="00804401">
      <w:r>
        <w:separator/>
      </w:r>
    </w:p>
  </w:endnote>
  <w:endnote w:type="continuationSeparator" w:id="0">
    <w:p w14:paraId="7F875AB5" w14:textId="77777777" w:rsidR="00804401" w:rsidRDefault="00804401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ebas Neue">
    <w:panose1 w:val="020B0606020202050201"/>
    <w:charset w:val="00"/>
    <w:family w:val="auto"/>
    <w:pitch w:val="variable"/>
    <w:sig w:usb0="A000002F" w:usb1="0000004B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6424" w14:textId="77777777" w:rsidR="00804401" w:rsidRDefault="00804401" w:rsidP="00804401">
      <w:r>
        <w:separator/>
      </w:r>
    </w:p>
  </w:footnote>
  <w:footnote w:type="continuationSeparator" w:id="0">
    <w:p w14:paraId="3CE7DAA2" w14:textId="77777777" w:rsidR="00804401" w:rsidRDefault="00804401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64386D8" w14:textId="79BE11B3" w:rsidR="00B3386F" w:rsidRDefault="00740BDA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BB1FCA" w14:textId="2E317F48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493AAF6" w14:textId="79AD68EB" w:rsidR="00B3386F" w:rsidRDefault="00740BDA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.jp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9"/>
  <w:hyphenationZone w:val="425"/>
  <w:characterSpacingControl w:val="doNotCompress"/>
  <w:savePreviewPicture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5A0660"/>
    <w:rsid w:val="00740BDA"/>
    <w:rsid w:val="00756FC5"/>
    <w:rsid w:val="00804401"/>
    <w:rsid w:val="00823F6D"/>
    <w:rsid w:val="009B4969"/>
    <w:rsid w:val="00AA6B83"/>
    <w:rsid w:val="00B3386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4401"/>
  </w:style>
  <w:style w:type="paragraph" w:styleId="Fuzeile">
    <w:name w:val="footer"/>
    <w:basedOn w:val="Standard"/>
    <w:link w:val="FuzeileZeiche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4401"/>
  </w:style>
  <w:style w:type="character" w:styleId="Link">
    <w:name w:val="Hyperlink"/>
    <w:basedOn w:val="Absatzstandardschriftart"/>
    <w:uiPriority w:val="99"/>
    <w:unhideWhenUsed/>
    <w:rsid w:val="008044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04401"/>
  </w:style>
  <w:style w:type="paragraph" w:styleId="Fuzeile">
    <w:name w:val="footer"/>
    <w:basedOn w:val="Standard"/>
    <w:link w:val="FuzeileZeiche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804401"/>
  </w:style>
  <w:style w:type="character" w:styleId="Link">
    <w:name w:val="Hyperlink"/>
    <w:basedOn w:val="Absatzstandardschriftart"/>
    <w:uiPriority w:val="99"/>
    <w:unhideWhenUsed/>
    <w:rsid w:val="008044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Macintosh Word</Application>
  <DocSecurity>0</DocSecurity>
  <Lines>1</Lines>
  <Paragraphs>1</Paragraphs>
  <ScaleCrop>false</ScaleCrop>
  <Company>Karrierebibel.de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8</cp:revision>
  <dcterms:created xsi:type="dcterms:W3CDTF">2016-07-21T10:59:00Z</dcterms:created>
  <dcterms:modified xsi:type="dcterms:W3CDTF">2017-02-28T09:19:00Z</dcterms:modified>
</cp:coreProperties>
</file>