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1E6D" w14:textId="64338411" w:rsidR="00DA5311" w:rsidRPr="00C129F0" w:rsidRDefault="009D400E" w:rsidP="000C6A6B">
      <w:pPr>
        <w:rPr>
          <w:rFonts w:asciiTheme="majorHAnsi" w:hAnsiTheme="majorHAnsi" w:cstheme="majorHAnsi"/>
          <w:b/>
          <w:color w:val="FFCD05"/>
        </w:rPr>
      </w:pPr>
      <w:r w:rsidRPr="009718EB">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30080" behindDoc="0" locked="0" layoutInCell="1" allowOverlap="1" wp14:anchorId="6843E7EF" wp14:editId="4CC381BB">
                <wp:simplePos x="0" y="0"/>
                <wp:positionH relativeFrom="column">
                  <wp:posOffset>2183130</wp:posOffset>
                </wp:positionH>
                <wp:positionV relativeFrom="page">
                  <wp:posOffset>2806700</wp:posOffset>
                </wp:positionV>
                <wp:extent cx="3760470" cy="3651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365125"/>
                        </a:xfrm>
                        <a:prstGeom prst="rect">
                          <a:avLst/>
                        </a:prstGeom>
                        <a:noFill/>
                        <a:ln w="9525">
                          <a:noFill/>
                          <a:miter lim="800000"/>
                          <a:headEnd/>
                          <a:tailEnd/>
                        </a:ln>
                      </wps:spPr>
                      <wps:txbx>
                        <w:txbxContent>
                          <w:p w14:paraId="08797F63" w14:textId="291BCA74" w:rsidR="0052403E" w:rsidRPr="00620DDC" w:rsidRDefault="0052403E">
                            <w:pPr>
                              <w:rPr>
                                <w:color w:val="2F393B"/>
                                <w:sz w:val="26"/>
                                <w:szCs w:val="26"/>
                              </w:rPr>
                            </w:pPr>
                            <w:r>
                              <w:rPr>
                                <w:rFonts w:asciiTheme="majorHAnsi" w:hAnsiTheme="majorHAnsi" w:cstheme="majorHAnsi"/>
                                <w:b/>
                                <w:color w:val="2F393B"/>
                                <w:sz w:val="26"/>
                                <w:szCs w:val="26"/>
                              </w:rPr>
                              <w:t>Bewerbung als Übersetzer im Bundessprachenamt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43E7EF" id="_x0000_t202" coordsize="21600,21600" o:spt="202" path="m,l,21600r21600,l21600,xe">
                <v:stroke joinstyle="miter"/>
                <v:path gradientshapeok="t" o:connecttype="rect"/>
              </v:shapetype>
              <v:shape id="Text Box 2" o:spid="_x0000_s1026" type="#_x0000_t202" style="position:absolute;margin-left:171.9pt;margin-top:221pt;width:296.1pt;height:28.75pt;z-index:25163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" filled="f" stroked="f">
                <v:textbox>
                  <w:txbxContent>
                    <w:p w14:paraId="08797F63" w14:textId="291BCA74" w:rsidR="0052403E" w:rsidRPr="00620DDC" w:rsidRDefault="0052403E">
                      <w:pPr>
                        <w:rPr>
                          <w:color w:val="2F393B"/>
                          <w:sz w:val="26"/>
                          <w:szCs w:val="26"/>
                        </w:rPr>
                      </w:pPr>
                      <w:r>
                        <w:rPr>
                          <w:rFonts w:asciiTheme="majorHAnsi" w:hAnsiTheme="majorHAnsi" w:cstheme="majorHAnsi"/>
                          <w:b/>
                          <w:color w:val="2F393B"/>
                          <w:sz w:val="26"/>
                          <w:szCs w:val="26"/>
                        </w:rPr>
                        <w:t>Bewerbung als Übersetzer im Bundessprachenamt</w:t>
                      </w:r>
                    </w:p>
                  </w:txbxContent>
                </v:textbox>
                <w10:wrap anchory="page"/>
              </v:shape>
            </w:pict>
          </mc:Fallback>
        </mc:AlternateContent>
      </w:r>
      <w:r w:rsidR="005A3C7A" w:rsidRPr="00DA5311">
        <w:rPr>
          <w:rFonts w:asciiTheme="majorHAnsi" w:hAnsiTheme="majorHAnsi" w:cstheme="majorHAnsi"/>
          <w:noProof/>
          <w:color w:val="000000" w:themeColor="text1"/>
        </w:rPr>
        <mc:AlternateContent>
          <mc:Choice Requires="wps">
            <w:drawing>
              <wp:anchor distT="45720" distB="45720" distL="114300" distR="114300" simplePos="0" relativeHeight="251635200" behindDoc="0" locked="0" layoutInCell="1" allowOverlap="1" wp14:anchorId="1986D0D0" wp14:editId="63C82E80">
                <wp:simplePos x="0" y="0"/>
                <wp:positionH relativeFrom="column">
                  <wp:posOffset>1624442</wp:posOffset>
                </wp:positionH>
                <wp:positionV relativeFrom="page">
                  <wp:posOffset>8345805</wp:posOffset>
                </wp:positionV>
                <wp:extent cx="2519680" cy="607695"/>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607695"/>
                        </a:xfrm>
                        <a:prstGeom prst="rect">
                          <a:avLst/>
                        </a:prstGeom>
                        <a:noFill/>
                        <a:ln w="9525">
                          <a:noFill/>
                          <a:miter lim="800000"/>
                          <a:headEnd/>
                          <a:tailEnd/>
                        </a:ln>
                      </wps:spPr>
                      <wps:txbx>
                        <w:txbxContent>
                          <w:p w14:paraId="23249078" w14:textId="13131D4D" w:rsidR="0052403E" w:rsidRPr="005A3C7A" w:rsidRDefault="0052403E" w:rsidP="00DA5311">
                            <w:pPr>
                              <w:rPr>
                                <w:rFonts w:ascii="Bradley Hand Bold" w:hAnsi="Bradley Hand Bold" w:cstheme="majorHAnsi"/>
                                <w:b/>
                                <w:color w:val="2F393B"/>
                                <w:sz w:val="40"/>
                                <w:szCs w:val="40"/>
                              </w:rPr>
                            </w:pPr>
                            <w:r w:rsidRPr="005A3C7A">
                              <w:rPr>
                                <w:rFonts w:ascii="Bradley Hand Bold" w:hAnsi="Bradley Hand Bold" w:cstheme="majorHAnsi"/>
                                <w:b/>
                                <w:color w:val="2F393B"/>
                                <w:sz w:val="40"/>
                                <w:szCs w:val="40"/>
                              </w:rPr>
                              <w:t>Max Muster</w:t>
                            </w:r>
                          </w:p>
                          <w:p w14:paraId="32619775" w14:textId="5F6F6665" w:rsidR="0052403E" w:rsidRPr="005A3C7A" w:rsidRDefault="0052403E">
                            <w:pPr>
                              <w:rPr>
                                <w:rFonts w:ascii="Bradley Hand Bold" w:hAnsi="Bradley Hand Bold"/>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86D0D0" id="_x0000_s1027" type="#_x0000_t202" style="position:absolute;margin-left:127.9pt;margin-top:657.15pt;width:198.4pt;height:47.85pt;z-index:251635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" filled="f" stroked="f">
                <v:textbox style="mso-fit-shape-to-text:t">
                  <w:txbxContent>
                    <w:p w14:paraId="23249078" w14:textId="13131D4D" w:rsidR="0052403E" w:rsidRPr="005A3C7A" w:rsidRDefault="0052403E" w:rsidP="00DA5311">
                      <w:pPr>
                        <w:rPr>
                          <w:rFonts w:ascii="Bradley Hand Bold" w:hAnsi="Bradley Hand Bold" w:cstheme="majorHAnsi"/>
                          <w:b/>
                          <w:color w:val="2F393B"/>
                          <w:sz w:val="40"/>
                          <w:szCs w:val="40"/>
                        </w:rPr>
                      </w:pPr>
                      <w:r w:rsidRPr="005A3C7A">
                        <w:rPr>
                          <w:rFonts w:ascii="Bradley Hand Bold" w:hAnsi="Bradley Hand Bold" w:cstheme="majorHAnsi"/>
                          <w:b/>
                          <w:color w:val="2F393B"/>
                          <w:sz w:val="40"/>
                          <w:szCs w:val="40"/>
                        </w:rPr>
                        <w:t>Max Muster</w:t>
                      </w:r>
                    </w:p>
                    <w:p w14:paraId="32619775" w14:textId="5F6F6665" w:rsidR="0052403E" w:rsidRPr="005A3C7A" w:rsidRDefault="0052403E">
                      <w:pPr>
                        <w:rPr>
                          <w:rFonts w:ascii="Bradley Hand Bold" w:hAnsi="Bradley Hand Bold"/>
                        </w:rPr>
                      </w:pPr>
                    </w:p>
                  </w:txbxContent>
                </v:textbox>
                <w10:wrap anchory="page"/>
              </v:shape>
            </w:pict>
          </mc:Fallback>
        </mc:AlternateContent>
      </w:r>
      <w:r w:rsidR="005A3C7A" w:rsidRPr="00DA5311">
        <w:rPr>
          <w:rFonts w:asciiTheme="majorHAnsi" w:hAnsiTheme="majorHAnsi" w:cstheme="majorHAnsi"/>
          <w:noProof/>
          <w:color w:val="000000" w:themeColor="text1"/>
        </w:rPr>
        <mc:AlternateContent>
          <mc:Choice Requires="wps">
            <w:drawing>
              <wp:anchor distT="45720" distB="45720" distL="114300" distR="114300" simplePos="0" relativeHeight="251650560" behindDoc="0" locked="0" layoutInCell="1" allowOverlap="1" wp14:anchorId="5F7024B3" wp14:editId="5DDD8229">
                <wp:simplePos x="0" y="0"/>
                <wp:positionH relativeFrom="column">
                  <wp:posOffset>-692150</wp:posOffset>
                </wp:positionH>
                <wp:positionV relativeFrom="page">
                  <wp:posOffset>3231403</wp:posOffset>
                </wp:positionV>
                <wp:extent cx="1879600" cy="136525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1365250"/>
                        </a:xfrm>
                        <a:prstGeom prst="rect">
                          <a:avLst/>
                        </a:prstGeom>
                        <a:noFill/>
                        <a:ln w="9525">
                          <a:noFill/>
                          <a:miter lim="800000"/>
                          <a:headEnd/>
                          <a:tailEnd/>
                        </a:ln>
                      </wps:spPr>
                      <wps:txbx>
                        <w:txbxContent>
                          <w:p w14:paraId="5A528FE4" w14:textId="23A7C2C0" w:rsidR="0052403E" w:rsidRPr="00DD5D98" w:rsidRDefault="0052403E" w:rsidP="00DD5D98">
                            <w:pPr>
                              <w:spacing w:line="276" w:lineRule="auto"/>
                              <w:rPr>
                                <w:rFonts w:asciiTheme="majorHAnsi" w:hAnsiTheme="majorHAnsi" w:cstheme="majorHAnsi"/>
                                <w:b/>
                                <w:color w:val="2F393B"/>
                                <w:sz w:val="28"/>
                                <w:szCs w:val="28"/>
                              </w:rPr>
                            </w:pPr>
                            <w:r w:rsidRPr="00DD5D98">
                              <w:rPr>
                                <w:rFonts w:asciiTheme="majorHAnsi" w:hAnsiTheme="majorHAnsi" w:cstheme="majorHAnsi"/>
                                <w:b/>
                                <w:color w:val="2F393B"/>
                                <w:sz w:val="28"/>
                                <w:szCs w:val="28"/>
                              </w:rPr>
                              <w:t>MAXIMILIAN MUSTER</w:t>
                            </w:r>
                          </w:p>
                          <w:p w14:paraId="0AD6D234" w14:textId="18CF8D7D" w:rsidR="0052403E" w:rsidRPr="00970294" w:rsidRDefault="0052403E" w:rsidP="00970294">
                            <w:pPr>
                              <w:spacing w:line="360" w:lineRule="auto"/>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 xml:space="preserve">Adresse: </w:t>
                            </w:r>
                            <w:r w:rsidRPr="00970294">
                              <w:rPr>
                                <w:rFonts w:asciiTheme="majorHAnsi" w:hAnsiTheme="majorHAnsi" w:cstheme="majorHAnsi"/>
                                <w:b/>
                                <w:color w:val="000000" w:themeColor="text1"/>
                                <w:sz w:val="20"/>
                                <w:szCs w:val="20"/>
                              </w:rPr>
                              <w:t>Fantasiestr. 10a</w:t>
                            </w:r>
                          </w:p>
                          <w:p w14:paraId="78D6A1A5" w14:textId="29505CF1" w:rsidR="0052403E" w:rsidRPr="00970294" w:rsidRDefault="0052403E" w:rsidP="00970294">
                            <w:pPr>
                              <w:spacing w:line="360" w:lineRule="auto"/>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98765 Beispielstadt</w:t>
                            </w:r>
                          </w:p>
                          <w:p w14:paraId="0B0A63EB" w14:textId="611D3E2A" w:rsidR="0052403E" w:rsidRPr="00970294" w:rsidRDefault="0052403E" w:rsidP="00970294">
                            <w:pPr>
                              <w:spacing w:line="360" w:lineRule="auto"/>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Telefon: 0123 - 4 56 78 90</w:t>
                            </w:r>
                          </w:p>
                          <w:p w14:paraId="39E6CAF1" w14:textId="660458CA" w:rsidR="0052403E" w:rsidRPr="00970294" w:rsidRDefault="0052403E" w:rsidP="00970294">
                            <w:pPr>
                              <w:spacing w:line="360" w:lineRule="auto"/>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 xml:space="preserve">E-Mail: </w:t>
                            </w:r>
                            <w:hyperlink r:id="rId4" w:history="1">
                              <w:r w:rsidRPr="00970294">
                                <w:rPr>
                                  <w:rStyle w:val="Hyperlink"/>
                                  <w:rFonts w:asciiTheme="majorHAnsi" w:hAnsiTheme="majorHAnsi" w:cstheme="majorHAnsi"/>
                                  <w:b/>
                                  <w:color w:val="000000" w:themeColor="text1"/>
                                  <w:sz w:val="20"/>
                                  <w:szCs w:val="20"/>
                                  <w:u w:val="none"/>
                                </w:rPr>
                                <w:t>m.muster@muster.de</w:t>
                              </w:r>
                            </w:hyperlink>
                          </w:p>
                          <w:p w14:paraId="5D897DF9" w14:textId="77777777" w:rsidR="0052403E" w:rsidRDefault="0052403E" w:rsidP="00A10D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024B3" id="_x0000_s1028" type="#_x0000_t202" style="position:absolute;margin-left:-54.5pt;margin-top:254.45pt;width:148pt;height:107.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" filled="f" stroked="f">
                <v:textbox>
                  <w:txbxContent>
                    <w:p w14:paraId="5A528FE4" w14:textId="23A7C2C0" w:rsidR="0052403E" w:rsidRPr="00DD5D98" w:rsidRDefault="0052403E" w:rsidP="00DD5D98">
                      <w:pPr>
                        <w:spacing w:line="276" w:lineRule="auto"/>
                        <w:rPr>
                          <w:rFonts w:asciiTheme="majorHAnsi" w:hAnsiTheme="majorHAnsi" w:cstheme="majorHAnsi"/>
                          <w:b/>
                          <w:color w:val="2F393B"/>
                          <w:sz w:val="28"/>
                          <w:szCs w:val="28"/>
                        </w:rPr>
                      </w:pPr>
                      <w:r w:rsidRPr="00DD5D98">
                        <w:rPr>
                          <w:rFonts w:asciiTheme="majorHAnsi" w:hAnsiTheme="majorHAnsi" w:cstheme="majorHAnsi"/>
                          <w:b/>
                          <w:color w:val="2F393B"/>
                          <w:sz w:val="28"/>
                          <w:szCs w:val="28"/>
                        </w:rPr>
                        <w:t>MAXIMILIAN MUSTER</w:t>
                      </w:r>
                    </w:p>
                    <w:p w14:paraId="0AD6D234" w14:textId="18CF8D7D" w:rsidR="0052403E" w:rsidRPr="00970294" w:rsidRDefault="0052403E" w:rsidP="00970294">
                      <w:pPr>
                        <w:spacing w:line="360" w:lineRule="auto"/>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 xml:space="preserve">Adresse: </w:t>
                      </w:r>
                      <w:r w:rsidRPr="00970294">
                        <w:rPr>
                          <w:rFonts w:asciiTheme="majorHAnsi" w:hAnsiTheme="majorHAnsi" w:cstheme="majorHAnsi"/>
                          <w:b/>
                          <w:color w:val="000000" w:themeColor="text1"/>
                          <w:sz w:val="20"/>
                          <w:szCs w:val="20"/>
                        </w:rPr>
                        <w:t>Fantasiestr. 10a</w:t>
                      </w:r>
                    </w:p>
                    <w:p w14:paraId="78D6A1A5" w14:textId="29505CF1" w:rsidR="0052403E" w:rsidRPr="00970294" w:rsidRDefault="0052403E" w:rsidP="00970294">
                      <w:pPr>
                        <w:spacing w:line="360" w:lineRule="auto"/>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98765 Beispielstadt</w:t>
                      </w:r>
                    </w:p>
                    <w:p w14:paraId="0B0A63EB" w14:textId="611D3E2A" w:rsidR="0052403E" w:rsidRPr="00970294" w:rsidRDefault="0052403E" w:rsidP="00970294">
                      <w:pPr>
                        <w:spacing w:line="360" w:lineRule="auto"/>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Telefon: 0123 - 4 56 78 90</w:t>
                      </w:r>
                    </w:p>
                    <w:p w14:paraId="39E6CAF1" w14:textId="660458CA" w:rsidR="0052403E" w:rsidRPr="00970294" w:rsidRDefault="0052403E" w:rsidP="00970294">
                      <w:pPr>
                        <w:spacing w:line="360" w:lineRule="auto"/>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 xml:space="preserve">E-Mail: </w:t>
                      </w:r>
                      <w:hyperlink r:id="rId5" w:history="1">
                        <w:r w:rsidRPr="00970294">
                          <w:rPr>
                            <w:rStyle w:val="Hyperlink"/>
                            <w:rFonts w:asciiTheme="majorHAnsi" w:hAnsiTheme="majorHAnsi" w:cstheme="majorHAnsi"/>
                            <w:b/>
                            <w:color w:val="000000" w:themeColor="text1"/>
                            <w:sz w:val="20"/>
                            <w:szCs w:val="20"/>
                            <w:u w:val="none"/>
                          </w:rPr>
                          <w:t>m.muster@muster.de</w:t>
                        </w:r>
                      </w:hyperlink>
                    </w:p>
                    <w:p w14:paraId="5D897DF9" w14:textId="77777777" w:rsidR="0052403E" w:rsidRDefault="0052403E" w:rsidP="00A10D74"/>
                  </w:txbxContent>
                </v:textbox>
                <w10:wrap anchory="page"/>
              </v:shape>
            </w:pict>
          </mc:Fallback>
        </mc:AlternateContent>
      </w:r>
      <w:r w:rsidR="005A3C7A" w:rsidRPr="001007D8">
        <w:rPr>
          <w:rFonts w:asciiTheme="majorHAnsi" w:hAnsiTheme="majorHAnsi" w:cstheme="majorHAnsi"/>
          <w:b/>
          <w:noProof/>
          <w:color w:val="FFCD05"/>
        </w:rPr>
        <mc:AlternateContent>
          <mc:Choice Requires="wps">
            <w:drawing>
              <wp:anchor distT="0" distB="0" distL="114300" distR="114300" simplePos="0" relativeHeight="251683328" behindDoc="0" locked="0" layoutInCell="1" allowOverlap="1" wp14:anchorId="6A0B1252" wp14:editId="0D3A0333">
                <wp:simplePos x="0" y="0"/>
                <wp:positionH relativeFrom="column">
                  <wp:posOffset>-697865</wp:posOffset>
                </wp:positionH>
                <wp:positionV relativeFrom="page">
                  <wp:posOffset>2692288</wp:posOffset>
                </wp:positionV>
                <wp:extent cx="1416685" cy="276225"/>
                <wp:effectExtent l="0" t="0" r="0" b="31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276225"/>
                        </a:xfrm>
                        <a:prstGeom prst="rect">
                          <a:avLst/>
                        </a:prstGeom>
                        <a:noFill/>
                        <a:ln w="9525">
                          <a:noFill/>
                          <a:miter lim="800000"/>
                          <a:headEnd/>
                          <a:tailEnd/>
                        </a:ln>
                      </wps:spPr>
                      <wps:txbx>
                        <w:txbxContent>
                          <w:p w14:paraId="2C05F0F8" w14:textId="659B8E8D" w:rsidR="0052403E" w:rsidRPr="001007D8" w:rsidRDefault="0052403E" w:rsidP="001007D8">
                            <w:pPr>
                              <w:tabs>
                                <w:tab w:val="left" w:pos="2250"/>
                              </w:tabs>
                              <w:jc w:val="both"/>
                              <w:rPr>
                                <w:rFonts w:asciiTheme="majorHAnsi" w:hAnsiTheme="majorHAnsi" w:cstheme="majorHAnsi"/>
                                <w:b/>
                                <w:color w:val="2F393B"/>
                                <w:sz w:val="26"/>
                                <w:szCs w:val="26"/>
                              </w:rPr>
                            </w:pPr>
                            <w:r w:rsidRPr="001007D8">
                              <w:rPr>
                                <w:rFonts w:asciiTheme="majorHAnsi" w:hAnsiTheme="majorHAnsi" w:cstheme="majorHAnsi"/>
                                <w:b/>
                                <w:color w:val="2F393B"/>
                                <w:sz w:val="26"/>
                                <w:szCs w:val="26"/>
                              </w:rPr>
                              <w:t>KONTAKT</w:t>
                            </w:r>
                          </w:p>
                          <w:p w14:paraId="7AFA1A14" w14:textId="77777777" w:rsidR="0052403E" w:rsidRPr="00EF05AA" w:rsidRDefault="0052403E" w:rsidP="001007D8">
                            <w:pPr>
                              <w:rPr>
                                <w:color w:val="2F393B"/>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A0B1252" id="_x0000_s1029" type="#_x0000_t202" style="position:absolute;margin-left:-54.95pt;margin-top:212pt;width:111.55pt;height:21.75pt;z-index:2516833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" filled="f" stroked="f">
                <v:textbox>
                  <w:txbxContent>
                    <w:p w14:paraId="2C05F0F8" w14:textId="659B8E8D" w:rsidR="0052403E" w:rsidRPr="001007D8" w:rsidRDefault="0052403E" w:rsidP="001007D8">
                      <w:pPr>
                        <w:tabs>
                          <w:tab w:val="left" w:pos="2250"/>
                        </w:tabs>
                        <w:jc w:val="both"/>
                        <w:rPr>
                          <w:rFonts w:asciiTheme="majorHAnsi" w:hAnsiTheme="majorHAnsi" w:cstheme="majorHAnsi"/>
                          <w:b/>
                          <w:color w:val="2F393B"/>
                          <w:sz w:val="26"/>
                          <w:szCs w:val="26"/>
                        </w:rPr>
                      </w:pPr>
                      <w:r w:rsidRPr="001007D8">
                        <w:rPr>
                          <w:rFonts w:asciiTheme="majorHAnsi" w:hAnsiTheme="majorHAnsi" w:cstheme="majorHAnsi"/>
                          <w:b/>
                          <w:color w:val="2F393B"/>
                          <w:sz w:val="26"/>
                          <w:szCs w:val="26"/>
                        </w:rPr>
                        <w:t>KONTAKT</w:t>
                      </w:r>
                    </w:p>
                    <w:p w14:paraId="7AFA1A14" w14:textId="77777777" w:rsidR="0052403E" w:rsidRPr="00EF05AA" w:rsidRDefault="0052403E" w:rsidP="001007D8">
                      <w:pPr>
                        <w:rPr>
                          <w:color w:val="2F393B"/>
                        </w:rPr>
                      </w:pPr>
                    </w:p>
                  </w:txbxContent>
                </v:textbox>
                <w10:wrap anchory="page"/>
              </v:shape>
            </w:pict>
          </mc:Fallback>
        </mc:AlternateContent>
      </w:r>
      <w:r w:rsidR="005A3C7A" w:rsidRPr="001007D8">
        <w:rPr>
          <w:rFonts w:asciiTheme="majorHAnsi" w:hAnsiTheme="majorHAnsi" w:cstheme="majorHAnsi"/>
          <w:b/>
          <w:noProof/>
          <w:color w:val="FFCD05"/>
        </w:rPr>
        <mc:AlternateContent>
          <mc:Choice Requires="wps">
            <w:drawing>
              <wp:anchor distT="0" distB="0" distL="114300" distR="114300" simplePos="0" relativeHeight="251694592" behindDoc="0" locked="0" layoutInCell="1" allowOverlap="1" wp14:anchorId="0E620969" wp14:editId="77C4C02A">
                <wp:simplePos x="0" y="0"/>
                <wp:positionH relativeFrom="column">
                  <wp:posOffset>-593725</wp:posOffset>
                </wp:positionH>
                <wp:positionV relativeFrom="page">
                  <wp:posOffset>2955813</wp:posOffset>
                </wp:positionV>
                <wp:extent cx="1737360" cy="8890"/>
                <wp:effectExtent l="0" t="0" r="0" b="0"/>
                <wp:wrapNone/>
                <wp:docPr id="238" name="Rectangle 238"/>
                <wp:cNvGraphicFramePr/>
                <a:graphic xmlns:a="http://schemas.openxmlformats.org/drawingml/2006/main">
                  <a:graphicData uri="http://schemas.microsoft.com/office/word/2010/wordprocessingShape">
                    <wps:wsp>
                      <wps:cNvSpPr/>
                      <wps:spPr>
                        <a:xfrm>
                          <a:off x="0" y="0"/>
                          <a:ext cx="1737360" cy="8890"/>
                        </a:xfrm>
                        <a:prstGeom prst="rect">
                          <a:avLst/>
                        </a:prstGeom>
                        <a:solidFill>
                          <a:srgbClr val="2F39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1F5575" id="Rectangle 238" o:spid="_x0000_s1026" style="position:absolute;margin-left:-46.75pt;margin-top:232.75pt;width:136.8pt;height:.7pt;z-index:2516945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" fillcolor="#2f393b" stroked="f" strokeweight="2pt">
                <w10:wrap anchory="page"/>
              </v:rect>
            </w:pict>
          </mc:Fallback>
        </mc:AlternateContent>
      </w:r>
      <w:r w:rsidR="00B9748B" w:rsidRPr="00E15933">
        <w:rPr>
          <w:rFonts w:asciiTheme="majorHAnsi" w:hAnsiTheme="majorHAnsi" w:cstheme="majorHAnsi"/>
          <w:b/>
          <w:noProof/>
          <w:color w:val="FFCD05"/>
        </w:rPr>
        <mc:AlternateContent>
          <mc:Choice Requires="wps">
            <w:drawing>
              <wp:anchor distT="0" distB="0" distL="114300" distR="114300" simplePos="0" relativeHeight="251655680" behindDoc="1" locked="0" layoutInCell="1" allowOverlap="1" wp14:anchorId="5C43CD65" wp14:editId="76C94E6A">
                <wp:simplePos x="0" y="0"/>
                <wp:positionH relativeFrom="column">
                  <wp:posOffset>1716928</wp:posOffset>
                </wp:positionH>
                <wp:positionV relativeFrom="page">
                  <wp:posOffset>2959100</wp:posOffset>
                </wp:positionV>
                <wp:extent cx="4572000" cy="0"/>
                <wp:effectExtent l="0" t="0" r="19050" b="19050"/>
                <wp:wrapNone/>
                <wp:docPr id="39" name="Straight Connector 39"/>
                <wp:cNvGraphicFramePr/>
                <a:graphic xmlns:a="http://schemas.openxmlformats.org/drawingml/2006/main">
                  <a:graphicData uri="http://schemas.microsoft.com/office/word/2010/wordprocessingShape">
                    <wps:wsp>
                      <wps:cNvCnPr/>
                      <wps:spPr>
                        <a:xfrm flipV="1">
                          <a:off x="0" y="0"/>
                          <a:ext cx="4572000" cy="0"/>
                        </a:xfrm>
                        <a:prstGeom prst="line">
                          <a:avLst/>
                        </a:prstGeom>
                        <a:ln>
                          <a:solidFill>
                            <a:srgbClr val="2F393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39767" id="Straight Connector 39"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35.2pt,233pt" to="495.2pt,2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" strokecolor="#2f393b">
                <w10:wrap anchory="page"/>
              </v:line>
            </w:pict>
          </mc:Fallback>
        </mc:AlternateContent>
      </w:r>
      <w:r w:rsidR="00B9748B" w:rsidRPr="00DA5311">
        <w:rPr>
          <w:rFonts w:asciiTheme="majorHAnsi" w:hAnsiTheme="majorHAnsi" w:cstheme="majorHAnsi"/>
          <w:b/>
          <w:noProof/>
          <w:color w:val="000000" w:themeColor="text1"/>
          <w:u w:val="single"/>
        </w:rPr>
        <mc:AlternateContent>
          <mc:Choice Requires="wps">
            <w:drawing>
              <wp:anchor distT="45720" distB="45720" distL="114300" distR="114300" simplePos="0" relativeHeight="251640320" behindDoc="0" locked="0" layoutInCell="1" allowOverlap="1" wp14:anchorId="5A4D171C" wp14:editId="346BEF44">
                <wp:simplePos x="0" y="0"/>
                <wp:positionH relativeFrom="column">
                  <wp:posOffset>1556497</wp:posOffset>
                </wp:positionH>
                <wp:positionV relativeFrom="page">
                  <wp:posOffset>9042400</wp:posOffset>
                </wp:positionV>
                <wp:extent cx="1358900" cy="113157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131570"/>
                        </a:xfrm>
                        <a:prstGeom prst="rect">
                          <a:avLst/>
                        </a:prstGeom>
                        <a:noFill/>
                        <a:ln w="9525">
                          <a:noFill/>
                          <a:miter lim="800000"/>
                          <a:headEnd/>
                          <a:tailEnd/>
                        </a:ln>
                      </wps:spPr>
                      <wps:txbx>
                        <w:txbxContent>
                          <w:p w14:paraId="39097CFF" w14:textId="60EC92A3" w:rsidR="0052403E" w:rsidRPr="00970294" w:rsidRDefault="0052403E" w:rsidP="00DA5311">
                            <w:pPr>
                              <w:rPr>
                                <w:rFonts w:asciiTheme="majorHAnsi" w:hAnsiTheme="majorHAnsi" w:cstheme="majorHAnsi"/>
                                <w:b/>
                                <w:color w:val="000000" w:themeColor="text1"/>
                                <w:sz w:val="22"/>
                                <w:szCs w:val="22"/>
                                <w:u w:val="single"/>
                              </w:rPr>
                            </w:pPr>
                            <w:r w:rsidRPr="00970294">
                              <w:rPr>
                                <w:rFonts w:asciiTheme="majorHAnsi" w:hAnsiTheme="majorHAnsi" w:cstheme="majorHAnsi"/>
                                <w:b/>
                                <w:color w:val="000000" w:themeColor="text1"/>
                                <w:sz w:val="22"/>
                                <w:szCs w:val="22"/>
                                <w:u w:val="single"/>
                              </w:rPr>
                              <w:t>Anlagen</w:t>
                            </w:r>
                          </w:p>
                          <w:p w14:paraId="3C0D1D86" w14:textId="77777777" w:rsidR="0052403E" w:rsidRPr="00970294" w:rsidRDefault="0052403E" w:rsidP="00DA5311">
                            <w:pPr>
                              <w:rPr>
                                <w:rFonts w:asciiTheme="majorHAnsi" w:hAnsiTheme="majorHAnsi" w:cstheme="majorHAnsi"/>
                                <w:color w:val="000000" w:themeColor="text1"/>
                                <w:sz w:val="22"/>
                                <w:szCs w:val="22"/>
                              </w:rPr>
                            </w:pPr>
                          </w:p>
                          <w:p w14:paraId="5E32842E" w14:textId="77777777" w:rsidR="0052403E" w:rsidRPr="00970294" w:rsidRDefault="0052403E" w:rsidP="00DA5311">
                            <w:pPr>
                              <w:rPr>
                                <w:rFonts w:asciiTheme="majorHAnsi" w:hAnsiTheme="majorHAnsi" w:cstheme="majorHAnsi"/>
                                <w:sz w:val="22"/>
                                <w:szCs w:val="22"/>
                              </w:rPr>
                            </w:pPr>
                            <w:r w:rsidRPr="00970294">
                              <w:rPr>
                                <w:rFonts w:asciiTheme="majorHAnsi" w:hAnsiTheme="majorHAnsi" w:cstheme="majorHAnsi"/>
                                <w:color w:val="000000" w:themeColor="text1"/>
                                <w:sz w:val="22"/>
                                <w:szCs w:val="22"/>
                              </w:rPr>
                              <w:t xml:space="preserve">- Deckblatt </w:t>
                            </w:r>
                            <w:r w:rsidRPr="00970294">
                              <w:rPr>
                                <w:rFonts w:asciiTheme="majorHAnsi" w:hAnsiTheme="majorHAnsi" w:cstheme="majorHAnsi"/>
                                <w:color w:val="000000" w:themeColor="text1"/>
                                <w:sz w:val="22"/>
                                <w:szCs w:val="22"/>
                              </w:rPr>
                              <w:br/>
                              <w:t>- Lebenslauf</w:t>
                            </w:r>
                            <w:r w:rsidRPr="00970294">
                              <w:rPr>
                                <w:rFonts w:asciiTheme="majorHAnsi" w:hAnsiTheme="majorHAnsi" w:cstheme="majorHAnsi"/>
                                <w:color w:val="000000" w:themeColor="text1"/>
                                <w:sz w:val="22"/>
                                <w:szCs w:val="22"/>
                              </w:rPr>
                              <w:br/>
                              <w:t>- Zeugnisse</w:t>
                            </w:r>
                          </w:p>
                          <w:p w14:paraId="0EE960F0" w14:textId="06896B78" w:rsidR="0052403E" w:rsidRDefault="0052403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4D171C" id="_x0000_s1030" type="#_x0000_t202" style="position:absolute;margin-left:122.55pt;margin-top:712pt;width:107pt;height:89.1pt;z-index:251640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" filled="f" stroked="f">
                <v:textbox style="mso-fit-shape-to-text:t">
                  <w:txbxContent>
                    <w:p w14:paraId="39097CFF" w14:textId="60EC92A3" w:rsidR="0052403E" w:rsidRPr="00970294" w:rsidRDefault="0052403E" w:rsidP="00DA5311">
                      <w:pPr>
                        <w:rPr>
                          <w:rFonts w:asciiTheme="majorHAnsi" w:hAnsiTheme="majorHAnsi" w:cstheme="majorHAnsi"/>
                          <w:b/>
                          <w:color w:val="000000" w:themeColor="text1"/>
                          <w:sz w:val="22"/>
                          <w:szCs w:val="22"/>
                          <w:u w:val="single"/>
                        </w:rPr>
                      </w:pPr>
                      <w:r w:rsidRPr="00970294">
                        <w:rPr>
                          <w:rFonts w:asciiTheme="majorHAnsi" w:hAnsiTheme="majorHAnsi" w:cstheme="majorHAnsi"/>
                          <w:b/>
                          <w:color w:val="000000" w:themeColor="text1"/>
                          <w:sz w:val="22"/>
                          <w:szCs w:val="22"/>
                          <w:u w:val="single"/>
                        </w:rPr>
                        <w:t>Anlagen</w:t>
                      </w:r>
                    </w:p>
                    <w:p w14:paraId="3C0D1D86" w14:textId="77777777" w:rsidR="0052403E" w:rsidRPr="00970294" w:rsidRDefault="0052403E" w:rsidP="00DA5311">
                      <w:pPr>
                        <w:rPr>
                          <w:rFonts w:asciiTheme="majorHAnsi" w:hAnsiTheme="majorHAnsi" w:cstheme="majorHAnsi"/>
                          <w:color w:val="000000" w:themeColor="text1"/>
                          <w:sz w:val="22"/>
                          <w:szCs w:val="22"/>
                        </w:rPr>
                      </w:pPr>
                    </w:p>
                    <w:p w14:paraId="5E32842E" w14:textId="77777777" w:rsidR="0052403E" w:rsidRPr="00970294" w:rsidRDefault="0052403E" w:rsidP="00DA5311">
                      <w:pPr>
                        <w:rPr>
                          <w:rFonts w:asciiTheme="majorHAnsi" w:hAnsiTheme="majorHAnsi" w:cstheme="majorHAnsi"/>
                          <w:sz w:val="22"/>
                          <w:szCs w:val="22"/>
                        </w:rPr>
                      </w:pPr>
                      <w:r w:rsidRPr="00970294">
                        <w:rPr>
                          <w:rFonts w:asciiTheme="majorHAnsi" w:hAnsiTheme="majorHAnsi" w:cstheme="majorHAnsi"/>
                          <w:color w:val="000000" w:themeColor="text1"/>
                          <w:sz w:val="22"/>
                          <w:szCs w:val="22"/>
                        </w:rPr>
                        <w:t xml:space="preserve">- Deckblatt </w:t>
                      </w:r>
                      <w:r w:rsidRPr="00970294">
                        <w:rPr>
                          <w:rFonts w:asciiTheme="majorHAnsi" w:hAnsiTheme="majorHAnsi" w:cstheme="majorHAnsi"/>
                          <w:color w:val="000000" w:themeColor="text1"/>
                          <w:sz w:val="22"/>
                          <w:szCs w:val="22"/>
                        </w:rPr>
                        <w:br/>
                        <w:t>- Lebenslauf</w:t>
                      </w:r>
                      <w:r w:rsidRPr="00970294">
                        <w:rPr>
                          <w:rFonts w:asciiTheme="majorHAnsi" w:hAnsiTheme="majorHAnsi" w:cstheme="majorHAnsi"/>
                          <w:color w:val="000000" w:themeColor="text1"/>
                          <w:sz w:val="22"/>
                          <w:szCs w:val="22"/>
                        </w:rPr>
                        <w:br/>
                        <w:t>- Zeugnisse</w:t>
                      </w:r>
                    </w:p>
                    <w:p w14:paraId="0EE960F0" w14:textId="06896B78" w:rsidR="0052403E" w:rsidRDefault="0052403E"/>
                  </w:txbxContent>
                </v:textbox>
                <w10:wrap anchory="page"/>
              </v:shape>
            </w:pict>
          </mc:Fallback>
        </mc:AlternateContent>
      </w:r>
      <w:r w:rsidR="00B9748B" w:rsidRPr="00DA5311">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72064" behindDoc="1" locked="0" layoutInCell="1" allowOverlap="1" wp14:anchorId="317CAC1F" wp14:editId="70F19C6A">
                <wp:simplePos x="0" y="0"/>
                <wp:positionH relativeFrom="column">
                  <wp:posOffset>4491990</wp:posOffset>
                </wp:positionH>
                <wp:positionV relativeFrom="page">
                  <wp:posOffset>1276985</wp:posOffset>
                </wp:positionV>
                <wp:extent cx="1955800" cy="2556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255600"/>
                        </a:xfrm>
                        <a:prstGeom prst="rect">
                          <a:avLst/>
                        </a:prstGeom>
                        <a:noFill/>
                        <a:ln w="9525">
                          <a:noFill/>
                          <a:miter lim="800000"/>
                          <a:headEnd/>
                          <a:tailEnd/>
                        </a:ln>
                      </wps:spPr>
                      <wps:txbx>
                        <w:txbxContent>
                          <w:p w14:paraId="3673338F" w14:textId="3921A21D" w:rsidR="0052403E" w:rsidRPr="00DD5D98" w:rsidRDefault="0052403E" w:rsidP="00DA5311">
                            <w:pPr>
                              <w:jc w:val="right"/>
                              <w:rPr>
                                <w:rFonts w:asciiTheme="majorHAnsi" w:hAnsiTheme="majorHAnsi" w:cstheme="majorHAnsi"/>
                                <w:b/>
                                <w:color w:val="FFFFFF" w:themeColor="background1"/>
                                <w:sz w:val="20"/>
                                <w:szCs w:val="20"/>
                              </w:rPr>
                            </w:pPr>
                            <w:r w:rsidRPr="00DD5D98">
                              <w:rPr>
                                <w:rFonts w:asciiTheme="majorHAnsi" w:hAnsiTheme="majorHAnsi" w:cstheme="majorHAnsi"/>
                                <w:b/>
                                <w:color w:val="FFFFFF" w:themeColor="background1"/>
                                <w:sz w:val="20"/>
                                <w:szCs w:val="20"/>
                              </w:rPr>
                              <w:t xml:space="preserve">Beispielstadt, </w:t>
                            </w:r>
                            <w:r w:rsidRPr="00DD5D98">
                              <w:rPr>
                                <w:rFonts w:asciiTheme="majorHAnsi" w:hAnsiTheme="majorHAnsi" w:cstheme="majorHAnsi"/>
                                <w:b/>
                                <w:color w:val="FFFFFF" w:themeColor="background1"/>
                                <w:sz w:val="20"/>
                                <w:szCs w:val="20"/>
                              </w:rPr>
                              <w:t>1.12.20</w:t>
                            </w:r>
                            <w:r w:rsidR="00CB60AC">
                              <w:rPr>
                                <w:rFonts w:asciiTheme="majorHAnsi" w:hAnsiTheme="majorHAnsi" w:cstheme="majorHAnsi"/>
                                <w:b/>
                                <w:color w:val="FFFFFF" w:themeColor="background1"/>
                                <w:sz w:val="20"/>
                                <w:szCs w:val="20"/>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7CAC1F" id="_x0000_s1031" type="#_x0000_t202" style="position:absolute;margin-left:353.7pt;margin-top:100.55pt;width:154pt;height:20.15pt;z-index:-251644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" filled="f" stroked="f">
                <v:textbox style="mso-fit-shape-to-text:t">
                  <w:txbxContent>
                    <w:p w14:paraId="3673338F" w14:textId="3921A21D" w:rsidR="0052403E" w:rsidRPr="00DD5D98" w:rsidRDefault="0052403E" w:rsidP="00DA5311">
                      <w:pPr>
                        <w:jc w:val="right"/>
                        <w:rPr>
                          <w:rFonts w:asciiTheme="majorHAnsi" w:hAnsiTheme="majorHAnsi" w:cstheme="majorHAnsi"/>
                          <w:b/>
                          <w:color w:val="FFFFFF" w:themeColor="background1"/>
                          <w:sz w:val="20"/>
                          <w:szCs w:val="20"/>
                        </w:rPr>
                      </w:pPr>
                      <w:r w:rsidRPr="00DD5D98">
                        <w:rPr>
                          <w:rFonts w:asciiTheme="majorHAnsi" w:hAnsiTheme="majorHAnsi" w:cstheme="majorHAnsi"/>
                          <w:b/>
                          <w:color w:val="FFFFFF" w:themeColor="background1"/>
                          <w:sz w:val="20"/>
                          <w:szCs w:val="20"/>
                        </w:rPr>
                        <w:t xml:space="preserve">Beispielstadt, </w:t>
                      </w:r>
                      <w:r w:rsidRPr="00DD5D98">
                        <w:rPr>
                          <w:rFonts w:asciiTheme="majorHAnsi" w:hAnsiTheme="majorHAnsi" w:cstheme="majorHAnsi"/>
                          <w:b/>
                          <w:color w:val="FFFFFF" w:themeColor="background1"/>
                          <w:sz w:val="20"/>
                          <w:szCs w:val="20"/>
                        </w:rPr>
                        <w:t>1.12.20</w:t>
                      </w:r>
                      <w:r w:rsidR="00CB60AC">
                        <w:rPr>
                          <w:rFonts w:asciiTheme="majorHAnsi" w:hAnsiTheme="majorHAnsi" w:cstheme="majorHAnsi"/>
                          <w:b/>
                          <w:color w:val="FFFFFF" w:themeColor="background1"/>
                          <w:sz w:val="20"/>
                          <w:szCs w:val="20"/>
                        </w:rPr>
                        <w:t>22</w:t>
                      </w:r>
                    </w:p>
                  </w:txbxContent>
                </v:textbox>
                <w10:wrap anchory="page"/>
              </v:shape>
            </w:pict>
          </mc:Fallback>
        </mc:AlternateContent>
      </w:r>
      <w:r w:rsidR="00B9748B" w:rsidRPr="009718EB">
        <w:rPr>
          <w:rFonts w:ascii="Verdana" w:hAnsi="Verdana" w:cs="American Typewriter"/>
          <w:noProof/>
          <w:color w:val="000000" w:themeColor="text1"/>
          <w:sz w:val="22"/>
          <w:szCs w:val="22"/>
        </w:rPr>
        <mc:AlternateContent>
          <mc:Choice Requires="wps">
            <w:drawing>
              <wp:anchor distT="45720" distB="45720" distL="114300" distR="114300" simplePos="0" relativeHeight="251625984" behindDoc="0" locked="0" layoutInCell="1" allowOverlap="1" wp14:anchorId="118D5D16" wp14:editId="10595548">
                <wp:simplePos x="0" y="0"/>
                <wp:positionH relativeFrom="column">
                  <wp:posOffset>1572099</wp:posOffset>
                </wp:positionH>
                <wp:positionV relativeFrom="page">
                  <wp:posOffset>3275763</wp:posOffset>
                </wp:positionV>
                <wp:extent cx="4893547" cy="489267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547" cy="4892675"/>
                        </a:xfrm>
                        <a:prstGeom prst="rect">
                          <a:avLst/>
                        </a:prstGeom>
                        <a:noFill/>
                        <a:ln w="9525">
                          <a:noFill/>
                          <a:miter lim="800000"/>
                          <a:headEnd/>
                          <a:tailEnd/>
                        </a:ln>
                      </wps:spPr>
                      <wps:txbx>
                        <w:txbxContent>
                          <w:p w14:paraId="102D0621" w14:textId="11D240FA" w:rsidR="0052403E" w:rsidRPr="00970294" w:rsidRDefault="0052403E" w:rsidP="009718EB">
                            <w:pPr>
                              <w:jc w:val="both"/>
                              <w:rPr>
                                <w:rFonts w:asciiTheme="majorHAnsi" w:hAnsiTheme="majorHAnsi" w:cstheme="majorHAnsi"/>
                                <w:color w:val="000000" w:themeColor="text1"/>
                                <w:sz w:val="22"/>
                                <w:szCs w:val="22"/>
                              </w:rPr>
                            </w:pPr>
                            <w:r w:rsidRPr="00970294">
                              <w:rPr>
                                <w:rFonts w:asciiTheme="majorHAnsi" w:hAnsiTheme="majorHAnsi" w:cstheme="majorHAnsi"/>
                                <w:color w:val="000000" w:themeColor="text1"/>
                                <w:sz w:val="22"/>
                                <w:szCs w:val="22"/>
                              </w:rPr>
                              <w:t>Sehr geehrter Herr Personaler,</w:t>
                            </w:r>
                          </w:p>
                          <w:p w14:paraId="0ADD740E" w14:textId="77777777" w:rsidR="0052403E" w:rsidRPr="00970294" w:rsidRDefault="0052403E" w:rsidP="009718EB">
                            <w:pPr>
                              <w:jc w:val="both"/>
                              <w:rPr>
                                <w:rFonts w:asciiTheme="majorHAnsi" w:hAnsiTheme="majorHAnsi" w:cstheme="majorHAnsi"/>
                                <w:color w:val="000000" w:themeColor="text1"/>
                                <w:sz w:val="22"/>
                                <w:szCs w:val="22"/>
                              </w:rPr>
                            </w:pPr>
                          </w:p>
                          <w:p w14:paraId="793D945E" w14:textId="2B57D151" w:rsidR="0052403E" w:rsidRPr="00970294" w:rsidRDefault="0052403E"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als ich durch die Werbekampagne der Bundeswehr auf die vielseitigen Berufsmöglichkeiten aufmer</w:t>
                            </w:r>
                            <w:r w:rsidR="00472D1F">
                              <w:rPr>
                                <w:rFonts w:asciiTheme="majorHAnsi" w:hAnsiTheme="majorHAnsi" w:cstheme="majorHAnsi"/>
                                <w:color w:val="000000" w:themeColor="text1"/>
                                <w:sz w:val="22"/>
                                <w:szCs w:val="22"/>
                              </w:rPr>
                              <w:t>ksam geworden bin, war ich</w:t>
                            </w:r>
                            <w:r>
                              <w:rPr>
                                <w:rFonts w:asciiTheme="majorHAnsi" w:hAnsiTheme="majorHAnsi" w:cstheme="majorHAnsi"/>
                                <w:color w:val="000000" w:themeColor="text1"/>
                                <w:sz w:val="22"/>
                                <w:szCs w:val="22"/>
                              </w:rPr>
                              <w:t xml:space="preserve"> fasziniert und habe den Entschluss gefasst, selbst darin einzusteigen</w:t>
                            </w:r>
                            <w:r w:rsidRPr="00970294">
                              <w:rPr>
                                <w:rFonts w:asciiTheme="majorHAnsi" w:hAnsiTheme="majorHAnsi" w:cstheme="majorHAnsi"/>
                                <w:color w:val="000000" w:themeColor="text1"/>
                                <w:sz w:val="22"/>
                                <w:szCs w:val="22"/>
                              </w:rPr>
                              <w:t>.</w:t>
                            </w:r>
                            <w:r>
                              <w:rPr>
                                <w:rFonts w:asciiTheme="majorHAnsi" w:hAnsiTheme="majorHAnsi" w:cstheme="majorHAnsi"/>
                                <w:color w:val="000000" w:themeColor="text1"/>
                                <w:sz w:val="22"/>
                                <w:szCs w:val="22"/>
                              </w:rPr>
                              <w:t xml:space="preserve"> Auf der Homepage des Bundessprachenamts bin ich dann auf die Stellenanzeige gestoßen und wusste sofort: Das </w:t>
                            </w:r>
                            <w:r w:rsidR="005B36DA">
                              <w:rPr>
                                <w:rFonts w:asciiTheme="majorHAnsi" w:hAnsiTheme="majorHAnsi" w:cstheme="majorHAnsi"/>
                                <w:color w:val="000000" w:themeColor="text1"/>
                                <w:sz w:val="22"/>
                                <w:szCs w:val="22"/>
                              </w:rPr>
                              <w:t>will ich später beruflich machen</w:t>
                            </w:r>
                            <w:r>
                              <w:rPr>
                                <w:rFonts w:asciiTheme="majorHAnsi" w:hAnsiTheme="majorHAnsi" w:cstheme="majorHAnsi"/>
                                <w:color w:val="000000" w:themeColor="text1"/>
                                <w:sz w:val="22"/>
                                <w:szCs w:val="22"/>
                              </w:rPr>
                              <w:t>!</w:t>
                            </w:r>
                          </w:p>
                          <w:p w14:paraId="4A71C1C6" w14:textId="77777777" w:rsidR="0052403E" w:rsidRDefault="0052403E" w:rsidP="009718EB">
                            <w:pPr>
                              <w:jc w:val="both"/>
                              <w:rPr>
                                <w:rFonts w:asciiTheme="majorHAnsi" w:hAnsiTheme="majorHAnsi" w:cstheme="majorHAnsi"/>
                                <w:color w:val="000000" w:themeColor="text1"/>
                                <w:sz w:val="22"/>
                                <w:szCs w:val="22"/>
                              </w:rPr>
                            </w:pPr>
                          </w:p>
                          <w:p w14:paraId="6CBA03AA" w14:textId="3AF484A6" w:rsidR="0052403E" w:rsidRDefault="0052403E" w:rsidP="00B1309A">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Durch mein Studium „Internationale Kommunikation und Übersetzen“  bin ich optimal auf die Herausforderungen der Tätigkeit vorbereitet. Schwierige und fachlich anspruchsvolle Texte kann ich ohne Schwierigkeiten in mehrere Sprachen übersetzen, wobei die Übersetzung Deutsch-Englisch und Englisch-Deutsch meine größte Stärke ist.</w:t>
                            </w:r>
                          </w:p>
                          <w:p w14:paraId="372B9502" w14:textId="77777777" w:rsidR="0052403E" w:rsidRDefault="0052403E" w:rsidP="009718EB">
                            <w:pPr>
                              <w:jc w:val="both"/>
                              <w:rPr>
                                <w:rFonts w:asciiTheme="majorHAnsi" w:hAnsiTheme="majorHAnsi" w:cstheme="majorHAnsi"/>
                                <w:color w:val="000000" w:themeColor="text1"/>
                                <w:sz w:val="22"/>
                                <w:szCs w:val="22"/>
                              </w:rPr>
                            </w:pPr>
                          </w:p>
                          <w:p w14:paraId="2802D2E1" w14:textId="120E0BDB" w:rsidR="00F2751E" w:rsidRDefault="00F2751E"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Diese konnte ich auch in meinem Praktikum bei der Firma Übersetzung und Co KG ausbauen, zu dem auch ein zweimonatiger Auslandsaufenthalt in der amerikanischen Niederlassung gehörte.</w:t>
                            </w:r>
                          </w:p>
                          <w:p w14:paraId="0F60DD14" w14:textId="77777777" w:rsidR="00F2751E" w:rsidRDefault="00F2751E" w:rsidP="009718EB">
                            <w:pPr>
                              <w:jc w:val="both"/>
                              <w:rPr>
                                <w:rFonts w:asciiTheme="majorHAnsi" w:hAnsiTheme="majorHAnsi" w:cstheme="majorHAnsi"/>
                                <w:color w:val="000000" w:themeColor="text1"/>
                                <w:sz w:val="22"/>
                                <w:szCs w:val="22"/>
                              </w:rPr>
                            </w:pPr>
                          </w:p>
                          <w:p w14:paraId="21AA76BE" w14:textId="7B8F698B" w:rsidR="0052403E" w:rsidRPr="00970294" w:rsidRDefault="0052403E"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Beim Bundessprachena</w:t>
                            </w:r>
                            <w:r w:rsidR="00F2751E">
                              <w:rPr>
                                <w:rFonts w:asciiTheme="majorHAnsi" w:hAnsiTheme="majorHAnsi" w:cstheme="majorHAnsi"/>
                                <w:color w:val="000000" w:themeColor="text1"/>
                                <w:sz w:val="22"/>
                                <w:szCs w:val="22"/>
                              </w:rPr>
                              <w:t xml:space="preserve">mt bekomme ich die Möglichkeit </w:t>
                            </w:r>
                            <w:r>
                              <w:rPr>
                                <w:rFonts w:asciiTheme="majorHAnsi" w:hAnsiTheme="majorHAnsi" w:cstheme="majorHAnsi"/>
                                <w:color w:val="000000" w:themeColor="text1"/>
                                <w:sz w:val="22"/>
                                <w:szCs w:val="22"/>
                              </w:rPr>
                              <w:t xml:space="preserve">meine Leidenschaft für sprachen und andere Kulturen miteinander zu verbinden. </w:t>
                            </w:r>
                            <w:r w:rsidR="00F2751E">
                              <w:rPr>
                                <w:rFonts w:asciiTheme="majorHAnsi" w:hAnsiTheme="majorHAnsi" w:cstheme="majorHAnsi"/>
                                <w:color w:val="000000" w:themeColor="text1"/>
                                <w:sz w:val="22"/>
                                <w:szCs w:val="22"/>
                              </w:rPr>
                              <w:t>Meine Fähigkeiten zum simultanen sowie konsekutiven Übersetzen möchte ich gerne in Deutschland und auch im Auslandseinsatz unter Beweis stellen.</w:t>
                            </w:r>
                          </w:p>
                          <w:p w14:paraId="239A2759" w14:textId="77777777" w:rsidR="0052403E" w:rsidRPr="009718EB" w:rsidRDefault="0052403E" w:rsidP="009718EB">
                            <w:pPr>
                              <w:jc w:val="both"/>
                              <w:rPr>
                                <w:rFonts w:asciiTheme="majorHAnsi" w:hAnsiTheme="majorHAnsi" w:cstheme="majorHAnsi"/>
                                <w:color w:val="000000" w:themeColor="text1"/>
                              </w:rPr>
                            </w:pPr>
                          </w:p>
                          <w:p w14:paraId="6BE45061" w14:textId="772C28D5" w:rsidR="0052403E" w:rsidRPr="00970294" w:rsidRDefault="00F2751E"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Ich freue mich darauf, Sie im weiteren fachlichen Auswahlverfahren von mir und meinen Fähigkeiten zu überzeugen und Sie in einem persönlichen Vorstellungsgespräch kennenzulernen.</w:t>
                            </w:r>
                          </w:p>
                          <w:p w14:paraId="30EC8B48" w14:textId="77777777" w:rsidR="0052403E" w:rsidRPr="009718EB" w:rsidRDefault="0052403E" w:rsidP="009718EB">
                            <w:pPr>
                              <w:jc w:val="both"/>
                              <w:rPr>
                                <w:rFonts w:asciiTheme="majorHAnsi" w:hAnsiTheme="majorHAnsi" w:cstheme="majorHAnsi"/>
                                <w:color w:val="000000" w:themeColor="text1"/>
                              </w:rPr>
                            </w:pPr>
                          </w:p>
                          <w:p w14:paraId="681AB43D" w14:textId="7427700F" w:rsidR="0052403E" w:rsidRPr="009718EB" w:rsidRDefault="00F2751E">
                            <w:pPr>
                              <w:rPr>
                                <w:rFonts w:asciiTheme="majorHAnsi" w:hAnsiTheme="majorHAnsi" w:cstheme="majorHAnsi"/>
                              </w:rPr>
                            </w:pPr>
                            <w:r>
                              <w:rPr>
                                <w:rFonts w:asciiTheme="majorHAnsi" w:hAnsiTheme="majorHAnsi" w:cstheme="majorHAnsi"/>
                                <w:color w:val="000000" w:themeColor="text1"/>
                                <w:sz w:val="22"/>
                                <w:szCs w:val="22"/>
                              </w:rPr>
                              <w:t>Mit freundlichen Grüßen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D5D16" id="_x0000_s1032" type="#_x0000_t202" style="position:absolute;margin-left:123.8pt;margin-top:257.95pt;width:385.3pt;height:385.25pt;z-index:25162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" filled="f" stroked="f">
                <v:textbox>
                  <w:txbxContent>
                    <w:p w14:paraId="102D0621" w14:textId="11D240FA" w:rsidR="0052403E" w:rsidRPr="00970294" w:rsidRDefault="0052403E" w:rsidP="009718EB">
                      <w:pPr>
                        <w:jc w:val="both"/>
                        <w:rPr>
                          <w:rFonts w:asciiTheme="majorHAnsi" w:hAnsiTheme="majorHAnsi" w:cstheme="majorHAnsi"/>
                          <w:color w:val="000000" w:themeColor="text1"/>
                          <w:sz w:val="22"/>
                          <w:szCs w:val="22"/>
                        </w:rPr>
                      </w:pPr>
                      <w:r w:rsidRPr="00970294">
                        <w:rPr>
                          <w:rFonts w:asciiTheme="majorHAnsi" w:hAnsiTheme="majorHAnsi" w:cstheme="majorHAnsi"/>
                          <w:color w:val="000000" w:themeColor="text1"/>
                          <w:sz w:val="22"/>
                          <w:szCs w:val="22"/>
                        </w:rPr>
                        <w:t>Sehr geehrter Herr Personaler,</w:t>
                      </w:r>
                    </w:p>
                    <w:p w14:paraId="0ADD740E" w14:textId="77777777" w:rsidR="0052403E" w:rsidRPr="00970294" w:rsidRDefault="0052403E" w:rsidP="009718EB">
                      <w:pPr>
                        <w:jc w:val="both"/>
                        <w:rPr>
                          <w:rFonts w:asciiTheme="majorHAnsi" w:hAnsiTheme="majorHAnsi" w:cstheme="majorHAnsi"/>
                          <w:color w:val="000000" w:themeColor="text1"/>
                          <w:sz w:val="22"/>
                          <w:szCs w:val="22"/>
                        </w:rPr>
                      </w:pPr>
                    </w:p>
                    <w:p w14:paraId="793D945E" w14:textId="2B57D151" w:rsidR="0052403E" w:rsidRPr="00970294" w:rsidRDefault="0052403E"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als ich durch die Werbekampagne der Bundeswehr auf die vielseitigen Berufsmöglichkeiten aufmer</w:t>
                      </w:r>
                      <w:r w:rsidR="00472D1F">
                        <w:rPr>
                          <w:rFonts w:asciiTheme="majorHAnsi" w:hAnsiTheme="majorHAnsi" w:cstheme="majorHAnsi"/>
                          <w:color w:val="000000" w:themeColor="text1"/>
                          <w:sz w:val="22"/>
                          <w:szCs w:val="22"/>
                        </w:rPr>
                        <w:t>ksam geworden bin, war ich</w:t>
                      </w:r>
                      <w:r>
                        <w:rPr>
                          <w:rFonts w:asciiTheme="majorHAnsi" w:hAnsiTheme="majorHAnsi" w:cstheme="majorHAnsi"/>
                          <w:color w:val="000000" w:themeColor="text1"/>
                          <w:sz w:val="22"/>
                          <w:szCs w:val="22"/>
                        </w:rPr>
                        <w:t xml:space="preserve"> fasziniert und habe den Entschluss gefasst, selbst darin einzusteigen</w:t>
                      </w:r>
                      <w:r w:rsidRPr="00970294">
                        <w:rPr>
                          <w:rFonts w:asciiTheme="majorHAnsi" w:hAnsiTheme="majorHAnsi" w:cstheme="majorHAnsi"/>
                          <w:color w:val="000000" w:themeColor="text1"/>
                          <w:sz w:val="22"/>
                          <w:szCs w:val="22"/>
                        </w:rPr>
                        <w:t>.</w:t>
                      </w:r>
                      <w:r>
                        <w:rPr>
                          <w:rFonts w:asciiTheme="majorHAnsi" w:hAnsiTheme="majorHAnsi" w:cstheme="majorHAnsi"/>
                          <w:color w:val="000000" w:themeColor="text1"/>
                          <w:sz w:val="22"/>
                          <w:szCs w:val="22"/>
                        </w:rPr>
                        <w:t xml:space="preserve"> Auf der Homepage des Bundessprachenamts bin ich dann auf die Stellenanzeige gestoßen und wusste sofort: Das </w:t>
                      </w:r>
                      <w:r w:rsidR="005B36DA">
                        <w:rPr>
                          <w:rFonts w:asciiTheme="majorHAnsi" w:hAnsiTheme="majorHAnsi" w:cstheme="majorHAnsi"/>
                          <w:color w:val="000000" w:themeColor="text1"/>
                          <w:sz w:val="22"/>
                          <w:szCs w:val="22"/>
                        </w:rPr>
                        <w:t>will ich später beruflich machen</w:t>
                      </w:r>
                      <w:r>
                        <w:rPr>
                          <w:rFonts w:asciiTheme="majorHAnsi" w:hAnsiTheme="majorHAnsi" w:cstheme="majorHAnsi"/>
                          <w:color w:val="000000" w:themeColor="text1"/>
                          <w:sz w:val="22"/>
                          <w:szCs w:val="22"/>
                        </w:rPr>
                        <w:t>!</w:t>
                      </w:r>
                    </w:p>
                    <w:p w14:paraId="4A71C1C6" w14:textId="77777777" w:rsidR="0052403E" w:rsidRDefault="0052403E" w:rsidP="009718EB">
                      <w:pPr>
                        <w:jc w:val="both"/>
                        <w:rPr>
                          <w:rFonts w:asciiTheme="majorHAnsi" w:hAnsiTheme="majorHAnsi" w:cstheme="majorHAnsi"/>
                          <w:color w:val="000000" w:themeColor="text1"/>
                          <w:sz w:val="22"/>
                          <w:szCs w:val="22"/>
                        </w:rPr>
                      </w:pPr>
                    </w:p>
                    <w:p w14:paraId="6CBA03AA" w14:textId="3AF484A6" w:rsidR="0052403E" w:rsidRDefault="0052403E" w:rsidP="00B1309A">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Durch mein Studium „Internationale Kommunikation und Übersetzen“  bin ich optimal auf die Herausforderungen der Tätigkeit vorbereitet. Schwierige und fachlich anspruchsvolle Texte kann ich ohne Schwierigkeiten in mehrere Sprachen übersetzen, wobei die Übersetzung Deutsch-Englisch und Englisch-Deutsch meine größte Stärke ist.</w:t>
                      </w:r>
                    </w:p>
                    <w:p w14:paraId="372B9502" w14:textId="77777777" w:rsidR="0052403E" w:rsidRDefault="0052403E" w:rsidP="009718EB">
                      <w:pPr>
                        <w:jc w:val="both"/>
                        <w:rPr>
                          <w:rFonts w:asciiTheme="majorHAnsi" w:hAnsiTheme="majorHAnsi" w:cstheme="majorHAnsi"/>
                          <w:color w:val="000000" w:themeColor="text1"/>
                          <w:sz w:val="22"/>
                          <w:szCs w:val="22"/>
                        </w:rPr>
                      </w:pPr>
                    </w:p>
                    <w:p w14:paraId="2802D2E1" w14:textId="120E0BDB" w:rsidR="00F2751E" w:rsidRDefault="00F2751E"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Diese konnte ich auch in meinem Praktikum bei der Firma Übersetzung und Co KG ausbauen, zu dem auch ein zweimonatiger Auslandsaufenthalt in der amerikanischen Niederlassung gehörte.</w:t>
                      </w:r>
                    </w:p>
                    <w:p w14:paraId="0F60DD14" w14:textId="77777777" w:rsidR="00F2751E" w:rsidRDefault="00F2751E" w:rsidP="009718EB">
                      <w:pPr>
                        <w:jc w:val="both"/>
                        <w:rPr>
                          <w:rFonts w:asciiTheme="majorHAnsi" w:hAnsiTheme="majorHAnsi" w:cstheme="majorHAnsi"/>
                          <w:color w:val="000000" w:themeColor="text1"/>
                          <w:sz w:val="22"/>
                          <w:szCs w:val="22"/>
                        </w:rPr>
                      </w:pPr>
                    </w:p>
                    <w:p w14:paraId="21AA76BE" w14:textId="7B8F698B" w:rsidR="0052403E" w:rsidRPr="00970294" w:rsidRDefault="0052403E"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Beim Bundessprachena</w:t>
                      </w:r>
                      <w:r w:rsidR="00F2751E">
                        <w:rPr>
                          <w:rFonts w:asciiTheme="majorHAnsi" w:hAnsiTheme="majorHAnsi" w:cstheme="majorHAnsi"/>
                          <w:color w:val="000000" w:themeColor="text1"/>
                          <w:sz w:val="22"/>
                          <w:szCs w:val="22"/>
                        </w:rPr>
                        <w:t xml:space="preserve">mt bekomme ich die Möglichkeit </w:t>
                      </w:r>
                      <w:r>
                        <w:rPr>
                          <w:rFonts w:asciiTheme="majorHAnsi" w:hAnsiTheme="majorHAnsi" w:cstheme="majorHAnsi"/>
                          <w:color w:val="000000" w:themeColor="text1"/>
                          <w:sz w:val="22"/>
                          <w:szCs w:val="22"/>
                        </w:rPr>
                        <w:t xml:space="preserve">meine Leidenschaft für sprachen und andere Kulturen miteinander zu verbinden. </w:t>
                      </w:r>
                      <w:r w:rsidR="00F2751E">
                        <w:rPr>
                          <w:rFonts w:asciiTheme="majorHAnsi" w:hAnsiTheme="majorHAnsi" w:cstheme="majorHAnsi"/>
                          <w:color w:val="000000" w:themeColor="text1"/>
                          <w:sz w:val="22"/>
                          <w:szCs w:val="22"/>
                        </w:rPr>
                        <w:t>Meine Fähigkeiten zum simultanen sowie konsekutiven Übersetzen möchte ich gerne in Deutschland und auch im Auslandseinsatz unter Beweis stellen.</w:t>
                      </w:r>
                    </w:p>
                    <w:p w14:paraId="239A2759" w14:textId="77777777" w:rsidR="0052403E" w:rsidRPr="009718EB" w:rsidRDefault="0052403E" w:rsidP="009718EB">
                      <w:pPr>
                        <w:jc w:val="both"/>
                        <w:rPr>
                          <w:rFonts w:asciiTheme="majorHAnsi" w:hAnsiTheme="majorHAnsi" w:cstheme="majorHAnsi"/>
                          <w:color w:val="000000" w:themeColor="text1"/>
                        </w:rPr>
                      </w:pPr>
                    </w:p>
                    <w:p w14:paraId="6BE45061" w14:textId="772C28D5" w:rsidR="0052403E" w:rsidRPr="00970294" w:rsidRDefault="00F2751E"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Ich freue mich darauf, Sie im weiteren fachlichen Auswahlverfahren von mir und meinen Fähigkeiten zu überzeugen und Sie in einem persönlichen Vorstellungsgespräch kennenzulernen.</w:t>
                      </w:r>
                    </w:p>
                    <w:p w14:paraId="30EC8B48" w14:textId="77777777" w:rsidR="0052403E" w:rsidRPr="009718EB" w:rsidRDefault="0052403E" w:rsidP="009718EB">
                      <w:pPr>
                        <w:jc w:val="both"/>
                        <w:rPr>
                          <w:rFonts w:asciiTheme="majorHAnsi" w:hAnsiTheme="majorHAnsi" w:cstheme="majorHAnsi"/>
                          <w:color w:val="000000" w:themeColor="text1"/>
                        </w:rPr>
                      </w:pPr>
                    </w:p>
                    <w:p w14:paraId="681AB43D" w14:textId="7427700F" w:rsidR="0052403E" w:rsidRPr="009718EB" w:rsidRDefault="00F2751E">
                      <w:pPr>
                        <w:rPr>
                          <w:rFonts w:asciiTheme="majorHAnsi" w:hAnsiTheme="majorHAnsi" w:cstheme="majorHAnsi"/>
                        </w:rPr>
                      </w:pPr>
                      <w:r>
                        <w:rPr>
                          <w:rFonts w:asciiTheme="majorHAnsi" w:hAnsiTheme="majorHAnsi" w:cstheme="majorHAnsi"/>
                          <w:color w:val="000000" w:themeColor="text1"/>
                          <w:sz w:val="22"/>
                          <w:szCs w:val="22"/>
                        </w:rPr>
                        <w:t>Mit freundlichen Grüßen</w:t>
                      </w:r>
                    </w:p>
                  </w:txbxContent>
                </v:textbox>
                <w10:wrap anchory="page"/>
              </v:shape>
            </w:pict>
          </mc:Fallback>
        </mc:AlternateContent>
      </w:r>
      <w:r w:rsidR="00B9748B" w:rsidRPr="00DA5311">
        <w:rPr>
          <w:rFonts w:asciiTheme="majorHAnsi" w:hAnsiTheme="majorHAnsi" w:cstheme="majorHAnsi"/>
          <w:noProof/>
          <w:color w:val="000000" w:themeColor="text1"/>
        </w:rPr>
        <mc:AlternateContent>
          <mc:Choice Requires="wps">
            <w:drawing>
              <wp:anchor distT="45720" distB="45720" distL="114300" distR="114300" simplePos="0" relativeHeight="251664896" behindDoc="0" locked="0" layoutInCell="1" allowOverlap="1" wp14:anchorId="6AD75441" wp14:editId="275E6901">
                <wp:simplePos x="0" y="0"/>
                <wp:positionH relativeFrom="column">
                  <wp:posOffset>-660288</wp:posOffset>
                </wp:positionH>
                <wp:positionV relativeFrom="page">
                  <wp:posOffset>585470</wp:posOffset>
                </wp:positionV>
                <wp:extent cx="1924050" cy="139890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398905"/>
                        </a:xfrm>
                        <a:prstGeom prst="rect">
                          <a:avLst/>
                        </a:prstGeom>
                        <a:noFill/>
                        <a:ln w="9525">
                          <a:noFill/>
                          <a:miter lim="800000"/>
                          <a:headEnd/>
                          <a:tailEnd/>
                        </a:ln>
                      </wps:spPr>
                      <wps:txbx>
                        <w:txbxContent>
                          <w:p w14:paraId="44D31443" w14:textId="77777777" w:rsidR="0052403E" w:rsidRPr="00DD5D98" w:rsidRDefault="0052403E" w:rsidP="001007D8">
                            <w:pPr>
                              <w:spacing w:line="360" w:lineRule="auto"/>
                              <w:rPr>
                                <w:rFonts w:asciiTheme="majorHAnsi" w:hAnsiTheme="majorHAnsi" w:cstheme="majorHAnsi"/>
                                <w:color w:val="F2F2F2"/>
                                <w:sz w:val="20"/>
                                <w:szCs w:val="20"/>
                              </w:rPr>
                            </w:pPr>
                            <w:r w:rsidRPr="00DD5D98">
                              <w:rPr>
                                <w:rFonts w:asciiTheme="majorHAnsi" w:hAnsiTheme="majorHAnsi" w:cstheme="majorHAnsi"/>
                                <w:color w:val="F2F2F2"/>
                                <w:sz w:val="20"/>
                                <w:szCs w:val="20"/>
                              </w:rPr>
                              <w:t>Arbeitgeber GmbH</w:t>
                            </w:r>
                          </w:p>
                          <w:p w14:paraId="70BD184B" w14:textId="77777777" w:rsidR="0052403E" w:rsidRPr="00DD5D98" w:rsidRDefault="0052403E" w:rsidP="001007D8">
                            <w:pPr>
                              <w:spacing w:line="360" w:lineRule="auto"/>
                              <w:rPr>
                                <w:rFonts w:asciiTheme="majorHAnsi" w:hAnsiTheme="majorHAnsi" w:cstheme="majorHAnsi"/>
                                <w:color w:val="FFFFFF" w:themeColor="background1"/>
                                <w:sz w:val="20"/>
                                <w:szCs w:val="20"/>
                              </w:rPr>
                            </w:pPr>
                            <w:r w:rsidRPr="00DD5D98">
                              <w:rPr>
                                <w:rFonts w:asciiTheme="majorHAnsi" w:hAnsiTheme="majorHAnsi" w:cstheme="majorHAnsi"/>
                                <w:color w:val="FFFFFF" w:themeColor="background1"/>
                                <w:sz w:val="20"/>
                                <w:szCs w:val="20"/>
                              </w:rPr>
                              <w:t>z.Hd. Peter Personaler</w:t>
                            </w:r>
                          </w:p>
                          <w:p w14:paraId="2159D9CD" w14:textId="5C004941" w:rsidR="0052403E" w:rsidRPr="00DD5D98" w:rsidRDefault="0052403E" w:rsidP="001007D8">
                            <w:pPr>
                              <w:spacing w:line="360" w:lineRule="auto"/>
                              <w:rPr>
                                <w:rFonts w:asciiTheme="majorHAnsi" w:hAnsiTheme="majorHAnsi" w:cstheme="majorHAnsi"/>
                                <w:color w:val="FFFFFF" w:themeColor="background1"/>
                                <w:sz w:val="20"/>
                                <w:szCs w:val="20"/>
                              </w:rPr>
                            </w:pPr>
                            <w:proofErr w:type="spellStart"/>
                            <w:r w:rsidRPr="00DD5D98">
                              <w:rPr>
                                <w:rFonts w:asciiTheme="majorHAnsi" w:hAnsiTheme="majorHAnsi" w:cstheme="majorHAnsi"/>
                                <w:color w:val="FFFFFF" w:themeColor="background1"/>
                                <w:sz w:val="20"/>
                                <w:szCs w:val="20"/>
                              </w:rPr>
                              <w:t>Kannweg</w:t>
                            </w:r>
                            <w:proofErr w:type="spellEnd"/>
                            <w:r w:rsidRPr="00DD5D98">
                              <w:rPr>
                                <w:rFonts w:asciiTheme="majorHAnsi" w:hAnsiTheme="majorHAnsi" w:cstheme="majorHAnsi"/>
                                <w:color w:val="FFFFFF" w:themeColor="background1"/>
                                <w:sz w:val="20"/>
                                <w:szCs w:val="20"/>
                              </w:rPr>
                              <w:t xml:space="preserve"> 99</w:t>
                            </w:r>
                          </w:p>
                          <w:p w14:paraId="120717CF" w14:textId="42210C86" w:rsidR="0052403E" w:rsidRPr="00DD5D98" w:rsidRDefault="0052403E" w:rsidP="001007D8">
                            <w:pPr>
                              <w:spacing w:line="360" w:lineRule="auto"/>
                              <w:rPr>
                                <w:rFonts w:asciiTheme="majorHAnsi" w:hAnsiTheme="majorHAnsi" w:cstheme="majorHAnsi"/>
                                <w:color w:val="FFFFFF" w:themeColor="background1"/>
                                <w:sz w:val="20"/>
                                <w:szCs w:val="20"/>
                              </w:rPr>
                            </w:pPr>
                            <w:r w:rsidRPr="00DD5D98">
                              <w:rPr>
                                <w:rFonts w:asciiTheme="majorHAnsi" w:hAnsiTheme="majorHAnsi" w:cstheme="majorHAnsi"/>
                                <w:color w:val="FFFFFF" w:themeColor="background1"/>
                                <w:sz w:val="20"/>
                                <w:szCs w:val="20"/>
                              </w:rPr>
                              <w:t>98765 Beispielstadt</w:t>
                            </w:r>
                          </w:p>
                          <w:p w14:paraId="0C7FE8D4" w14:textId="52313535" w:rsidR="0052403E" w:rsidRDefault="0052403E" w:rsidP="00DA5311">
                            <w:pPr>
                              <w:rPr>
                                <w:rFonts w:asciiTheme="majorHAnsi" w:hAnsiTheme="majorHAnsi" w:cstheme="majorHAnsi"/>
                                <w:color w:val="000000" w:themeColor="text1"/>
                              </w:rPr>
                            </w:pPr>
                          </w:p>
                          <w:p w14:paraId="2213CE94" w14:textId="77777777" w:rsidR="0052403E" w:rsidRDefault="0052403E" w:rsidP="00DA53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75441" id="_x0000_s1033" type="#_x0000_t202" style="position:absolute;margin-left:-52pt;margin-top:46.1pt;width:151.5pt;height:110.1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" filled="f" stroked="f">
                <v:textbox>
                  <w:txbxContent>
                    <w:p w14:paraId="44D31443" w14:textId="77777777" w:rsidR="0052403E" w:rsidRPr="00DD5D98" w:rsidRDefault="0052403E" w:rsidP="001007D8">
                      <w:pPr>
                        <w:spacing w:line="360" w:lineRule="auto"/>
                        <w:rPr>
                          <w:rFonts w:asciiTheme="majorHAnsi" w:hAnsiTheme="majorHAnsi" w:cstheme="majorHAnsi"/>
                          <w:color w:val="F2F2F2"/>
                          <w:sz w:val="20"/>
                          <w:szCs w:val="20"/>
                        </w:rPr>
                      </w:pPr>
                      <w:r w:rsidRPr="00DD5D98">
                        <w:rPr>
                          <w:rFonts w:asciiTheme="majorHAnsi" w:hAnsiTheme="majorHAnsi" w:cstheme="majorHAnsi"/>
                          <w:color w:val="F2F2F2"/>
                          <w:sz w:val="20"/>
                          <w:szCs w:val="20"/>
                        </w:rPr>
                        <w:t>Arbeitgeber GmbH</w:t>
                      </w:r>
                    </w:p>
                    <w:p w14:paraId="70BD184B" w14:textId="77777777" w:rsidR="0052403E" w:rsidRPr="00DD5D98" w:rsidRDefault="0052403E" w:rsidP="001007D8">
                      <w:pPr>
                        <w:spacing w:line="360" w:lineRule="auto"/>
                        <w:rPr>
                          <w:rFonts w:asciiTheme="majorHAnsi" w:hAnsiTheme="majorHAnsi" w:cstheme="majorHAnsi"/>
                          <w:color w:val="FFFFFF" w:themeColor="background1"/>
                          <w:sz w:val="20"/>
                          <w:szCs w:val="20"/>
                        </w:rPr>
                      </w:pPr>
                      <w:r w:rsidRPr="00DD5D98">
                        <w:rPr>
                          <w:rFonts w:asciiTheme="majorHAnsi" w:hAnsiTheme="majorHAnsi" w:cstheme="majorHAnsi"/>
                          <w:color w:val="FFFFFF" w:themeColor="background1"/>
                          <w:sz w:val="20"/>
                          <w:szCs w:val="20"/>
                        </w:rPr>
                        <w:t>z.Hd. Peter Personaler</w:t>
                      </w:r>
                    </w:p>
                    <w:p w14:paraId="2159D9CD" w14:textId="5C004941" w:rsidR="0052403E" w:rsidRPr="00DD5D98" w:rsidRDefault="0052403E" w:rsidP="001007D8">
                      <w:pPr>
                        <w:spacing w:line="360" w:lineRule="auto"/>
                        <w:rPr>
                          <w:rFonts w:asciiTheme="majorHAnsi" w:hAnsiTheme="majorHAnsi" w:cstheme="majorHAnsi"/>
                          <w:color w:val="FFFFFF" w:themeColor="background1"/>
                          <w:sz w:val="20"/>
                          <w:szCs w:val="20"/>
                        </w:rPr>
                      </w:pPr>
                      <w:proofErr w:type="spellStart"/>
                      <w:r w:rsidRPr="00DD5D98">
                        <w:rPr>
                          <w:rFonts w:asciiTheme="majorHAnsi" w:hAnsiTheme="majorHAnsi" w:cstheme="majorHAnsi"/>
                          <w:color w:val="FFFFFF" w:themeColor="background1"/>
                          <w:sz w:val="20"/>
                          <w:szCs w:val="20"/>
                        </w:rPr>
                        <w:t>Kannweg</w:t>
                      </w:r>
                      <w:proofErr w:type="spellEnd"/>
                      <w:r w:rsidRPr="00DD5D98">
                        <w:rPr>
                          <w:rFonts w:asciiTheme="majorHAnsi" w:hAnsiTheme="majorHAnsi" w:cstheme="majorHAnsi"/>
                          <w:color w:val="FFFFFF" w:themeColor="background1"/>
                          <w:sz w:val="20"/>
                          <w:szCs w:val="20"/>
                        </w:rPr>
                        <w:t xml:space="preserve"> 99</w:t>
                      </w:r>
                    </w:p>
                    <w:p w14:paraId="120717CF" w14:textId="42210C86" w:rsidR="0052403E" w:rsidRPr="00DD5D98" w:rsidRDefault="0052403E" w:rsidP="001007D8">
                      <w:pPr>
                        <w:spacing w:line="360" w:lineRule="auto"/>
                        <w:rPr>
                          <w:rFonts w:asciiTheme="majorHAnsi" w:hAnsiTheme="majorHAnsi" w:cstheme="majorHAnsi"/>
                          <w:color w:val="FFFFFF" w:themeColor="background1"/>
                          <w:sz w:val="20"/>
                          <w:szCs w:val="20"/>
                        </w:rPr>
                      </w:pPr>
                      <w:r w:rsidRPr="00DD5D98">
                        <w:rPr>
                          <w:rFonts w:asciiTheme="majorHAnsi" w:hAnsiTheme="majorHAnsi" w:cstheme="majorHAnsi"/>
                          <w:color w:val="FFFFFF" w:themeColor="background1"/>
                          <w:sz w:val="20"/>
                          <w:szCs w:val="20"/>
                        </w:rPr>
                        <w:t>98765 Beispielstadt</w:t>
                      </w:r>
                    </w:p>
                    <w:p w14:paraId="0C7FE8D4" w14:textId="52313535" w:rsidR="0052403E" w:rsidRDefault="0052403E" w:rsidP="00DA5311">
                      <w:pPr>
                        <w:rPr>
                          <w:rFonts w:asciiTheme="majorHAnsi" w:hAnsiTheme="majorHAnsi" w:cstheme="majorHAnsi"/>
                          <w:color w:val="000000" w:themeColor="text1"/>
                        </w:rPr>
                      </w:pPr>
                    </w:p>
                    <w:p w14:paraId="2213CE94" w14:textId="77777777" w:rsidR="0052403E" w:rsidRDefault="0052403E" w:rsidP="00DA5311"/>
                  </w:txbxContent>
                </v:textbox>
                <w10:wrap anchory="page"/>
              </v:shape>
            </w:pict>
          </mc:Fallback>
        </mc:AlternateContent>
      </w:r>
      <w:r w:rsidR="00620DDC" w:rsidRPr="00E15933">
        <w:rPr>
          <w:rFonts w:asciiTheme="majorHAnsi" w:hAnsiTheme="majorHAnsi" w:cstheme="majorHAnsi"/>
          <w:b/>
          <w:noProof/>
          <w:color w:val="FFCD05"/>
        </w:rPr>
        <mc:AlternateContent>
          <mc:Choice Requires="wps">
            <w:drawing>
              <wp:anchor distT="0" distB="0" distL="114300" distR="114300" simplePos="0" relativeHeight="251658752" behindDoc="1" locked="0" layoutInCell="1" allowOverlap="1" wp14:anchorId="11ACCD06" wp14:editId="0EEB0013">
                <wp:simplePos x="0" y="0"/>
                <wp:positionH relativeFrom="column">
                  <wp:posOffset>2122805</wp:posOffset>
                </wp:positionH>
                <wp:positionV relativeFrom="page">
                  <wp:posOffset>2806700</wp:posOffset>
                </wp:positionV>
                <wp:extent cx="3771900" cy="3143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3771900" cy="314325"/>
                        </a:xfrm>
                        <a:prstGeom prst="rect">
                          <a:avLst/>
                        </a:prstGeom>
                        <a:solidFill>
                          <a:schemeClr val="bg1"/>
                        </a:solidFill>
                        <a:ln>
                          <a:solidFill>
                            <a:srgbClr val="2F39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0B8C2" id="Rectangle 25" o:spid="_x0000_s1026" style="position:absolute;margin-left:167.15pt;margin-top:221pt;width:297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" fillcolor="white [3212]" strokecolor="#2f393b" strokeweight="2pt">
                <w10:wrap anchory="page"/>
              </v:rect>
            </w:pict>
          </mc:Fallback>
        </mc:AlternateContent>
      </w:r>
      <w:r w:rsidR="00620DDC" w:rsidRPr="00620DDC">
        <w:rPr>
          <w:rFonts w:asciiTheme="majorHAnsi" w:hAnsiTheme="majorHAnsi" w:cstheme="majorHAnsi"/>
          <w:b/>
          <w:noProof/>
          <w:color w:val="FFCD05"/>
        </w:rPr>
        <mc:AlternateContent>
          <mc:Choice Requires="wps">
            <w:drawing>
              <wp:anchor distT="0" distB="0" distL="114300" distR="114300" simplePos="0" relativeHeight="251246080" behindDoc="1" locked="0" layoutInCell="1" allowOverlap="1" wp14:anchorId="2CD357F6" wp14:editId="2BBD12A6">
                <wp:simplePos x="0" y="0"/>
                <wp:positionH relativeFrom="page">
                  <wp:posOffset>-244475</wp:posOffset>
                </wp:positionH>
                <wp:positionV relativeFrom="page">
                  <wp:posOffset>-8890</wp:posOffset>
                </wp:positionV>
                <wp:extent cx="7877175" cy="1990725"/>
                <wp:effectExtent l="0" t="0" r="9525" b="9525"/>
                <wp:wrapNone/>
                <wp:docPr id="21" name="Rectangle 21"/>
                <wp:cNvGraphicFramePr/>
                <a:graphic xmlns:a="http://schemas.openxmlformats.org/drawingml/2006/main">
                  <a:graphicData uri="http://schemas.microsoft.com/office/word/2010/wordprocessingShape">
                    <wps:wsp>
                      <wps:cNvSpPr/>
                      <wps:spPr>
                        <a:xfrm>
                          <a:off x="0" y="0"/>
                          <a:ext cx="7877175" cy="1990725"/>
                        </a:xfrm>
                        <a:prstGeom prst="rect">
                          <a:avLst/>
                        </a:prstGeom>
                        <a:solidFill>
                          <a:srgbClr val="2F39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D55EA" id="Rectangle 21" o:spid="_x0000_s1026" style="position:absolute;margin-left:-19.25pt;margin-top:-.7pt;width:620.25pt;height:156.75pt;z-index:-25207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" fillcolor="#2f393b" stroked="f" strokeweight="2pt">
                <w10:wrap anchorx="page" anchory="page"/>
              </v:rect>
            </w:pict>
          </mc:Fallback>
        </mc:AlternateContent>
      </w:r>
      <w:r w:rsidR="00620DDC" w:rsidRPr="00620DDC">
        <w:rPr>
          <w:rFonts w:asciiTheme="majorHAnsi" w:hAnsiTheme="majorHAnsi" w:cstheme="majorHAnsi"/>
          <w:b/>
          <w:noProof/>
          <w:color w:val="FFCD05"/>
        </w:rPr>
        <mc:AlternateContent>
          <mc:Choice Requires="wps">
            <w:drawing>
              <wp:anchor distT="0" distB="0" distL="114300" distR="114300" simplePos="0" relativeHeight="251237888" behindDoc="1" locked="0" layoutInCell="1" allowOverlap="1" wp14:anchorId="0C700012" wp14:editId="368BAC6E">
                <wp:simplePos x="0" y="0"/>
                <wp:positionH relativeFrom="column">
                  <wp:posOffset>-1134745</wp:posOffset>
                </wp:positionH>
                <wp:positionV relativeFrom="page">
                  <wp:posOffset>-255905</wp:posOffset>
                </wp:positionV>
                <wp:extent cx="2533650" cy="11049000"/>
                <wp:effectExtent l="0" t="0" r="0" b="0"/>
                <wp:wrapNone/>
                <wp:docPr id="20" name="Rectangle 20"/>
                <wp:cNvGraphicFramePr/>
                <a:graphic xmlns:a="http://schemas.openxmlformats.org/drawingml/2006/main">
                  <a:graphicData uri="http://schemas.microsoft.com/office/word/2010/wordprocessingShape">
                    <wps:wsp>
                      <wps:cNvSpPr/>
                      <wps:spPr>
                        <a:xfrm>
                          <a:off x="0" y="0"/>
                          <a:ext cx="2533650" cy="11049000"/>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7CDBC" id="Rectangle 20" o:spid="_x0000_s1026" style="position:absolute;margin-left:-89.35pt;margin-top:-20.15pt;width:199.5pt;height:870pt;z-index:-252078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" fillcolor="#f2f2f2" stroked="f" strokeweight="2pt">
                <w10:wrap anchory="page"/>
              </v:rect>
            </w:pict>
          </mc:Fallback>
        </mc:AlternateContent>
      </w:r>
    </w:p>
    <w:sectPr w:rsidR="00DA5311" w:rsidRPr="00C129F0" w:rsidSect="00620DDC">
      <w:pgSz w:w="11900" w:h="16840" w:code="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Bold">
    <w:panose1 w:val="00000700000000000000"/>
    <w:charset w:val="00"/>
    <w:family w:val="auto"/>
    <w:pitch w:val="variable"/>
    <w:sig w:usb0="800000FF" w:usb1="5000204A" w:usb2="00000000" w:usb3="00000000" w:csb0="00000111" w:csb1="00000000"/>
  </w:font>
  <w:font w:name="Verdana">
    <w:panose1 w:val="020B060403050404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6B"/>
    <w:rsid w:val="00007844"/>
    <w:rsid w:val="0003037A"/>
    <w:rsid w:val="000C6A6B"/>
    <w:rsid w:val="001007D8"/>
    <w:rsid w:val="00165ADC"/>
    <w:rsid w:val="001C2167"/>
    <w:rsid w:val="003253E4"/>
    <w:rsid w:val="003400EA"/>
    <w:rsid w:val="003F7227"/>
    <w:rsid w:val="00472D1F"/>
    <w:rsid w:val="0052403E"/>
    <w:rsid w:val="005A3C7A"/>
    <w:rsid w:val="005B36DA"/>
    <w:rsid w:val="005B4153"/>
    <w:rsid w:val="00620DDC"/>
    <w:rsid w:val="00774F36"/>
    <w:rsid w:val="007C7B7A"/>
    <w:rsid w:val="0092177B"/>
    <w:rsid w:val="00970294"/>
    <w:rsid w:val="009718EB"/>
    <w:rsid w:val="009C5A5C"/>
    <w:rsid w:val="009D400E"/>
    <w:rsid w:val="00A10D74"/>
    <w:rsid w:val="00A95584"/>
    <w:rsid w:val="00B1309A"/>
    <w:rsid w:val="00B9748B"/>
    <w:rsid w:val="00BB5E6A"/>
    <w:rsid w:val="00BB6339"/>
    <w:rsid w:val="00C129F0"/>
    <w:rsid w:val="00CB60AC"/>
    <w:rsid w:val="00DA5311"/>
    <w:rsid w:val="00DD5D98"/>
    <w:rsid w:val="00E15933"/>
    <w:rsid w:val="00E5717D"/>
    <w:rsid w:val="00F22ED2"/>
    <w:rsid w:val="00F275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19892"/>
  <w14:defaultImageDpi w14:val="300"/>
  <w15:docId w15:val="{0BD99551-95BF-F849-9A3A-58763E9A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6A6B"/>
    <w:rPr>
      <w:color w:val="0000FF" w:themeColor="hyperlink"/>
      <w:u w:val="single"/>
    </w:rPr>
  </w:style>
  <w:style w:type="character" w:styleId="BesuchterLink">
    <w:name w:val="FollowedHyperlink"/>
    <w:basedOn w:val="Absatz-Standardschriftart"/>
    <w:uiPriority w:val="99"/>
    <w:semiHidden/>
    <w:unhideWhenUsed/>
    <w:rsid w:val="009217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weber@beispielblog.de" TargetMode="External"/><Relationship Id="rId4" Type="http://schemas.openxmlformats.org/officeDocument/2006/relationships/hyperlink" Target="mailto:m.weber@beispielblog.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Karrierebibel.de</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Silke Mai</cp:lastModifiedBy>
  <cp:revision>2</cp:revision>
  <dcterms:created xsi:type="dcterms:W3CDTF">2021-11-18T13:28:00Z</dcterms:created>
  <dcterms:modified xsi:type="dcterms:W3CDTF">2021-11-18T13:28:00Z</dcterms:modified>
</cp:coreProperties>
</file>