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619E" w14:textId="77777777" w:rsidR="00526351" w:rsidRPr="00526351" w:rsidRDefault="00526351" w:rsidP="00D25DCD">
      <w:pPr>
        <w:jc w:val="right"/>
        <w:rPr>
          <w:rFonts w:ascii="Helvetica" w:hAnsi="Helvetica"/>
          <w:sz w:val="22"/>
          <w:szCs w:val="22"/>
        </w:rPr>
      </w:pPr>
      <w:bookmarkStart w:id="0" w:name="_GoBack"/>
      <w:bookmarkEnd w:id="0"/>
      <w:r w:rsidRPr="00526351">
        <w:rPr>
          <w:rFonts w:ascii="Helvetica" w:hAnsi="Helvetica"/>
          <w:sz w:val="22"/>
          <w:szCs w:val="22"/>
        </w:rPr>
        <w:t>1. April 2016</w:t>
      </w:r>
    </w:p>
    <w:p w14:paraId="7A0FB1E0" w14:textId="77777777" w:rsidR="00526351" w:rsidRPr="00526351" w:rsidRDefault="00526351" w:rsidP="00526351">
      <w:pPr>
        <w:rPr>
          <w:rFonts w:ascii="Helvetica" w:hAnsi="Helvetica"/>
          <w:sz w:val="22"/>
          <w:szCs w:val="22"/>
        </w:rPr>
      </w:pPr>
    </w:p>
    <w:p w14:paraId="4727E984" w14:textId="77777777" w:rsidR="00526351" w:rsidRPr="00D25DCD" w:rsidRDefault="00526351" w:rsidP="00526351">
      <w:pPr>
        <w:rPr>
          <w:rFonts w:ascii="Helvetica" w:hAnsi="Helvetica"/>
          <w:b/>
          <w:sz w:val="22"/>
          <w:szCs w:val="22"/>
        </w:rPr>
      </w:pPr>
      <w:r w:rsidRPr="00D25DCD">
        <w:rPr>
          <w:rFonts w:ascii="Helvetica" w:hAnsi="Helvetica"/>
          <w:b/>
          <w:sz w:val="22"/>
          <w:szCs w:val="22"/>
        </w:rPr>
        <w:t>Arbeitgeber GmbH</w:t>
      </w:r>
    </w:p>
    <w:p w14:paraId="613652A1" w14:textId="77777777" w:rsidR="00526351" w:rsidRDefault="00526351" w:rsidP="00526351">
      <w:pPr>
        <w:rPr>
          <w:rFonts w:ascii="Helvetica" w:hAnsi="Helvetica"/>
          <w:sz w:val="22"/>
          <w:szCs w:val="22"/>
        </w:rPr>
      </w:pPr>
      <w:r>
        <w:rPr>
          <w:rFonts w:ascii="Helvetica" w:hAnsi="Helvetica"/>
          <w:sz w:val="22"/>
          <w:szCs w:val="22"/>
        </w:rPr>
        <w:t>Frau Petra Personaler</w:t>
      </w:r>
    </w:p>
    <w:p w14:paraId="7C0CD6FB" w14:textId="77777777" w:rsidR="00526351" w:rsidRPr="00526351" w:rsidRDefault="00526351" w:rsidP="00526351">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13A05BFD" w14:textId="77777777" w:rsidR="00526351" w:rsidRPr="00526351" w:rsidRDefault="00526351" w:rsidP="00526351">
      <w:pPr>
        <w:rPr>
          <w:rFonts w:ascii="Helvetica" w:hAnsi="Helvetica"/>
          <w:sz w:val="22"/>
          <w:szCs w:val="22"/>
        </w:rPr>
      </w:pPr>
      <w:r w:rsidRPr="00526351">
        <w:rPr>
          <w:rFonts w:ascii="Helvetica" w:hAnsi="Helvetica"/>
          <w:sz w:val="22"/>
          <w:szCs w:val="22"/>
        </w:rPr>
        <w:t>98765 Musterhausen</w:t>
      </w:r>
    </w:p>
    <w:p w14:paraId="09F5B5AE" w14:textId="77777777" w:rsidR="003E5620" w:rsidRDefault="003E5620" w:rsidP="00526351">
      <w:pPr>
        <w:rPr>
          <w:rFonts w:ascii="Helvetica" w:hAnsi="Helvetica" w:cs="Helvetica"/>
          <w:sz w:val="22"/>
          <w:szCs w:val="22"/>
        </w:rPr>
      </w:pPr>
    </w:p>
    <w:p w14:paraId="3E0D9B8C" w14:textId="77777777" w:rsidR="00D25DCD" w:rsidRDefault="00D25DCD" w:rsidP="00526351">
      <w:pPr>
        <w:rPr>
          <w:rFonts w:ascii="Helvetica" w:hAnsi="Helvetica" w:cs="Helvetica"/>
          <w:sz w:val="22"/>
          <w:szCs w:val="22"/>
        </w:rPr>
      </w:pPr>
    </w:p>
    <w:p w14:paraId="2B151790" w14:textId="77777777" w:rsidR="00D25DCD" w:rsidRPr="00526351" w:rsidRDefault="00D25DCD" w:rsidP="00526351">
      <w:pPr>
        <w:rPr>
          <w:rFonts w:ascii="Helvetica" w:hAnsi="Helvetica" w:cs="Helvetica"/>
          <w:sz w:val="22"/>
          <w:szCs w:val="22"/>
        </w:rPr>
      </w:pPr>
    </w:p>
    <w:p w14:paraId="76CCA9F5" w14:textId="2802F10F" w:rsidR="00D25DCD" w:rsidRPr="00D25DCD" w:rsidRDefault="00D25DCD" w:rsidP="00D25DCD">
      <w:pPr>
        <w:rPr>
          <w:rFonts w:ascii="Helvetica" w:hAnsi="Helvetica" w:cs="Times New Roman"/>
          <w:sz w:val="26"/>
          <w:szCs w:val="26"/>
        </w:rPr>
      </w:pPr>
      <w:r w:rsidRPr="00D25DCD">
        <w:rPr>
          <w:rFonts w:ascii="Helvetica" w:hAnsi="Helvetica"/>
          <w:b/>
          <w:bCs/>
          <w:sz w:val="26"/>
          <w:szCs w:val="26"/>
        </w:rPr>
        <w:t>Bewerbung als Werkstudent</w:t>
      </w:r>
      <w:r w:rsidR="001B43A7">
        <w:rPr>
          <w:rFonts w:ascii="Helvetica" w:hAnsi="Helvetica"/>
          <w:b/>
          <w:bCs/>
          <w:sz w:val="26"/>
          <w:szCs w:val="26"/>
        </w:rPr>
        <w:t xml:space="preserve"> / Stellenanzeige vom TT.MM.JJJJ </w:t>
      </w:r>
    </w:p>
    <w:p w14:paraId="3247939A" w14:textId="77777777" w:rsidR="003E5620" w:rsidRDefault="003E5620" w:rsidP="00526351">
      <w:pPr>
        <w:rPr>
          <w:rFonts w:ascii="Helvetica" w:hAnsi="Helvetica" w:cs="Helvetica"/>
          <w:sz w:val="22"/>
          <w:szCs w:val="22"/>
        </w:rPr>
      </w:pPr>
    </w:p>
    <w:p w14:paraId="6335B0A6" w14:textId="77777777" w:rsidR="00D25DCD" w:rsidRPr="00526351" w:rsidRDefault="00D25DCD" w:rsidP="00526351">
      <w:pPr>
        <w:rPr>
          <w:rFonts w:ascii="Helvetica" w:hAnsi="Helvetica" w:cs="Helvetica"/>
          <w:sz w:val="22"/>
          <w:szCs w:val="22"/>
        </w:rPr>
      </w:pPr>
    </w:p>
    <w:p w14:paraId="7EF6480B" w14:textId="77777777" w:rsidR="003E5620" w:rsidRPr="00526351" w:rsidRDefault="003E5620" w:rsidP="00526351">
      <w:pPr>
        <w:rPr>
          <w:rFonts w:ascii="Helvetica" w:hAnsi="Helvetica" w:cs="Helvetica"/>
          <w:sz w:val="22"/>
          <w:szCs w:val="22"/>
        </w:rPr>
      </w:pPr>
    </w:p>
    <w:p w14:paraId="4936CAAD" w14:textId="77777777" w:rsidR="003E5620" w:rsidRPr="00526351" w:rsidRDefault="003E5620" w:rsidP="00526351">
      <w:pPr>
        <w:rPr>
          <w:rFonts w:ascii="Helvetica" w:hAnsi="Helvetica" w:cs="Times New Roman"/>
          <w:sz w:val="22"/>
          <w:szCs w:val="22"/>
        </w:rPr>
      </w:pPr>
      <w:r w:rsidRPr="00526351">
        <w:rPr>
          <w:rFonts w:ascii="Helvetica" w:hAnsi="Helvetica" w:cs="Cambria"/>
          <w:sz w:val="22"/>
          <w:szCs w:val="22"/>
        </w:rPr>
        <w:t xml:space="preserve">Sehr geehrte Frau </w:t>
      </w:r>
      <w:r w:rsidR="00526351" w:rsidRPr="00526351">
        <w:rPr>
          <w:rFonts w:ascii="Helvetica" w:hAnsi="Helvetica" w:cs="Cambria"/>
          <w:i/>
          <w:sz w:val="22"/>
          <w:szCs w:val="22"/>
        </w:rPr>
        <w:t>Personaler</w:t>
      </w:r>
      <w:r w:rsidRPr="00526351">
        <w:rPr>
          <w:rFonts w:ascii="Helvetica" w:hAnsi="Helvetica" w:cs="Cambria"/>
          <w:sz w:val="22"/>
          <w:szCs w:val="22"/>
        </w:rPr>
        <w:t>,</w:t>
      </w:r>
    </w:p>
    <w:p w14:paraId="1DC6B922" w14:textId="77777777" w:rsidR="00D25DCD" w:rsidRDefault="00D25DCD" w:rsidP="00526351">
      <w:pPr>
        <w:rPr>
          <w:rFonts w:ascii="Helvetica" w:hAnsi="Helvetica" w:cs="Helvetica"/>
          <w:sz w:val="22"/>
          <w:szCs w:val="22"/>
        </w:rPr>
      </w:pPr>
    </w:p>
    <w:p w14:paraId="6361A0FD" w14:textId="3F391645" w:rsidR="003E5620" w:rsidRPr="00526351" w:rsidRDefault="003E5620" w:rsidP="00526351">
      <w:pPr>
        <w:rPr>
          <w:rFonts w:ascii="Helvetica" w:hAnsi="Helvetica" w:cs="Times New Roman"/>
          <w:sz w:val="22"/>
          <w:szCs w:val="22"/>
        </w:rPr>
      </w:pPr>
      <w:r w:rsidRPr="00526351">
        <w:rPr>
          <w:rFonts w:ascii="Helvetica" w:hAnsi="Helvetica" w:cs="Cambria"/>
          <w:sz w:val="22"/>
          <w:szCs w:val="22"/>
        </w:rPr>
        <w:t>die von Ihnen ausgeschriebene Stelle als Werkstudent im Bereich XY hat mich sofort angesprochen</w:t>
      </w:r>
      <w:r w:rsidR="001B43A7">
        <w:rPr>
          <w:rFonts w:ascii="Helvetica" w:hAnsi="Helvetica" w:cs="Cambria"/>
          <w:sz w:val="22"/>
          <w:szCs w:val="22"/>
        </w:rPr>
        <w:t xml:space="preserve">. Ich sehe darin </w:t>
      </w:r>
      <w:r w:rsidRPr="00526351">
        <w:rPr>
          <w:rFonts w:ascii="Helvetica" w:hAnsi="Helvetica" w:cs="Cambria"/>
          <w:sz w:val="22"/>
          <w:szCs w:val="22"/>
        </w:rPr>
        <w:t xml:space="preserve">die </w:t>
      </w:r>
      <w:r w:rsidR="001B43A7">
        <w:rPr>
          <w:rFonts w:ascii="Helvetica" w:hAnsi="Helvetica" w:cs="Cambria"/>
          <w:sz w:val="22"/>
          <w:szCs w:val="22"/>
        </w:rPr>
        <w:t>perfekte Chance</w:t>
      </w:r>
      <w:r w:rsidRPr="00526351">
        <w:rPr>
          <w:rFonts w:ascii="Helvetica" w:hAnsi="Helvetica" w:cs="Cambria"/>
          <w:sz w:val="22"/>
          <w:szCs w:val="22"/>
        </w:rPr>
        <w:t>, mein Studium durch praktische Erfahrung</w:t>
      </w:r>
      <w:r w:rsidR="001B43A7">
        <w:rPr>
          <w:rFonts w:ascii="Helvetica" w:hAnsi="Helvetica" w:cs="Cambria"/>
          <w:sz w:val="22"/>
          <w:szCs w:val="22"/>
        </w:rPr>
        <w:t>en</w:t>
      </w:r>
      <w:r w:rsidRPr="00526351">
        <w:rPr>
          <w:rFonts w:ascii="Helvetica" w:hAnsi="Helvetica" w:cs="Cambria"/>
          <w:sz w:val="22"/>
          <w:szCs w:val="22"/>
        </w:rPr>
        <w:t xml:space="preserve"> bei einem hervorragenden Arbeitgeber zu ergänzen</w:t>
      </w:r>
      <w:r w:rsidR="001B43A7">
        <w:rPr>
          <w:rFonts w:ascii="Helvetica" w:hAnsi="Helvetica" w:cs="Cambria"/>
          <w:sz w:val="22"/>
          <w:szCs w:val="22"/>
        </w:rPr>
        <w:t xml:space="preserve"> – und Ihr Team auch gleich besser kennenzulernen</w:t>
      </w:r>
      <w:r w:rsidRPr="00526351">
        <w:rPr>
          <w:rFonts w:ascii="Helvetica" w:hAnsi="Helvetica" w:cs="Cambria"/>
          <w:sz w:val="22"/>
          <w:szCs w:val="22"/>
        </w:rPr>
        <w:t>.</w:t>
      </w:r>
    </w:p>
    <w:p w14:paraId="336A059E" w14:textId="77777777" w:rsidR="003E5620" w:rsidRPr="00526351" w:rsidRDefault="003E5620" w:rsidP="00526351">
      <w:pPr>
        <w:rPr>
          <w:rFonts w:ascii="Helvetica" w:hAnsi="Helvetica" w:cs="Helvetica"/>
          <w:sz w:val="22"/>
          <w:szCs w:val="22"/>
        </w:rPr>
      </w:pPr>
    </w:p>
    <w:p w14:paraId="056653F8" w14:textId="0C182B3D" w:rsidR="003E5620" w:rsidRPr="00526351" w:rsidRDefault="003E5620" w:rsidP="00526351">
      <w:pPr>
        <w:rPr>
          <w:rFonts w:ascii="Helvetica" w:hAnsi="Helvetica" w:cs="Times New Roman"/>
          <w:sz w:val="22"/>
          <w:szCs w:val="22"/>
        </w:rPr>
      </w:pPr>
      <w:r w:rsidRPr="00526351">
        <w:rPr>
          <w:rFonts w:ascii="Helvetica" w:hAnsi="Helvetica" w:cs="Cambria"/>
          <w:sz w:val="22"/>
          <w:szCs w:val="22"/>
        </w:rPr>
        <w:t>Aktuell befinde ich mich im zweiten Semester meines Studiums im Fachbereich Maschinenbau. Mein Schwerpunkt gilt hier der Konzeption und Entwicklung von Großanlagen und Anlagensteuerungen. Das Interesse für diesen Bereich wurde bei mir bereits früh geweckt.</w:t>
      </w:r>
    </w:p>
    <w:p w14:paraId="41B01534" w14:textId="77777777" w:rsidR="003E5620" w:rsidRPr="00526351" w:rsidRDefault="003E5620" w:rsidP="00526351">
      <w:pPr>
        <w:rPr>
          <w:rFonts w:ascii="Helvetica" w:hAnsi="Helvetica" w:cs="Helvetica"/>
          <w:sz w:val="22"/>
          <w:szCs w:val="22"/>
        </w:rPr>
      </w:pPr>
    </w:p>
    <w:p w14:paraId="1B2A4A01" w14:textId="0C658535" w:rsidR="003E5620" w:rsidRPr="00526351" w:rsidRDefault="001B43A7" w:rsidP="00526351">
      <w:pPr>
        <w:rPr>
          <w:rFonts w:ascii="Helvetica" w:hAnsi="Helvetica" w:cs="Times New Roman"/>
          <w:sz w:val="22"/>
          <w:szCs w:val="22"/>
        </w:rPr>
      </w:pPr>
      <w:r>
        <w:rPr>
          <w:rFonts w:ascii="Helvetica" w:hAnsi="Helvetica" w:cs="Cambria"/>
          <w:sz w:val="22"/>
          <w:szCs w:val="22"/>
        </w:rPr>
        <w:t xml:space="preserve">Ich </w:t>
      </w:r>
      <w:r w:rsidR="003E5620" w:rsidRPr="00526351">
        <w:rPr>
          <w:rFonts w:ascii="Helvetica" w:hAnsi="Helvetica" w:cs="Cambria"/>
          <w:sz w:val="22"/>
          <w:szCs w:val="22"/>
        </w:rPr>
        <w:t xml:space="preserve">absolvierte </w:t>
      </w:r>
      <w:r>
        <w:rPr>
          <w:rFonts w:ascii="Helvetica" w:hAnsi="Helvetica" w:cs="Cambria"/>
          <w:sz w:val="22"/>
          <w:szCs w:val="22"/>
        </w:rPr>
        <w:t xml:space="preserve">bereits </w:t>
      </w:r>
      <w:r w:rsidR="003E5620" w:rsidRPr="00526351">
        <w:rPr>
          <w:rFonts w:ascii="Helvetica" w:hAnsi="Helvetica" w:cs="Cambria"/>
          <w:sz w:val="22"/>
          <w:szCs w:val="22"/>
        </w:rPr>
        <w:t xml:space="preserve">ein dreimonatiges Praktikum bei einem lokalen Anlagenbauer und war sofort von der Arbeit und den komplexen Anforderungen fasziniert. Die Arbeit als Werkstudent bei Ihrem Unternehmen bietet mir die Möglichkeit, </w:t>
      </w:r>
      <w:r>
        <w:rPr>
          <w:rFonts w:ascii="Helvetica" w:hAnsi="Helvetica" w:cs="Cambria"/>
          <w:sz w:val="22"/>
          <w:szCs w:val="22"/>
        </w:rPr>
        <w:t xml:space="preserve">noch </w:t>
      </w:r>
      <w:r w:rsidR="003E5620" w:rsidRPr="00526351">
        <w:rPr>
          <w:rFonts w:ascii="Helvetica" w:hAnsi="Helvetica" w:cs="Cambria"/>
          <w:sz w:val="22"/>
          <w:szCs w:val="22"/>
        </w:rPr>
        <w:t>tief</w:t>
      </w:r>
      <w:r>
        <w:rPr>
          <w:rFonts w:ascii="Helvetica" w:hAnsi="Helvetica" w:cs="Cambria"/>
          <w:sz w:val="22"/>
          <w:szCs w:val="22"/>
        </w:rPr>
        <w:t>er</w:t>
      </w:r>
      <w:r w:rsidR="003E5620" w:rsidRPr="00526351">
        <w:rPr>
          <w:rFonts w:ascii="Helvetica" w:hAnsi="Helvetica" w:cs="Cambria"/>
          <w:sz w:val="22"/>
          <w:szCs w:val="22"/>
        </w:rPr>
        <w:t xml:space="preserve"> in die Materie einzusteigen.</w:t>
      </w:r>
    </w:p>
    <w:p w14:paraId="4065C13C" w14:textId="77777777" w:rsidR="003E5620" w:rsidRPr="00526351" w:rsidRDefault="003E5620" w:rsidP="00526351">
      <w:pPr>
        <w:rPr>
          <w:rFonts w:ascii="Helvetica" w:hAnsi="Helvetica" w:cs="Helvetica"/>
          <w:sz w:val="22"/>
          <w:szCs w:val="22"/>
        </w:rPr>
      </w:pPr>
    </w:p>
    <w:p w14:paraId="1AB2EF78" w14:textId="2DB4083D" w:rsidR="003E5620" w:rsidRPr="001B43A7" w:rsidRDefault="003E5620" w:rsidP="00526351">
      <w:pPr>
        <w:rPr>
          <w:rFonts w:ascii="Helvetica" w:hAnsi="Helvetica" w:cs="Times New Roman"/>
          <w:b/>
          <w:sz w:val="22"/>
          <w:szCs w:val="22"/>
        </w:rPr>
      </w:pPr>
      <w:r w:rsidRPr="001B43A7">
        <w:rPr>
          <w:rFonts w:ascii="Helvetica" w:hAnsi="Helvetica" w:cs="Cambria"/>
          <w:b/>
          <w:sz w:val="22"/>
          <w:szCs w:val="22"/>
        </w:rPr>
        <w:t>Was ich Ihnen biete</w:t>
      </w:r>
      <w:r w:rsidR="001B43A7" w:rsidRPr="001B43A7">
        <w:rPr>
          <w:rFonts w:ascii="Helvetica" w:hAnsi="Helvetica" w:cs="Cambria"/>
          <w:b/>
          <w:sz w:val="22"/>
          <w:szCs w:val="22"/>
        </w:rPr>
        <w:t>:</w:t>
      </w:r>
    </w:p>
    <w:p w14:paraId="6EACD8A9" w14:textId="77777777" w:rsidR="001B43A7" w:rsidRDefault="001B43A7" w:rsidP="00526351">
      <w:pPr>
        <w:rPr>
          <w:rFonts w:ascii="Helvetica" w:hAnsi="Helvetica" w:cs="Cambria"/>
          <w:sz w:val="22"/>
          <w:szCs w:val="22"/>
        </w:rPr>
      </w:pPr>
    </w:p>
    <w:p w14:paraId="5D998BCF" w14:textId="0BBB189C" w:rsidR="003E5620" w:rsidRPr="00526351" w:rsidRDefault="003E5620" w:rsidP="00526351">
      <w:pPr>
        <w:rPr>
          <w:rFonts w:ascii="Helvetica" w:hAnsi="Helvetica" w:cs="Times New Roman"/>
          <w:sz w:val="22"/>
          <w:szCs w:val="22"/>
        </w:rPr>
      </w:pPr>
      <w:r w:rsidRPr="00526351">
        <w:rPr>
          <w:rFonts w:ascii="Helvetica" w:hAnsi="Helvetica" w:cs="Cambria"/>
          <w:sz w:val="22"/>
          <w:szCs w:val="22"/>
        </w:rPr>
        <w:t xml:space="preserve">Sowohl im Studium als auch in meinen Studentenjobs und </w:t>
      </w:r>
      <w:r w:rsidR="001B43A7">
        <w:rPr>
          <w:rFonts w:ascii="Helvetica" w:hAnsi="Helvetica" w:cs="Cambria"/>
          <w:sz w:val="22"/>
          <w:szCs w:val="22"/>
        </w:rPr>
        <w:t xml:space="preserve">Praktika konnte ich durch </w:t>
      </w:r>
      <w:r w:rsidRPr="00526351">
        <w:rPr>
          <w:rFonts w:ascii="Helvetica" w:hAnsi="Helvetica" w:cs="Cambria"/>
          <w:sz w:val="22"/>
          <w:szCs w:val="22"/>
        </w:rPr>
        <w:t xml:space="preserve">meine schnelle Auffassungsgabe </w:t>
      </w:r>
      <w:r w:rsidR="001B43A7">
        <w:rPr>
          <w:rFonts w:ascii="Helvetica" w:hAnsi="Helvetica" w:cs="Cambria"/>
          <w:sz w:val="22"/>
          <w:szCs w:val="22"/>
        </w:rPr>
        <w:t xml:space="preserve">und </w:t>
      </w:r>
      <w:r w:rsidRPr="00526351">
        <w:rPr>
          <w:rFonts w:ascii="Helvetica" w:hAnsi="Helvetica" w:cs="Cambria"/>
          <w:sz w:val="22"/>
          <w:szCs w:val="22"/>
        </w:rPr>
        <w:t xml:space="preserve">mein ausgeprägtes technisches Verständnis </w:t>
      </w:r>
      <w:r w:rsidR="001B43A7">
        <w:rPr>
          <w:rFonts w:ascii="Helvetica" w:hAnsi="Helvetica" w:cs="Cambria"/>
          <w:sz w:val="22"/>
          <w:szCs w:val="22"/>
        </w:rPr>
        <w:t>überzeugen</w:t>
      </w:r>
      <w:r w:rsidRPr="00526351">
        <w:rPr>
          <w:rFonts w:ascii="Helvetica" w:hAnsi="Helvetica" w:cs="Cambria"/>
          <w:sz w:val="22"/>
          <w:szCs w:val="22"/>
        </w:rPr>
        <w:t>.</w:t>
      </w:r>
      <w:r w:rsidR="001B43A7">
        <w:rPr>
          <w:rFonts w:ascii="Helvetica" w:hAnsi="Helvetica" w:cs="Cambria"/>
          <w:sz w:val="22"/>
          <w:szCs w:val="22"/>
        </w:rPr>
        <w:t xml:space="preserve"> Dies möchte ich auch in Ihrem Unternehmen nutzen und mich zügig einarbeiten und hochmotiviert einbringen und so Ihr Team konstruktiv unterstützen.</w:t>
      </w:r>
    </w:p>
    <w:p w14:paraId="66956D66" w14:textId="77777777" w:rsidR="003E5620" w:rsidRPr="00526351" w:rsidRDefault="003E5620" w:rsidP="00526351">
      <w:pPr>
        <w:rPr>
          <w:rFonts w:ascii="Helvetica" w:hAnsi="Helvetica" w:cs="Helvetica"/>
          <w:sz w:val="22"/>
          <w:szCs w:val="22"/>
        </w:rPr>
      </w:pPr>
    </w:p>
    <w:p w14:paraId="0D92BCCC" w14:textId="13E3DEFD" w:rsidR="003E5620" w:rsidRPr="00526351" w:rsidRDefault="001B43A7" w:rsidP="001B43A7">
      <w:pPr>
        <w:rPr>
          <w:rFonts w:ascii="Helvetica" w:hAnsi="Helvetica" w:cs="Times New Roman"/>
          <w:sz w:val="22"/>
          <w:szCs w:val="22"/>
        </w:rPr>
      </w:pPr>
      <w:r>
        <w:rPr>
          <w:rFonts w:ascii="Helvetica" w:hAnsi="Helvetica" w:cs="Cambria"/>
          <w:sz w:val="22"/>
          <w:szCs w:val="22"/>
        </w:rPr>
        <w:t xml:space="preserve">Überzeugen Sie sich von meinem Profil im Lebenslauf – und wenn das </w:t>
      </w:r>
      <w:r w:rsidR="003E5620" w:rsidRPr="00526351">
        <w:rPr>
          <w:rFonts w:ascii="Helvetica" w:hAnsi="Helvetica" w:cs="Cambria"/>
          <w:sz w:val="22"/>
          <w:szCs w:val="22"/>
        </w:rPr>
        <w:t xml:space="preserve">Ihren Vorstellungen </w:t>
      </w:r>
      <w:r>
        <w:rPr>
          <w:rFonts w:ascii="Helvetica" w:hAnsi="Helvetica" w:cs="Cambria"/>
          <w:sz w:val="22"/>
          <w:szCs w:val="22"/>
        </w:rPr>
        <w:t xml:space="preserve">von einem </w:t>
      </w:r>
      <w:r w:rsidR="003E5620" w:rsidRPr="00526351">
        <w:rPr>
          <w:rFonts w:ascii="Helvetica" w:hAnsi="Helvetica" w:cs="Cambria"/>
          <w:sz w:val="22"/>
          <w:szCs w:val="22"/>
        </w:rPr>
        <w:t>Werkstudenten entspricht</w:t>
      </w:r>
      <w:proofErr w:type="gramStart"/>
      <w:r w:rsidR="003E5620" w:rsidRPr="00526351">
        <w:rPr>
          <w:rFonts w:ascii="Helvetica" w:hAnsi="Helvetica" w:cs="Cambria"/>
          <w:sz w:val="22"/>
          <w:szCs w:val="22"/>
        </w:rPr>
        <w:t>, freue</w:t>
      </w:r>
      <w:proofErr w:type="gramEnd"/>
      <w:r w:rsidR="003E5620" w:rsidRPr="00526351">
        <w:rPr>
          <w:rFonts w:ascii="Helvetica" w:hAnsi="Helvetica" w:cs="Cambria"/>
          <w:sz w:val="22"/>
          <w:szCs w:val="22"/>
        </w:rPr>
        <w:t xml:space="preserve"> ich mich auf eine Einladung zum Vorstellungsgespräch.</w:t>
      </w:r>
    </w:p>
    <w:p w14:paraId="51619050" w14:textId="77777777" w:rsidR="003E5620" w:rsidRPr="00526351" w:rsidRDefault="003E5620" w:rsidP="00526351">
      <w:pPr>
        <w:rPr>
          <w:rFonts w:ascii="Helvetica" w:hAnsi="Helvetica" w:cs="Helvetica"/>
          <w:sz w:val="22"/>
          <w:szCs w:val="22"/>
        </w:rPr>
      </w:pPr>
    </w:p>
    <w:p w14:paraId="26EA1B5D" w14:textId="0FA199B1" w:rsidR="003E5620" w:rsidRPr="00526351" w:rsidRDefault="00D25DCD" w:rsidP="00526351">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2C191EF4" w14:textId="77777777" w:rsidR="00D25DCD" w:rsidRDefault="00D25DCD" w:rsidP="00526351">
      <w:pPr>
        <w:rPr>
          <w:rFonts w:ascii="Helvetica" w:hAnsi="Helvetica" w:cs="Cambria"/>
          <w:sz w:val="22"/>
          <w:szCs w:val="22"/>
        </w:rPr>
      </w:pPr>
    </w:p>
    <w:p w14:paraId="7E289181" w14:textId="483CD018" w:rsidR="003E5620" w:rsidRPr="005847A0" w:rsidRDefault="003E5620" w:rsidP="00526351">
      <w:pPr>
        <w:rPr>
          <w:rFonts w:ascii="Handwriting - Dakota" w:hAnsi="Handwriting - Dakota" w:cs="Times New Roman"/>
          <w:color w:val="81D9FF"/>
          <w:sz w:val="40"/>
          <w:szCs w:val="40"/>
        </w:rPr>
      </w:pPr>
      <w:r w:rsidRPr="005847A0">
        <w:rPr>
          <w:rFonts w:ascii="Handwriting - Dakota" w:hAnsi="Handwriting - Dakota" w:cs="Cambria"/>
          <w:color w:val="81D9FF"/>
          <w:sz w:val="40"/>
          <w:szCs w:val="40"/>
        </w:rPr>
        <w:t xml:space="preserve">Max </w:t>
      </w:r>
      <w:r w:rsidR="00D25DCD" w:rsidRPr="005847A0">
        <w:rPr>
          <w:rFonts w:ascii="Handwriting - Dakota" w:hAnsi="Handwriting - Dakota" w:cs="Cambria"/>
          <w:color w:val="81D9FF"/>
          <w:sz w:val="40"/>
          <w:szCs w:val="40"/>
        </w:rPr>
        <w:t>Muster</w:t>
      </w:r>
    </w:p>
    <w:p w14:paraId="7562F014" w14:textId="77777777" w:rsidR="005A0660" w:rsidRDefault="005A0660" w:rsidP="00526351">
      <w:pPr>
        <w:rPr>
          <w:rFonts w:ascii="Helvetica" w:hAnsi="Helvetica"/>
          <w:sz w:val="22"/>
          <w:szCs w:val="22"/>
        </w:rPr>
      </w:pPr>
    </w:p>
    <w:p w14:paraId="5AC53B93" w14:textId="5B8B5470" w:rsidR="00D25DCD" w:rsidRDefault="00D25DCD" w:rsidP="00526351">
      <w:pPr>
        <w:rPr>
          <w:rFonts w:ascii="Helvetica" w:hAnsi="Helvetica"/>
          <w:b/>
          <w:sz w:val="22"/>
          <w:szCs w:val="22"/>
        </w:rPr>
      </w:pPr>
      <w:r w:rsidRPr="00D25DCD">
        <w:rPr>
          <w:rFonts w:ascii="Helvetica" w:hAnsi="Helvetica"/>
          <w:b/>
          <w:sz w:val="22"/>
          <w:szCs w:val="22"/>
        </w:rPr>
        <w:t>Anlagen</w:t>
      </w:r>
    </w:p>
    <w:p w14:paraId="0B3324F5" w14:textId="0AC5692B" w:rsidR="00D25DCD" w:rsidRPr="00D25DCD" w:rsidRDefault="00D25DCD" w:rsidP="00526351">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441D7D6E" w14:textId="526046F3" w:rsidR="00D25DCD" w:rsidRPr="00D25DCD" w:rsidRDefault="00D25DCD" w:rsidP="00526351">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D25DCD" w:rsidRPr="00D25DCD"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94AA" w14:textId="77777777" w:rsidR="00D25DCD" w:rsidRDefault="00D25DCD" w:rsidP="00D25DCD">
      <w:r>
        <w:separator/>
      </w:r>
    </w:p>
  </w:endnote>
  <w:endnote w:type="continuationSeparator" w:id="0">
    <w:p w14:paraId="579808FD" w14:textId="77777777" w:rsidR="00D25DCD" w:rsidRDefault="00D25DCD" w:rsidP="00D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35C5" w14:textId="77777777" w:rsidR="00BA63FD" w:rsidRDefault="00BA63F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0F6C" w14:textId="77777777" w:rsidR="00BA63FD" w:rsidRDefault="00BA63F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6387" w14:textId="77777777" w:rsidR="00BA63FD" w:rsidRDefault="00BA63F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13FA" w14:textId="77777777" w:rsidR="00D25DCD" w:rsidRDefault="00D25DCD" w:rsidP="00D25DCD">
      <w:r>
        <w:separator/>
      </w:r>
    </w:p>
  </w:footnote>
  <w:footnote w:type="continuationSeparator" w:id="0">
    <w:p w14:paraId="19811856" w14:textId="77777777" w:rsidR="00D25DCD" w:rsidRDefault="00D25DCD" w:rsidP="00D25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EC32" w14:textId="616085CB" w:rsidR="00BA63FD" w:rsidRDefault="00BA63F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847A0" w14:paraId="1D35F84A" w14:textId="77777777" w:rsidTr="005847A0">
      <w:tc>
        <w:tcPr>
          <w:tcW w:w="4773" w:type="dxa"/>
        </w:tcPr>
        <w:p w14:paraId="34010079" w14:textId="70D2C871" w:rsidR="005847A0" w:rsidRPr="005847A0" w:rsidRDefault="005847A0" w:rsidP="005847A0">
          <w:pPr>
            <w:rPr>
              <w:rFonts w:ascii="Helvetica" w:hAnsi="Helvetica"/>
              <w:b/>
              <w:color w:val="81D9FF"/>
              <w:sz w:val="48"/>
              <w:szCs w:val="48"/>
            </w:rPr>
          </w:pPr>
          <w:r w:rsidRPr="005847A0">
            <w:rPr>
              <w:rFonts w:ascii="Helvetica" w:hAnsi="Helvetica"/>
              <w:b/>
              <w:color w:val="81D9FF"/>
              <w:sz w:val="48"/>
              <w:szCs w:val="48"/>
            </w:rPr>
            <w:t>Max Muster</w:t>
          </w:r>
        </w:p>
      </w:tc>
      <w:tc>
        <w:tcPr>
          <w:tcW w:w="4773" w:type="dxa"/>
        </w:tcPr>
        <w:p w14:paraId="4A407F03" w14:textId="77777777" w:rsidR="005847A0" w:rsidRPr="00526351" w:rsidRDefault="005847A0" w:rsidP="005847A0">
          <w:pPr>
            <w:jc w:val="right"/>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w:t>
          </w:r>
          <w:r w:rsidRPr="00526351">
            <w:rPr>
              <w:rFonts w:ascii="Helvetica" w:hAnsi="Helvetica"/>
              <w:sz w:val="22"/>
              <w:szCs w:val="22"/>
            </w:rPr>
            <w:t>12345 Beispielstadt</w:t>
          </w:r>
        </w:p>
        <w:p w14:paraId="27557D7E" w14:textId="77777777" w:rsidR="005847A0" w:rsidRDefault="005847A0" w:rsidP="005847A0">
          <w:pPr>
            <w:jc w:val="right"/>
            <w:rPr>
              <w:rFonts w:ascii="Helvetica" w:hAnsi="Helvetica"/>
              <w:sz w:val="22"/>
              <w:szCs w:val="22"/>
            </w:rPr>
          </w:pPr>
          <w:r w:rsidRPr="00526351">
            <w:rPr>
              <w:rFonts w:ascii="Helvetica" w:hAnsi="Helvetica"/>
              <w:sz w:val="22"/>
              <w:szCs w:val="22"/>
            </w:rPr>
            <w:t xml:space="preserve">Fon 0123 / 4 56 78 90 7 </w:t>
          </w:r>
        </w:p>
        <w:p w14:paraId="257BE612" w14:textId="15BC17BA" w:rsidR="005847A0" w:rsidRDefault="005847A0" w:rsidP="005847A0">
          <w:pPr>
            <w:pStyle w:val="Kopfzeile"/>
            <w:jc w:val="right"/>
          </w:pPr>
          <w:r w:rsidRPr="00526351">
            <w:rPr>
              <w:rFonts w:ascii="Helvetica" w:hAnsi="Helvetica"/>
              <w:sz w:val="22"/>
              <w:szCs w:val="22"/>
            </w:rPr>
            <w:t xml:space="preserve">MAIL </w:t>
          </w:r>
          <w:r>
            <w:rPr>
              <w:rFonts w:ascii="Helvetica" w:hAnsi="Helvetica"/>
              <w:sz w:val="22"/>
              <w:szCs w:val="22"/>
            </w:rPr>
            <w:t>m.muster</w:t>
          </w:r>
          <w:r w:rsidRPr="00526351">
            <w:rPr>
              <w:rFonts w:ascii="Helvetica" w:hAnsi="Helvetica"/>
              <w:sz w:val="22"/>
              <w:szCs w:val="22"/>
            </w:rPr>
            <w:t>@mail.de</w:t>
          </w:r>
        </w:p>
      </w:tc>
    </w:tr>
  </w:tbl>
  <w:p w14:paraId="33A3EE06" w14:textId="72B9667F" w:rsidR="00D25DCD" w:rsidRPr="005847A0" w:rsidRDefault="00D25DCD" w:rsidP="005847A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0755" w14:textId="4EF9A891" w:rsidR="00BA63FD" w:rsidRDefault="00BA63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20"/>
    <w:rsid w:val="001B43A7"/>
    <w:rsid w:val="003E5620"/>
    <w:rsid w:val="00526351"/>
    <w:rsid w:val="005847A0"/>
    <w:rsid w:val="005A0660"/>
    <w:rsid w:val="00BA63FD"/>
    <w:rsid w:val="00D25D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6C65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25DCD"/>
    <w:pPr>
      <w:tabs>
        <w:tab w:val="center" w:pos="4536"/>
        <w:tab w:val="right" w:pos="9072"/>
      </w:tabs>
    </w:pPr>
  </w:style>
  <w:style w:type="character" w:customStyle="1" w:styleId="KopfzeileZeichen">
    <w:name w:val="Kopfzeile Zeichen"/>
    <w:basedOn w:val="Absatzstandardschriftart"/>
    <w:link w:val="Kopfzeile"/>
    <w:uiPriority w:val="99"/>
    <w:rsid w:val="00D25DCD"/>
  </w:style>
  <w:style w:type="paragraph" w:styleId="Fuzeile">
    <w:name w:val="footer"/>
    <w:basedOn w:val="Standard"/>
    <w:link w:val="FuzeileZeichen"/>
    <w:uiPriority w:val="99"/>
    <w:unhideWhenUsed/>
    <w:rsid w:val="00D25DCD"/>
    <w:pPr>
      <w:tabs>
        <w:tab w:val="center" w:pos="4536"/>
        <w:tab w:val="right" w:pos="9072"/>
      </w:tabs>
    </w:pPr>
  </w:style>
  <w:style w:type="character" w:customStyle="1" w:styleId="FuzeileZeichen">
    <w:name w:val="Fußzeile Zeichen"/>
    <w:basedOn w:val="Absatzstandardschriftart"/>
    <w:link w:val="Fuzeile"/>
    <w:uiPriority w:val="99"/>
    <w:rsid w:val="00D25DCD"/>
  </w:style>
  <w:style w:type="table" w:styleId="Tabellenraster">
    <w:name w:val="Table Grid"/>
    <w:basedOn w:val="NormaleTabelle"/>
    <w:uiPriority w:val="59"/>
    <w:rsid w:val="0058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25DCD"/>
    <w:pPr>
      <w:tabs>
        <w:tab w:val="center" w:pos="4536"/>
        <w:tab w:val="right" w:pos="9072"/>
      </w:tabs>
    </w:pPr>
  </w:style>
  <w:style w:type="character" w:customStyle="1" w:styleId="KopfzeileZeichen">
    <w:name w:val="Kopfzeile Zeichen"/>
    <w:basedOn w:val="Absatzstandardschriftart"/>
    <w:link w:val="Kopfzeile"/>
    <w:uiPriority w:val="99"/>
    <w:rsid w:val="00D25DCD"/>
  </w:style>
  <w:style w:type="paragraph" w:styleId="Fuzeile">
    <w:name w:val="footer"/>
    <w:basedOn w:val="Standard"/>
    <w:link w:val="FuzeileZeichen"/>
    <w:uiPriority w:val="99"/>
    <w:unhideWhenUsed/>
    <w:rsid w:val="00D25DCD"/>
    <w:pPr>
      <w:tabs>
        <w:tab w:val="center" w:pos="4536"/>
        <w:tab w:val="right" w:pos="9072"/>
      </w:tabs>
    </w:pPr>
  </w:style>
  <w:style w:type="character" w:customStyle="1" w:styleId="FuzeileZeichen">
    <w:name w:val="Fußzeile Zeichen"/>
    <w:basedOn w:val="Absatzstandardschriftart"/>
    <w:link w:val="Fuzeile"/>
    <w:uiPriority w:val="99"/>
    <w:rsid w:val="00D25DCD"/>
  </w:style>
  <w:style w:type="table" w:styleId="Tabellenraster">
    <w:name w:val="Table Grid"/>
    <w:basedOn w:val="NormaleTabelle"/>
    <w:uiPriority w:val="59"/>
    <w:rsid w:val="0058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Macintosh Word</Application>
  <DocSecurity>0</DocSecurity>
  <Lines>11</Lines>
  <Paragraphs>3</Paragraphs>
  <ScaleCrop>false</ScaleCrop>
  <Company>Karrierebibel.de</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6</cp:revision>
  <dcterms:created xsi:type="dcterms:W3CDTF">2016-07-21T10:57:00Z</dcterms:created>
  <dcterms:modified xsi:type="dcterms:W3CDTF">2016-07-21T12:25:00Z</dcterms:modified>
</cp:coreProperties>
</file>