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2452" w14:textId="77777777" w:rsidR="009B4969" w:rsidRPr="00526351" w:rsidRDefault="009B4969" w:rsidP="009B4969">
      <w:pPr>
        <w:rPr>
          <w:rFonts w:ascii="Helvetica" w:hAnsi="Helvetica"/>
          <w:sz w:val="22"/>
          <w:szCs w:val="22"/>
        </w:rPr>
      </w:pPr>
    </w:p>
    <w:p w14:paraId="03E526B3" w14:textId="00A349E7" w:rsidR="009B4969" w:rsidRPr="00526351" w:rsidRDefault="009B4969" w:rsidP="00756FC5">
      <w:pPr>
        <w:jc w:val="right"/>
        <w:rPr>
          <w:rFonts w:ascii="Helvetica" w:hAnsi="Helvetica"/>
          <w:sz w:val="22"/>
          <w:szCs w:val="22"/>
        </w:rPr>
      </w:pPr>
      <w:r w:rsidRPr="00526351">
        <w:rPr>
          <w:rFonts w:ascii="Helvetica" w:hAnsi="Helvetica"/>
          <w:sz w:val="22"/>
          <w:szCs w:val="22"/>
        </w:rPr>
        <w:t>1. April 20</w:t>
      </w:r>
      <w:r w:rsidR="00AE59D7">
        <w:rPr>
          <w:rFonts w:ascii="Helvetica" w:hAnsi="Helvetica"/>
          <w:sz w:val="22"/>
          <w:szCs w:val="22"/>
        </w:rPr>
        <w:t>2</w:t>
      </w:r>
      <w:r w:rsidR="00EA135A">
        <w:rPr>
          <w:rFonts w:ascii="Helvetica" w:hAnsi="Helvetica"/>
          <w:sz w:val="22"/>
          <w:szCs w:val="22"/>
        </w:rPr>
        <w:t>2</w:t>
      </w:r>
    </w:p>
    <w:p w14:paraId="6AD49BFE" w14:textId="77777777" w:rsidR="009B4969" w:rsidRPr="00526351" w:rsidRDefault="009B4969" w:rsidP="009B4969">
      <w:pPr>
        <w:rPr>
          <w:rFonts w:ascii="Helvetica" w:hAnsi="Helvetica"/>
          <w:sz w:val="22"/>
          <w:szCs w:val="22"/>
        </w:rPr>
      </w:pPr>
      <w:r w:rsidRPr="00526351">
        <w:rPr>
          <w:rFonts w:ascii="Helvetica" w:hAnsi="Helvetica"/>
          <w:sz w:val="22"/>
          <w:szCs w:val="22"/>
        </w:rPr>
        <w:t>Arbeitgeber GmbH</w:t>
      </w:r>
    </w:p>
    <w:p w14:paraId="79714BEB" w14:textId="5971970A" w:rsidR="009B4969" w:rsidRDefault="00AE59D7" w:rsidP="009B496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Herr </w:t>
      </w:r>
      <w:r w:rsidR="009B4969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Peter</w:t>
      </w:r>
      <w:r w:rsidR="009B4969">
        <w:rPr>
          <w:rFonts w:ascii="Helvetica" w:hAnsi="Helvetica"/>
          <w:sz w:val="22"/>
          <w:szCs w:val="22"/>
        </w:rPr>
        <w:t xml:space="preserve"> Personaler</w:t>
      </w:r>
    </w:p>
    <w:p w14:paraId="0A7A5EE6" w14:textId="77777777" w:rsidR="009B4969" w:rsidRPr="00526351" w:rsidRDefault="009B4969" w:rsidP="009B4969">
      <w:pPr>
        <w:rPr>
          <w:rFonts w:ascii="Helvetica" w:hAnsi="Helvetica"/>
          <w:sz w:val="22"/>
          <w:szCs w:val="22"/>
        </w:rPr>
      </w:pPr>
      <w:proofErr w:type="spellStart"/>
      <w:r w:rsidRPr="00526351">
        <w:rPr>
          <w:rFonts w:ascii="Helvetica" w:hAnsi="Helvetica"/>
          <w:sz w:val="22"/>
          <w:szCs w:val="22"/>
        </w:rPr>
        <w:t>Zielstr</w:t>
      </w:r>
      <w:proofErr w:type="spellEnd"/>
      <w:r w:rsidRPr="00526351">
        <w:rPr>
          <w:rFonts w:ascii="Helvetica" w:hAnsi="Helvetica"/>
          <w:sz w:val="22"/>
          <w:szCs w:val="22"/>
        </w:rPr>
        <w:t>. 99</w:t>
      </w:r>
    </w:p>
    <w:p w14:paraId="13976005" w14:textId="77777777" w:rsidR="009B4969" w:rsidRPr="00526351" w:rsidRDefault="009B4969" w:rsidP="009B4969">
      <w:pPr>
        <w:rPr>
          <w:rFonts w:ascii="Helvetica" w:hAnsi="Helvetica"/>
          <w:sz w:val="22"/>
          <w:szCs w:val="22"/>
        </w:rPr>
      </w:pPr>
      <w:r w:rsidRPr="00526351">
        <w:rPr>
          <w:rFonts w:ascii="Helvetica" w:hAnsi="Helvetica"/>
          <w:sz w:val="22"/>
          <w:szCs w:val="22"/>
        </w:rPr>
        <w:t>98765 Musterhausen</w:t>
      </w:r>
    </w:p>
    <w:p w14:paraId="314B57B7" w14:textId="77777777" w:rsidR="009B4969" w:rsidRDefault="009B4969" w:rsidP="009B4969">
      <w:pPr>
        <w:rPr>
          <w:rFonts w:ascii="Helvetica" w:hAnsi="Helvetica" w:cs="Helvetica"/>
          <w:sz w:val="22"/>
          <w:szCs w:val="22"/>
        </w:rPr>
      </w:pPr>
    </w:p>
    <w:p w14:paraId="2C48D7C9" w14:textId="77777777" w:rsidR="00756FC5" w:rsidRPr="00526351" w:rsidRDefault="00756FC5" w:rsidP="009B4969">
      <w:pPr>
        <w:rPr>
          <w:rFonts w:ascii="Helvetica" w:hAnsi="Helvetica" w:cs="Helvetica"/>
          <w:sz w:val="22"/>
          <w:szCs w:val="22"/>
        </w:rPr>
      </w:pPr>
    </w:p>
    <w:p w14:paraId="7A3E80B8" w14:textId="771AF858" w:rsidR="00804401" w:rsidRPr="00756FC5" w:rsidRDefault="00756FC5" w:rsidP="00804401">
      <w:pPr>
        <w:tabs>
          <w:tab w:val="right" w:leader="underscore" w:pos="9498"/>
        </w:tabs>
        <w:rPr>
          <w:rFonts w:ascii="Helvetica" w:hAnsi="Helvetica" w:cs="Helvetica"/>
          <w:b/>
          <w:sz w:val="26"/>
          <w:szCs w:val="26"/>
        </w:rPr>
      </w:pPr>
      <w:r w:rsidRPr="00756FC5">
        <w:rPr>
          <w:rFonts w:ascii="Helvetica" w:hAnsi="Helvetica" w:cs="Helvetica"/>
          <w:b/>
          <w:sz w:val="26"/>
          <w:szCs w:val="26"/>
        </w:rPr>
        <w:t xml:space="preserve">Bewerbung </w:t>
      </w:r>
      <w:r w:rsidR="00AE59D7">
        <w:rPr>
          <w:rFonts w:ascii="Helvetica" w:hAnsi="Helvetica" w:cs="Helvetica"/>
          <w:b/>
          <w:sz w:val="26"/>
          <w:szCs w:val="26"/>
        </w:rPr>
        <w:t xml:space="preserve">als </w:t>
      </w:r>
      <w:r w:rsidR="00EA135A">
        <w:rPr>
          <w:rFonts w:ascii="Helvetica" w:hAnsi="Helvetica" w:cs="Helvetica"/>
          <w:b/>
          <w:sz w:val="26"/>
          <w:szCs w:val="26"/>
        </w:rPr>
        <w:t>Aushilfe</w:t>
      </w:r>
    </w:p>
    <w:p w14:paraId="018B0E51" w14:textId="77777777" w:rsidR="00756FC5" w:rsidRDefault="00756FC5" w:rsidP="009B4969">
      <w:pPr>
        <w:rPr>
          <w:rFonts w:ascii="Helvetica" w:hAnsi="Helvetica" w:cs="Cambria"/>
          <w:sz w:val="22"/>
          <w:szCs w:val="22"/>
        </w:rPr>
      </w:pPr>
    </w:p>
    <w:p w14:paraId="4EB0FA2A" w14:textId="77777777" w:rsidR="00756FC5" w:rsidRDefault="00756FC5" w:rsidP="009B4969">
      <w:pPr>
        <w:rPr>
          <w:rFonts w:ascii="Helvetica" w:hAnsi="Helvetica" w:cs="Cambria"/>
          <w:sz w:val="22"/>
          <w:szCs w:val="22"/>
        </w:rPr>
      </w:pPr>
    </w:p>
    <w:p w14:paraId="131FF008" w14:textId="671214AC" w:rsidR="009B4969" w:rsidRPr="00526351" w:rsidRDefault="009B4969" w:rsidP="009B4969">
      <w:pPr>
        <w:rPr>
          <w:rFonts w:ascii="Helvetica" w:hAnsi="Helvetica" w:cs="Times New Roman"/>
          <w:sz w:val="22"/>
          <w:szCs w:val="22"/>
        </w:rPr>
      </w:pPr>
      <w:r w:rsidRPr="00526351">
        <w:rPr>
          <w:rFonts w:ascii="Helvetica" w:hAnsi="Helvetica" w:cs="Cambria"/>
          <w:sz w:val="22"/>
          <w:szCs w:val="22"/>
        </w:rPr>
        <w:t>Sehr geehrte</w:t>
      </w:r>
      <w:r w:rsidR="00AE59D7">
        <w:rPr>
          <w:rFonts w:ascii="Helvetica" w:hAnsi="Helvetica" w:cs="Cambria"/>
          <w:sz w:val="22"/>
          <w:szCs w:val="22"/>
        </w:rPr>
        <w:t>r</w:t>
      </w:r>
      <w:r w:rsidRPr="00526351">
        <w:rPr>
          <w:rFonts w:ascii="Helvetica" w:hAnsi="Helvetica" w:cs="Cambria"/>
          <w:sz w:val="22"/>
          <w:szCs w:val="22"/>
        </w:rPr>
        <w:t xml:space="preserve"> </w:t>
      </w:r>
      <w:r w:rsidR="00AE59D7">
        <w:rPr>
          <w:rFonts w:ascii="Helvetica" w:hAnsi="Helvetica" w:cs="Cambria"/>
          <w:sz w:val="22"/>
          <w:szCs w:val="22"/>
        </w:rPr>
        <w:t>Herr Personaler</w:t>
      </w:r>
      <w:r w:rsidRPr="00526351">
        <w:rPr>
          <w:rFonts w:ascii="Helvetica" w:hAnsi="Helvetica" w:cs="Cambria"/>
          <w:sz w:val="22"/>
          <w:szCs w:val="22"/>
        </w:rPr>
        <w:t>,</w:t>
      </w:r>
    </w:p>
    <w:p w14:paraId="4B481EB3" w14:textId="77777777" w:rsidR="00823F6D" w:rsidRPr="00823F6D" w:rsidRDefault="00823F6D" w:rsidP="00823F6D">
      <w:pPr>
        <w:rPr>
          <w:rFonts w:ascii="Helvetica" w:hAnsi="Helvetica"/>
          <w:sz w:val="22"/>
          <w:szCs w:val="22"/>
        </w:rPr>
      </w:pPr>
    </w:p>
    <w:p w14:paraId="01E716B8" w14:textId="676BDD66" w:rsidR="005A0660" w:rsidRPr="00823F6D" w:rsidRDefault="00EA135A" w:rsidP="00823F6D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……….</w:t>
      </w:r>
    </w:p>
    <w:sectPr w:rsidR="005A0660" w:rsidRPr="00823F6D" w:rsidSect="00976531">
      <w:headerReference w:type="even" r:id="rId7"/>
      <w:headerReference w:type="default" r:id="rId8"/>
      <w:headerReference w:type="first" r:id="rId9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062C2" w14:textId="77777777" w:rsidR="00260ED0" w:rsidRDefault="00260ED0" w:rsidP="00804401">
      <w:r>
        <w:separator/>
      </w:r>
    </w:p>
  </w:endnote>
  <w:endnote w:type="continuationSeparator" w:id="0">
    <w:p w14:paraId="3536926F" w14:textId="77777777" w:rsidR="00260ED0" w:rsidRDefault="00260ED0" w:rsidP="0080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ebas Neue">
    <w:altName w:val="Open Sans"/>
    <w:panose1 w:val="020B0606020202050201"/>
    <w:charset w:val="4D"/>
    <w:family w:val="swiss"/>
    <w:notTrueType/>
    <w:pitch w:val="variable"/>
    <w:sig w:usb0="A000002F" w:usb1="0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5F586" w14:textId="77777777" w:rsidR="00260ED0" w:rsidRDefault="00260ED0" w:rsidP="00804401">
      <w:r>
        <w:separator/>
      </w:r>
    </w:p>
  </w:footnote>
  <w:footnote w:type="continuationSeparator" w:id="0">
    <w:p w14:paraId="241AD75E" w14:textId="77777777" w:rsidR="00260ED0" w:rsidRDefault="00260ED0" w:rsidP="00804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86D8" w14:textId="79BE11B3" w:rsidR="00B3386F" w:rsidRDefault="00260ED0">
    <w:pPr>
      <w:pStyle w:val="Kopfzeile"/>
    </w:pPr>
    <w:r>
      <w:rPr>
        <w:noProof/>
      </w:rPr>
      <w:pict w14:anchorId="0BBA00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633.6pt;height:896.6pt;z-index:-251657216;mso-wrap-edited:f;mso-width-percent:0;mso-height-percent:0;mso-position-horizontal:center;mso-position-horizontal-relative:margin;mso-position-vertical:center;mso-position-vertical-relative:margin;mso-width-percent:0;mso-height-percent:0" wrapcoords="-25 0 -25 21563 21600 21563 21600 0 -25 0">
          <v:imagedata r:id="rId1" o:title="Wasserzeichen-Ston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DAD9" w14:textId="66056C40" w:rsidR="00804401" w:rsidRPr="00804401" w:rsidRDefault="00260ED0" w:rsidP="00804401">
    <w:pPr>
      <w:rPr>
        <w:rFonts w:ascii="Bebas Neue" w:hAnsi="Bebas Neue"/>
        <w:sz w:val="40"/>
        <w:szCs w:val="40"/>
      </w:rPr>
    </w:pPr>
    <w:r>
      <w:rPr>
        <w:rFonts w:ascii="Bebas Neue" w:hAnsi="Bebas Neue"/>
        <w:noProof/>
        <w:sz w:val="40"/>
        <w:szCs w:val="40"/>
      </w:rPr>
      <w:pict w14:anchorId="7916C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633.6pt;height:896.6pt;z-index:-251658240;mso-wrap-edited:f;mso-width-percent:0;mso-height-percent:0;mso-position-horizontal:center;mso-position-horizontal-relative:margin;mso-position-vertical:center;mso-position-vertical-relative:margin;mso-width-percent:0;mso-height-percent:0" wrapcoords="-25 0 -25 21563 21600 21563 21600 0 -25 0">
          <v:imagedata r:id="rId1" o:title="Wasserzeichen-Stones"/>
          <w10:wrap anchorx="margin" anchory="margin"/>
        </v:shape>
      </w:pict>
    </w:r>
    <w:r w:rsidR="00804401" w:rsidRPr="00804401">
      <w:rPr>
        <w:rFonts w:ascii="Bebas Neue" w:hAnsi="Bebas Neue"/>
        <w:sz w:val="40"/>
        <w:szCs w:val="40"/>
      </w:rPr>
      <w:t>Max Muster</w:t>
    </w:r>
  </w:p>
  <w:p w14:paraId="4817F0D4" w14:textId="4F37D220" w:rsidR="00804401" w:rsidRPr="00804401" w:rsidRDefault="00804401" w:rsidP="00804401">
    <w:pPr>
      <w:tabs>
        <w:tab w:val="right" w:pos="9498"/>
      </w:tabs>
      <w:rPr>
        <w:rFonts w:ascii="Bebas Neue" w:hAnsi="Bebas Neue"/>
        <w:color w:val="7F7F7F" w:themeColor="text1" w:themeTint="80"/>
        <w:sz w:val="22"/>
        <w:szCs w:val="22"/>
      </w:rPr>
    </w:pPr>
    <w:proofErr w:type="spellStart"/>
    <w:r w:rsidRPr="00804401">
      <w:rPr>
        <w:rFonts w:ascii="Bebas Neue" w:hAnsi="Bebas Neue"/>
        <w:color w:val="7F7F7F" w:themeColor="text1" w:themeTint="80"/>
        <w:sz w:val="22"/>
        <w:szCs w:val="22"/>
      </w:rPr>
      <w:t>Hierweg</w:t>
    </w:r>
    <w:proofErr w:type="spellEnd"/>
    <w:r w:rsidRPr="00804401">
      <w:rPr>
        <w:rFonts w:ascii="Bebas Neue" w:hAnsi="Bebas Neue"/>
        <w:color w:val="7F7F7F" w:themeColor="text1" w:themeTint="80"/>
        <w:sz w:val="22"/>
        <w:szCs w:val="22"/>
      </w:rPr>
      <w:t xml:space="preserve"> 1</w:t>
    </w:r>
    <w:r>
      <w:rPr>
        <w:rFonts w:ascii="Bebas Neue" w:hAnsi="Bebas Neue"/>
        <w:color w:val="7F7F7F" w:themeColor="text1" w:themeTint="80"/>
        <w:sz w:val="22"/>
        <w:szCs w:val="22"/>
      </w:rPr>
      <w:tab/>
    </w:r>
    <w:r w:rsidRPr="00804401">
      <w:rPr>
        <w:rFonts w:ascii="Bebas Neue" w:hAnsi="Bebas Neue"/>
        <w:color w:val="7F7F7F" w:themeColor="text1" w:themeTint="80"/>
        <w:sz w:val="22"/>
        <w:szCs w:val="22"/>
      </w:rPr>
      <w:t xml:space="preserve">Fon 0123 / 4 56 78 90 7 </w:t>
    </w:r>
  </w:p>
  <w:p w14:paraId="7EF94687" w14:textId="78E9C31C" w:rsidR="00804401" w:rsidRDefault="00804401" w:rsidP="00804401">
    <w:pPr>
      <w:pStyle w:val="Kopfzeile"/>
      <w:tabs>
        <w:tab w:val="clear" w:pos="4536"/>
        <w:tab w:val="clear" w:pos="9072"/>
        <w:tab w:val="right" w:pos="9498"/>
      </w:tabs>
      <w:rPr>
        <w:rFonts w:ascii="Bebas Neue" w:hAnsi="Bebas Neue"/>
        <w:color w:val="7F7F7F" w:themeColor="text1" w:themeTint="80"/>
        <w:sz w:val="22"/>
        <w:szCs w:val="22"/>
      </w:rPr>
    </w:pPr>
    <w:r w:rsidRPr="00804401">
      <w:rPr>
        <w:rFonts w:ascii="Bebas Neue" w:hAnsi="Bebas Neue"/>
        <w:color w:val="7F7F7F" w:themeColor="text1" w:themeTint="80"/>
        <w:sz w:val="22"/>
        <w:szCs w:val="22"/>
      </w:rPr>
      <w:t xml:space="preserve">12345 </w:t>
    </w:r>
    <w:proofErr w:type="gramStart"/>
    <w:r w:rsidRPr="00804401">
      <w:rPr>
        <w:rFonts w:ascii="Bebas Neue" w:hAnsi="Bebas Neue"/>
        <w:color w:val="7F7F7F" w:themeColor="text1" w:themeTint="80"/>
        <w:sz w:val="22"/>
        <w:szCs w:val="22"/>
      </w:rPr>
      <w:t>Beispielstad</w:t>
    </w:r>
    <w:r w:rsidR="00EA135A">
      <w:rPr>
        <w:rFonts w:ascii="Bebas Neue" w:hAnsi="Bebas Neue"/>
        <w:color w:val="7F7F7F" w:themeColor="text1" w:themeTint="80"/>
        <w:sz w:val="22"/>
        <w:szCs w:val="22"/>
      </w:rPr>
      <w:t>t</w:t>
    </w:r>
    <w:r>
      <w:rPr>
        <w:rFonts w:ascii="Bebas Neue" w:hAnsi="Bebas Neue"/>
        <w:color w:val="7F7F7F" w:themeColor="text1" w:themeTint="80"/>
        <w:sz w:val="22"/>
        <w:szCs w:val="22"/>
      </w:rPr>
      <w:tab/>
    </w:r>
    <w:r w:rsidRPr="00804401">
      <w:rPr>
        <w:rFonts w:ascii="Bebas Neue" w:hAnsi="Bebas Neue"/>
        <w:color w:val="7F7F7F" w:themeColor="text1" w:themeTint="80"/>
        <w:sz w:val="22"/>
        <w:szCs w:val="22"/>
      </w:rPr>
      <w:t>MAIL</w:t>
    </w:r>
    <w:proofErr w:type="gramEnd"/>
    <w:r w:rsidRPr="00804401">
      <w:rPr>
        <w:rFonts w:ascii="Bebas Neue" w:hAnsi="Bebas Neue"/>
        <w:color w:val="7F7F7F" w:themeColor="text1" w:themeTint="80"/>
        <w:sz w:val="22"/>
        <w:szCs w:val="22"/>
      </w:rPr>
      <w:t xml:space="preserve"> m.muster@mail.de</w:t>
    </w:r>
  </w:p>
  <w:p w14:paraId="08BB1FCA" w14:textId="7DD5482A" w:rsidR="00804401" w:rsidRPr="00804401" w:rsidRDefault="00804401" w:rsidP="00804401">
    <w:pPr>
      <w:pStyle w:val="Kopfzeile"/>
      <w:tabs>
        <w:tab w:val="clear" w:pos="4536"/>
        <w:tab w:val="clear" w:pos="9072"/>
        <w:tab w:val="right" w:pos="9498"/>
      </w:tabs>
      <w:rPr>
        <w:rFonts w:ascii="Bebas Neue" w:hAnsi="Bebas Neue"/>
        <w:u w:val="single"/>
      </w:rPr>
    </w:pPr>
    <w:r>
      <w:rPr>
        <w:rFonts w:ascii="Bebas Neue" w:hAnsi="Bebas Neue"/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AAF6" w14:textId="79AD68EB" w:rsidR="00B3386F" w:rsidRDefault="00260ED0">
    <w:pPr>
      <w:pStyle w:val="Kopfzeile"/>
    </w:pPr>
    <w:r>
      <w:rPr>
        <w:noProof/>
      </w:rPr>
      <w:pict w14:anchorId="0C9EFD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633.6pt;height:896.6pt;z-index:-251656192;mso-wrap-edited:f;mso-width-percent:0;mso-height-percent:0;mso-position-horizontal:center;mso-position-horizontal-relative:margin;mso-position-vertical:center;mso-position-vertical-relative:margin;mso-width-percent:0;mso-height-percent:0" wrapcoords="-25 0 -25 21563 21600 21563 21600 0 -25 0">
          <v:imagedata r:id="rId1" o:title="Wasserzeichen-Ston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1167"/>
    <w:multiLevelType w:val="hybridMultilevel"/>
    <w:tmpl w:val="9EC8E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F6D"/>
    <w:rsid w:val="00016F49"/>
    <w:rsid w:val="00260ED0"/>
    <w:rsid w:val="002A5371"/>
    <w:rsid w:val="005A0660"/>
    <w:rsid w:val="00756FC5"/>
    <w:rsid w:val="00804401"/>
    <w:rsid w:val="00823F6D"/>
    <w:rsid w:val="009B4969"/>
    <w:rsid w:val="00AA6B83"/>
    <w:rsid w:val="00AE59D7"/>
    <w:rsid w:val="00B3386F"/>
    <w:rsid w:val="00EA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E9E530"/>
  <w14:defaultImageDpi w14:val="300"/>
  <w15:docId w15:val="{7EE008D6-453E-AA4B-A083-4A99E326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6F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4401"/>
  </w:style>
  <w:style w:type="paragraph" w:styleId="Fuzeile">
    <w:name w:val="footer"/>
    <w:basedOn w:val="Standard"/>
    <w:link w:val="FuzeileZch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4401"/>
  </w:style>
  <w:style w:type="character" w:styleId="Hyperlink">
    <w:name w:val="Hyperlink"/>
    <w:basedOn w:val="Absatz-Standardschriftart"/>
    <w:uiPriority w:val="99"/>
    <w:unhideWhenUsed/>
    <w:rsid w:val="00804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Mai</dc:creator>
  <cp:lastModifiedBy>Silke Mai</cp:lastModifiedBy>
  <cp:revision>3</cp:revision>
  <cp:lastPrinted>2021-09-21T14:05:00Z</cp:lastPrinted>
  <dcterms:created xsi:type="dcterms:W3CDTF">2021-09-21T14:05:00Z</dcterms:created>
  <dcterms:modified xsi:type="dcterms:W3CDTF">2021-09-21T14:05:00Z</dcterms:modified>
</cp:coreProperties>
</file>