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34D98C50" w:rsidR="00DA5311" w:rsidRPr="00C129F0" w:rsidRDefault="00B76E6A" w:rsidP="000C6A6B">
      <w:pPr>
        <w:rPr>
          <w:rFonts w:asciiTheme="majorHAnsi" w:hAnsiTheme="majorHAnsi" w:cstheme="majorHAnsi"/>
          <w:b/>
          <w:color w:val="FFCD05"/>
        </w:rPr>
      </w:pPr>
      <w:bookmarkStart w:id="0" w:name="_GoBack"/>
      <w:bookmarkEnd w:id="0"/>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11648" behindDoc="0" locked="0" layoutInCell="1" allowOverlap="1" wp14:anchorId="118D5D16" wp14:editId="6D058811">
                <wp:simplePos x="0" y="0"/>
                <wp:positionH relativeFrom="column">
                  <wp:posOffset>-81915</wp:posOffset>
                </wp:positionH>
                <wp:positionV relativeFrom="page">
                  <wp:posOffset>3370157</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schon lange ist es mein Wunsch, als Erzieherin tätig zu werden. Dieser lebendige, soziale und vielseitige Beruf deckt sich mit meinen Neigungen. Ich arbeite gerne mit Kindern, helfe und betreue sie gerne. Jetzt sah ich Ihre Stellenausschreibung ich in der Jobbörse Karrieresprung.de - und wusste sofort: Ich will mich unbedingt bei Ihnen für den Ausbildungsplatz als Erzieherin bewerben!</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178B87D0"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Seit ich die Hauptschule im Jahr _________ beendet habe</w:t>
                            </w:r>
                            <w:proofErr w:type="gramStart"/>
                            <w:r w:rsidRPr="00B76E6A">
                              <w:rPr>
                                <w:rFonts w:asciiTheme="majorHAnsi" w:hAnsiTheme="majorHAnsi" w:cstheme="majorHAnsi"/>
                                <w:color w:val="000000" w:themeColor="text1"/>
                                <w:sz w:val="22"/>
                                <w:szCs w:val="22"/>
                              </w:rPr>
                              <w:t>, konnte</w:t>
                            </w:r>
                            <w:proofErr w:type="gramEnd"/>
                            <w:r w:rsidRPr="00B76E6A">
                              <w:rPr>
                                <w:rFonts w:asciiTheme="majorHAnsi" w:hAnsiTheme="majorHAnsi" w:cstheme="majorHAnsi"/>
                                <w:color w:val="000000" w:themeColor="text1"/>
                                <w:sz w:val="22"/>
                                <w:szCs w:val="22"/>
                              </w:rPr>
                              <w:t xml:space="preserve"> ich bereits einige Praktika in der Kindertagesstätte "</w:t>
                            </w:r>
                            <w:proofErr w:type="spellStart"/>
                            <w:r w:rsidRPr="00B76E6A">
                              <w:rPr>
                                <w:rFonts w:asciiTheme="majorHAnsi" w:hAnsiTheme="majorHAnsi" w:cstheme="majorHAnsi"/>
                                <w:color w:val="000000" w:themeColor="text1"/>
                                <w:sz w:val="22"/>
                                <w:szCs w:val="22"/>
                              </w:rPr>
                              <w:t>Spatzenest</w:t>
                            </w:r>
                            <w:proofErr w:type="spellEnd"/>
                            <w:r w:rsidRPr="00B76E6A">
                              <w:rPr>
                                <w:rFonts w:asciiTheme="majorHAnsi" w:hAnsiTheme="majorHAnsi" w:cstheme="majorHAnsi"/>
                                <w:color w:val="000000" w:themeColor="text1"/>
                                <w:sz w:val="22"/>
                                <w:szCs w:val="22"/>
                              </w:rPr>
                              <w:t xml:space="preserve">" sowie im städtischen Kindergarten absolvieren. Zudem habe ich in den vergangenen beiden Jahren in den Ferien bei den Sommerspielen des Kinderschutzbundes als Helfer mitgearbeitet. All das hat meinen Berufswunsch gefestigt, als Erzieherin arbeiten zu wollen. </w:t>
                            </w:r>
                          </w:p>
                          <w:p w14:paraId="5EE5E5FE" w14:textId="77777777" w:rsidR="00B76E6A" w:rsidRPr="00B76E6A" w:rsidRDefault="00B76E6A" w:rsidP="00B76E6A">
                            <w:pPr>
                              <w:jc w:val="both"/>
                              <w:rPr>
                                <w:rFonts w:asciiTheme="majorHAnsi" w:hAnsiTheme="majorHAnsi" w:cstheme="majorHAnsi"/>
                                <w:color w:val="000000" w:themeColor="text1"/>
                                <w:sz w:val="22"/>
                                <w:szCs w:val="22"/>
                              </w:rPr>
                            </w:pPr>
                          </w:p>
                          <w:p w14:paraId="34B51A4A"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Meine Lehrer, ebenso wie meine bisherigen Betreuer und Chefinnen bescheinigen mir ein ausgeprägtes Einfühlungsvermögen im Umgang mit Kindern sowie hohe Zuverlässigkeit</w:t>
                            </w:r>
                            <w:proofErr w:type="gramStart"/>
                            <w:r w:rsidRPr="00B76E6A">
                              <w:rPr>
                                <w:rFonts w:asciiTheme="majorHAnsi" w:hAnsiTheme="majorHAnsi" w:cstheme="majorHAnsi"/>
                                <w:color w:val="000000" w:themeColor="text1"/>
                                <w:sz w:val="22"/>
                                <w:szCs w:val="22"/>
                              </w:rPr>
                              <w:t>, psychische</w:t>
                            </w:r>
                            <w:proofErr w:type="gramEnd"/>
                            <w:r w:rsidRPr="00B76E6A">
                              <w:rPr>
                                <w:rFonts w:asciiTheme="majorHAnsi" w:hAnsiTheme="majorHAnsi" w:cstheme="majorHAnsi"/>
                                <w:color w:val="000000" w:themeColor="text1"/>
                                <w:sz w:val="22"/>
                                <w:szCs w:val="22"/>
                              </w:rPr>
                              <w:t xml:space="preserve"> und emotionale Belastbarkeit sowie selbständiges Arbeiten. Ich gelte außerdem als ruhig, offen, umgänglich und engagiert. Gute Umgangsformen sind mir ebenso wichtig wie ein quirliges Umfeld.</w:t>
                            </w:r>
                          </w:p>
                          <w:p w14:paraId="22BE5AA2" w14:textId="77777777" w:rsidR="00B76E6A" w:rsidRPr="00B76E6A" w:rsidRDefault="00B76E6A" w:rsidP="00B76E6A">
                            <w:pPr>
                              <w:jc w:val="both"/>
                              <w:rPr>
                                <w:rFonts w:asciiTheme="majorHAnsi" w:hAnsiTheme="majorHAnsi" w:cstheme="majorHAnsi"/>
                                <w:color w:val="000000" w:themeColor="text1"/>
                                <w:sz w:val="22"/>
                                <w:szCs w:val="22"/>
                              </w:rPr>
                            </w:pPr>
                          </w:p>
                          <w:p w14:paraId="7BA7B2D8"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Ich freue mich sehr, wenn Sie mir die Gelegenheit geben, mich bei Ihnen persönlich vorzustellen. Gerne stehe ich zudem für einen Probearbeitstag zur Verfügung.</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4pt;margin-top:265.35pt;width:468.75pt;height:324.6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" filled="f" stroked="f">
                <v:textbo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schon lange ist es mein Wunsch, als Erzieherin tätig zu werden. Dieser lebendige, soziale und vielseitige Beruf deckt sich mit meinen Neigungen. Ich arbeite gerne mit Kindern, helfe und betreue sie gerne. Jetzt sah ich Ihre Stellenausschreibung ich in der Jobbörse Karrieresprung.de - und wusste sofort: Ich will mich unbedingt bei Ihnen für den Ausbildungsplatz als Erzieherin bewerben!</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178B87D0"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Seit ich die Hauptschule im Jahr _________ beendet habe</w:t>
                      </w:r>
                      <w:proofErr w:type="gramStart"/>
                      <w:r w:rsidRPr="00B76E6A">
                        <w:rPr>
                          <w:rFonts w:asciiTheme="majorHAnsi" w:hAnsiTheme="majorHAnsi" w:cstheme="majorHAnsi"/>
                          <w:color w:val="000000" w:themeColor="text1"/>
                          <w:sz w:val="22"/>
                          <w:szCs w:val="22"/>
                        </w:rPr>
                        <w:t>, konnte</w:t>
                      </w:r>
                      <w:proofErr w:type="gramEnd"/>
                      <w:r w:rsidRPr="00B76E6A">
                        <w:rPr>
                          <w:rFonts w:asciiTheme="majorHAnsi" w:hAnsiTheme="majorHAnsi" w:cstheme="majorHAnsi"/>
                          <w:color w:val="000000" w:themeColor="text1"/>
                          <w:sz w:val="22"/>
                          <w:szCs w:val="22"/>
                        </w:rPr>
                        <w:t xml:space="preserve"> ich bereits einige Praktika in der Kindertagesstätte "</w:t>
                      </w:r>
                      <w:proofErr w:type="spellStart"/>
                      <w:r w:rsidRPr="00B76E6A">
                        <w:rPr>
                          <w:rFonts w:asciiTheme="majorHAnsi" w:hAnsiTheme="majorHAnsi" w:cstheme="majorHAnsi"/>
                          <w:color w:val="000000" w:themeColor="text1"/>
                          <w:sz w:val="22"/>
                          <w:szCs w:val="22"/>
                        </w:rPr>
                        <w:t>Spatzenest</w:t>
                      </w:r>
                      <w:proofErr w:type="spellEnd"/>
                      <w:r w:rsidRPr="00B76E6A">
                        <w:rPr>
                          <w:rFonts w:asciiTheme="majorHAnsi" w:hAnsiTheme="majorHAnsi" w:cstheme="majorHAnsi"/>
                          <w:color w:val="000000" w:themeColor="text1"/>
                          <w:sz w:val="22"/>
                          <w:szCs w:val="22"/>
                        </w:rPr>
                        <w:t xml:space="preserve">" sowie im städtischen Kindergarten absolvieren. Zudem habe ich in den vergangenen beiden Jahren in den Ferien bei den Sommerspielen des Kinderschutzbundes als Helfer mitgearbeitet. All das hat meinen Berufswunsch gefestigt, als Erzieherin arbeiten zu wollen. </w:t>
                      </w:r>
                    </w:p>
                    <w:p w14:paraId="5EE5E5FE" w14:textId="77777777" w:rsidR="00B76E6A" w:rsidRPr="00B76E6A" w:rsidRDefault="00B76E6A" w:rsidP="00B76E6A">
                      <w:pPr>
                        <w:jc w:val="both"/>
                        <w:rPr>
                          <w:rFonts w:asciiTheme="majorHAnsi" w:hAnsiTheme="majorHAnsi" w:cstheme="majorHAnsi"/>
                          <w:color w:val="000000" w:themeColor="text1"/>
                          <w:sz w:val="22"/>
                          <w:szCs w:val="22"/>
                        </w:rPr>
                      </w:pPr>
                    </w:p>
                    <w:p w14:paraId="34B51A4A"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Meine Lehrer, ebenso wie meine bisherigen Betreuer und Chefinnen bescheinigen mir ein ausgeprägtes Einfühlungsvermögen im Umgang mit Kindern sowie hohe Zuverlässigkeit</w:t>
                      </w:r>
                      <w:proofErr w:type="gramStart"/>
                      <w:r w:rsidRPr="00B76E6A">
                        <w:rPr>
                          <w:rFonts w:asciiTheme="majorHAnsi" w:hAnsiTheme="majorHAnsi" w:cstheme="majorHAnsi"/>
                          <w:color w:val="000000" w:themeColor="text1"/>
                          <w:sz w:val="22"/>
                          <w:szCs w:val="22"/>
                        </w:rPr>
                        <w:t>, psychische</w:t>
                      </w:r>
                      <w:proofErr w:type="gramEnd"/>
                      <w:r w:rsidRPr="00B76E6A">
                        <w:rPr>
                          <w:rFonts w:asciiTheme="majorHAnsi" w:hAnsiTheme="majorHAnsi" w:cstheme="majorHAnsi"/>
                          <w:color w:val="000000" w:themeColor="text1"/>
                          <w:sz w:val="22"/>
                          <w:szCs w:val="22"/>
                        </w:rPr>
                        <w:t xml:space="preserve"> und emotionale Belastbarkeit sowie selbständiges Arbeiten. Ich gelte außerdem als ruhig, offen, umgänglich und engagiert. Gute Umgangsformen sind mir ebenso wichtig wie ein quirliges Umfeld.</w:t>
                      </w:r>
                    </w:p>
                    <w:p w14:paraId="22BE5AA2" w14:textId="77777777" w:rsidR="00B76E6A" w:rsidRPr="00B76E6A" w:rsidRDefault="00B76E6A" w:rsidP="00B76E6A">
                      <w:pPr>
                        <w:jc w:val="both"/>
                        <w:rPr>
                          <w:rFonts w:asciiTheme="majorHAnsi" w:hAnsiTheme="majorHAnsi" w:cstheme="majorHAnsi"/>
                          <w:color w:val="000000" w:themeColor="text1"/>
                          <w:sz w:val="22"/>
                          <w:szCs w:val="22"/>
                        </w:rPr>
                      </w:pPr>
                    </w:p>
                    <w:p w14:paraId="7BA7B2D8"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Ich freue mich sehr, wenn Sie mir die Gelegenheit geben, mich bei Ihnen persönlich vorzustellen. Gerne stehe ich zudem für einen Probearbeitstag zur Verfügung.</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v:textbox>
                <w10:wrap anchory="page"/>
              </v:shape>
            </w:pict>
          </mc:Fallback>
        </mc:AlternateContent>
      </w:r>
      <w:r w:rsidR="00B078DF" w:rsidRPr="00DA5311">
        <w:rPr>
          <w:rFonts w:asciiTheme="majorHAnsi" w:hAnsiTheme="majorHAnsi" w:cstheme="majorHAnsi"/>
          <w:noProof/>
          <w:color w:val="000000" w:themeColor="text1"/>
        </w:rPr>
        <mc:AlternateContent>
          <mc:Choice Requires="wps">
            <w:drawing>
              <wp:anchor distT="45720" distB="45720" distL="114300" distR="114300" simplePos="0" relativeHeight="251617792" behindDoc="0" locked="0" layoutInCell="1" allowOverlap="1" wp14:anchorId="1986D0D0" wp14:editId="174E2A2A">
                <wp:simplePos x="0" y="0"/>
                <wp:positionH relativeFrom="column">
                  <wp:posOffset>-94615</wp:posOffset>
                </wp:positionH>
                <wp:positionV relativeFrom="page">
                  <wp:posOffset>7441565</wp:posOffset>
                </wp:positionV>
                <wp:extent cx="420370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07695"/>
                        </a:xfrm>
                        <a:prstGeom prst="rect">
                          <a:avLst/>
                        </a:prstGeom>
                        <a:noFill/>
                        <a:ln w="9525">
                          <a:noFill/>
                          <a:miter lim="800000"/>
                          <a:headEnd/>
                          <a:tailEnd/>
                        </a:ln>
                      </wps:spPr>
                      <wps:txbx>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4pt;margin-top:585.95pt;width:331pt;height:47.85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" filled="f" stroked="f">
                <v:textbox style="mso-fit-shape-to-text:t">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v:textbox>
                <w10:wrap anchory="page"/>
              </v:shape>
            </w:pict>
          </mc:Fallback>
        </mc:AlternateContent>
      </w:r>
      <w:r w:rsidR="00420E3B"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07552" behindDoc="0" locked="0" layoutInCell="1" allowOverlap="1" wp14:anchorId="6843E7EF" wp14:editId="585D8411">
                <wp:simplePos x="0" y="0"/>
                <wp:positionH relativeFrom="column">
                  <wp:posOffset>1053879</wp:posOffset>
                </wp:positionH>
                <wp:positionV relativeFrom="page">
                  <wp:posOffset>2673350</wp:posOffset>
                </wp:positionV>
                <wp:extent cx="3652272"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272" cy="361950"/>
                        </a:xfrm>
                        <a:prstGeom prst="rect">
                          <a:avLst/>
                        </a:prstGeom>
                        <a:noFill/>
                        <a:ln w="9525">
                          <a:noFill/>
                          <a:miter lim="800000"/>
                          <a:headEnd/>
                          <a:tailEnd/>
                        </a:ln>
                      </wps:spPr>
                      <wps:txbx>
                        <w:txbxContent>
                          <w:p w14:paraId="08797F63" w14:textId="78EA7B1A" w:rsidR="009718EB" w:rsidRPr="00642DC4" w:rsidRDefault="00B76E6A"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als Erzieherin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3pt;margin-top:210.5pt;width:287.6pt;height:28.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" filled="f" stroked="f">
                <v:textbox>
                  <w:txbxContent>
                    <w:p w14:paraId="08797F63" w14:textId="78EA7B1A" w:rsidR="009718EB" w:rsidRPr="00642DC4" w:rsidRDefault="00B76E6A"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als Erzieherin</w:t>
                      </w: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710976" behindDoc="1" locked="0" layoutInCell="1" allowOverlap="1" wp14:anchorId="320DA73E" wp14:editId="3BAD8B9E">
                <wp:simplePos x="0" y="0"/>
                <wp:positionH relativeFrom="column">
                  <wp:posOffset>13970</wp:posOffset>
                </wp:positionH>
                <wp:positionV relativeFrom="page">
                  <wp:posOffset>10325735</wp:posOffset>
                </wp:positionV>
                <wp:extent cx="5751195" cy="29845"/>
                <wp:effectExtent l="0" t="0" r="1905" b="8255"/>
                <wp:wrapNone/>
                <wp:docPr id="6" name="Rectangle 6"/>
                <wp:cNvGraphicFramePr/>
                <a:graphic xmlns:a="http://schemas.openxmlformats.org/drawingml/2006/main">
                  <a:graphicData uri="http://schemas.microsoft.com/office/word/2010/wordprocessingShape">
                    <wps:wsp>
                      <wps:cNvSpPr/>
                      <wps:spPr>
                        <a:xfrm flipV="1">
                          <a:off x="0" y="0"/>
                          <a:ext cx="5751195" cy="29845"/>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B204821" id="Rectangle 6" o:spid="_x0000_s1026" style="position:absolute;margin-left:1.1pt;margin-top:813.05pt;width:452.85pt;height:2.3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" fillcolor="#fbd4b4 [1305]" stroked="f">
                <w10:wrap anchory="page"/>
              </v:rect>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89472" behindDoc="1" locked="0" layoutInCell="1" allowOverlap="1" wp14:anchorId="38EADDAB" wp14:editId="32B8BA3B">
                <wp:simplePos x="0" y="0"/>
                <wp:positionH relativeFrom="column">
                  <wp:posOffset>12700</wp:posOffset>
                </wp:positionH>
                <wp:positionV relativeFrom="page">
                  <wp:posOffset>10410825</wp:posOffset>
                </wp:positionV>
                <wp:extent cx="5755005" cy="441960"/>
                <wp:effectExtent l="0" t="0" r="0" b="0"/>
                <wp:wrapNone/>
                <wp:docPr id="2" name="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pt;margin-top:819.75pt;width:453.15pt;height:3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" fillcolor="#fbd4b4 [1305]" stroked="f">
                <w10:wrap anchory="page"/>
              </v:rect>
            </w:pict>
          </mc:Fallback>
        </mc:AlternateContent>
      </w:r>
      <w:r w:rsidR="00420E3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317CAC1F" wp14:editId="5F86411A">
                <wp:simplePos x="0" y="0"/>
                <wp:positionH relativeFrom="column">
                  <wp:posOffset>3921252</wp:posOffset>
                </wp:positionH>
                <wp:positionV relativeFrom="page">
                  <wp:posOffset>1890395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28" type="#_x0000_t202" style="position:absolute;margin-left:308.75pt;margin-top:148.85pt;width:154pt;height:22.5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" filled="f" stroked="f">
                <v:textbox style="mso-fit-shape-to-text:t">
                  <w:txbxContent>
                    <w:p w14:paraId="3673338F" w14:textId="66D90309"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29056" behindDoc="0" locked="0" layoutInCell="1" allowOverlap="1" wp14:anchorId="5F7024B3" wp14:editId="3C7C7A08">
                <wp:simplePos x="0" y="0"/>
                <wp:positionH relativeFrom="column">
                  <wp:posOffset>3451733</wp:posOffset>
                </wp:positionH>
                <wp:positionV relativeFrom="page">
                  <wp:posOffset>948690</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6"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1.8pt;margin-top:74.7pt;width:190.9pt;height:73.9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" filled="f" stroked="f">
                <v:textbo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7"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6AD75441" wp14:editId="0E625ADA">
                <wp:simplePos x="0" y="0"/>
                <wp:positionH relativeFrom="column">
                  <wp:posOffset>-53975</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75.25pt;width:151.5pt;height:68.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" filled="f" stroked="f">
                <v:textbo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67968" behindDoc="1" locked="0" layoutInCell="1" allowOverlap="1" wp14:anchorId="28A06058" wp14:editId="6E441DC8">
                <wp:simplePos x="0" y="0"/>
                <wp:positionH relativeFrom="column">
                  <wp:posOffset>1220978</wp:posOffset>
                </wp:positionH>
                <wp:positionV relativeFrom="page">
                  <wp:posOffset>-3175</wp:posOffset>
                </wp:positionV>
                <wp:extent cx="3383915" cy="527685"/>
                <wp:effectExtent l="0" t="0" r="6985" b="5715"/>
                <wp:wrapNone/>
                <wp:docPr id="1" name="Trapezoid 1"/>
                <wp:cNvGraphicFramePr/>
                <a:graphic xmlns:a="http://schemas.openxmlformats.org/drawingml/2006/main">
                  <a:graphicData uri="http://schemas.microsoft.com/office/word/2010/wordprocessingShape">
                    <wps:wsp>
                      <wps:cNvSpPr/>
                      <wps:spPr>
                        <a:xfrm flipV="1">
                          <a:off x="0" y="0"/>
                          <a:ext cx="3383915" cy="527685"/>
                        </a:xfrm>
                        <a:prstGeom prst="trapezoid">
                          <a:avLst>
                            <a:gd name="adj" fmla="val 57258"/>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355CEC4" id="Trapezoid 1" o:spid="_x0000_s1026" style="position:absolute;margin-left:96.15pt;margin-top:-.25pt;width:266.45pt;height:41.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91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" path="m,527685l302142,,3081773,r302142,527685l,527685xe" fillcolor="#f79646 [3209]" stroked="f">
                <v:path arrowok="t" o:connecttype="custom" o:connectlocs="0,527685;302142,0;3081773,0;3383915,527685;0,527685" o:connectangles="0,0,0,0,0"/>
                <w10:wrap anchory="page"/>
              </v:shape>
            </w:pict>
          </mc:Fallback>
        </mc:AlternateContent>
      </w:r>
      <w:r w:rsidR="00420E3B" w:rsidRPr="00D44A31">
        <w:rPr>
          <w:rFonts w:asciiTheme="majorHAnsi" w:hAnsiTheme="majorHAnsi" w:cstheme="majorHAnsi"/>
          <w:b/>
          <w:noProof/>
          <w:color w:val="FFCD05"/>
        </w:rPr>
        <mc:AlternateContent>
          <mc:Choice Requires="wps">
            <w:drawing>
              <wp:anchor distT="0" distB="0" distL="114300" distR="114300" simplePos="0" relativeHeight="251644416" behindDoc="1" locked="0" layoutInCell="1" allowOverlap="1" wp14:anchorId="4C3ED99A" wp14:editId="46377186">
                <wp:simplePos x="0" y="0"/>
                <wp:positionH relativeFrom="page">
                  <wp:posOffset>-209550</wp:posOffset>
                </wp:positionH>
                <wp:positionV relativeFrom="page">
                  <wp:posOffset>-911</wp:posOffset>
                </wp:positionV>
                <wp:extent cx="7766050" cy="285750"/>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357E6F1" id="Rectangle 3" o:spid="_x0000_s1026" style="position:absolute;margin-left:-16.5pt;margin-top:-.05pt;width:611.5pt;height: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" fillcolor="#fbd4b4 [1305]" stroked="f" strokeweight="2pt">
                <w10:wrap anchorx="page" anchory="page"/>
              </v:rect>
            </w:pict>
          </mc:Fallback>
        </mc:AlternateContent>
      </w:r>
      <w:r w:rsidR="0048448C" w:rsidRPr="00D44A31">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6ED01681" wp14:editId="580B02DC">
                <wp:simplePos x="0" y="0"/>
                <wp:positionH relativeFrom="page">
                  <wp:posOffset>-52070</wp:posOffset>
                </wp:positionH>
                <wp:positionV relativeFrom="page">
                  <wp:posOffset>335872</wp:posOffset>
                </wp:positionV>
                <wp:extent cx="7766050" cy="49946"/>
                <wp:effectExtent l="0" t="0" r="6350" b="7620"/>
                <wp:wrapNone/>
                <wp:docPr id="13" name="Rectangle 13"/>
                <wp:cNvGraphicFramePr/>
                <a:graphic xmlns:a="http://schemas.openxmlformats.org/drawingml/2006/main">
                  <a:graphicData uri="http://schemas.microsoft.com/office/word/2010/wordprocessingShape">
                    <wps:wsp>
                      <wps:cNvSpPr/>
                      <wps:spPr>
                        <a:xfrm>
                          <a:off x="0" y="0"/>
                          <a:ext cx="7766050" cy="4994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97538B9" id="Rectangle 13" o:spid="_x0000_s1026" style="position:absolute;margin-left:-4.1pt;margin-top:26.45pt;width:611.5pt;height: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" fillcolor="#fbd4b4 [1305]" stroked="f" strokeweight="2pt">
                <w10:wrap anchorx="page" anchory="page"/>
              </v:rect>
            </w:pict>
          </mc:Fallback>
        </mc:AlternateContent>
      </w:r>
      <w:r w:rsidR="0016733C"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22912" behindDoc="0" locked="0" layoutInCell="1" allowOverlap="1" wp14:anchorId="5A4D171C" wp14:editId="18E8A498">
                <wp:simplePos x="0" y="0"/>
                <wp:positionH relativeFrom="column">
                  <wp:posOffset>-80645</wp:posOffset>
                </wp:positionH>
                <wp:positionV relativeFrom="page">
                  <wp:posOffset>8258048</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6.3pt;margin-top:650.25pt;width:181.3pt;height:95.2pt;z-index:251622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6733C"/>
    <w:rsid w:val="001C2167"/>
    <w:rsid w:val="003400EA"/>
    <w:rsid w:val="00346C18"/>
    <w:rsid w:val="00346E68"/>
    <w:rsid w:val="003F7227"/>
    <w:rsid w:val="00420E3B"/>
    <w:rsid w:val="0048448C"/>
    <w:rsid w:val="00507085"/>
    <w:rsid w:val="0054519F"/>
    <w:rsid w:val="00642DC4"/>
    <w:rsid w:val="006A6749"/>
    <w:rsid w:val="006B4BBF"/>
    <w:rsid w:val="00774F36"/>
    <w:rsid w:val="007C7B7A"/>
    <w:rsid w:val="00836340"/>
    <w:rsid w:val="00892B67"/>
    <w:rsid w:val="0092177B"/>
    <w:rsid w:val="009443F8"/>
    <w:rsid w:val="009718EB"/>
    <w:rsid w:val="00A6784D"/>
    <w:rsid w:val="00A95584"/>
    <w:rsid w:val="00AF1BCC"/>
    <w:rsid w:val="00B078DF"/>
    <w:rsid w:val="00B76E6A"/>
    <w:rsid w:val="00BB5E6A"/>
    <w:rsid w:val="00BB6339"/>
    <w:rsid w:val="00C129F0"/>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eber@beispielblog.de" TargetMode="External"/><Relationship Id="rId7" Type="http://schemas.openxmlformats.org/officeDocument/2006/relationships/hyperlink" Target="mailto:m.weber@beispielblo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9</cp:revision>
  <dcterms:created xsi:type="dcterms:W3CDTF">2018-09-02T22:34:00Z</dcterms:created>
  <dcterms:modified xsi:type="dcterms:W3CDTF">2018-09-06T08:13:00Z</dcterms:modified>
</cp:coreProperties>
</file>