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1E6D" w14:textId="0631F10B" w:rsidR="00DA5311" w:rsidRPr="00C129F0" w:rsidRDefault="00AC0A85" w:rsidP="000C6A6B">
      <w:pPr>
        <w:rPr>
          <w:rFonts w:asciiTheme="majorHAnsi" w:hAnsiTheme="majorHAnsi" w:cstheme="majorHAnsi"/>
          <w:b/>
          <w:color w:val="FFCD05"/>
        </w:rPr>
      </w:pPr>
      <w:r w:rsidRPr="00DA5311">
        <w:rPr>
          <w:rFonts w:asciiTheme="majorHAnsi" w:hAnsiTheme="majorHAnsi" w:cstheme="majorHAnsi"/>
          <w:noProof/>
          <w:color w:val="000000" w:themeColor="text1"/>
        </w:rPr>
        <mc:AlternateContent>
          <mc:Choice Requires="wps">
            <w:drawing>
              <wp:anchor distT="45720" distB="45720" distL="114300" distR="114300" simplePos="0" relativeHeight="251649024" behindDoc="0" locked="0" layoutInCell="1" allowOverlap="1" wp14:anchorId="1986D0D0" wp14:editId="3E043D79">
                <wp:simplePos x="0" y="0"/>
                <wp:positionH relativeFrom="column">
                  <wp:posOffset>-101600</wp:posOffset>
                </wp:positionH>
                <wp:positionV relativeFrom="page">
                  <wp:posOffset>7441565</wp:posOffset>
                </wp:positionV>
                <wp:extent cx="3239770" cy="60769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07695"/>
                        </a:xfrm>
                        <a:prstGeom prst="rect">
                          <a:avLst/>
                        </a:prstGeom>
                        <a:noFill/>
                        <a:ln w="9525">
                          <a:noFill/>
                          <a:miter lim="800000"/>
                          <a:headEnd/>
                          <a:tailEnd/>
                        </a:ln>
                      </wps:spPr>
                      <wps:txbx>
                        <w:txbxContent>
                          <w:p w14:paraId="23249078" w14:textId="0BD9AA57" w:rsidR="00515208" w:rsidRPr="005C510A" w:rsidRDefault="00515208" w:rsidP="00DA5311">
                            <w:pPr>
                              <w:rPr>
                                <w:rFonts w:ascii="Bradley Hand Bold" w:hAnsi="Bradley Hand Bold" w:cstheme="majorHAnsi"/>
                                <w:b/>
                                <w:color w:val="5BC099"/>
                                <w:sz w:val="40"/>
                                <w:szCs w:val="40"/>
                              </w:rPr>
                            </w:pPr>
                            <w:r w:rsidRPr="005C510A">
                              <w:rPr>
                                <w:rFonts w:ascii="Bradley Hand Bold" w:hAnsi="Bradley Hand Bold" w:cstheme="majorHAnsi"/>
                                <w:b/>
                                <w:color w:val="5BC099"/>
                                <w:sz w:val="40"/>
                                <w:szCs w:val="40"/>
                              </w:rPr>
                              <w:t>Maximilian Muster</w:t>
                            </w:r>
                          </w:p>
                          <w:p w14:paraId="32619775" w14:textId="5F6F6665" w:rsidR="00515208" w:rsidRPr="005C510A" w:rsidRDefault="00515208">
                            <w:pPr>
                              <w:rPr>
                                <w:rFonts w:ascii="Bradley Hand Bold" w:hAnsi="Bradley Hand Bold"/>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95pt;margin-top:585.95pt;width:255.1pt;height:47.85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" filled="f" stroked="f">
                <v:textbox style="mso-fit-shape-to-text:t">
                  <w:txbxContent>
                    <w:p w14:paraId="23249078" w14:textId="0BD9AA57" w:rsidR="00DA5311" w:rsidRPr="005C510A" w:rsidRDefault="00DA5311" w:rsidP="00DA5311">
                      <w:pPr>
                        <w:rPr>
                          <w:rFonts w:ascii="Bradley Hand Bold" w:hAnsi="Bradley Hand Bold" w:cstheme="majorHAnsi"/>
                          <w:b/>
                          <w:color w:val="5BC099"/>
                          <w:sz w:val="40"/>
                          <w:szCs w:val="40"/>
                        </w:rPr>
                      </w:pPr>
                      <w:bookmarkStart w:id="1" w:name="_GoBack"/>
                      <w:r w:rsidRPr="005C510A">
                        <w:rPr>
                          <w:rFonts w:ascii="Bradley Hand Bold" w:hAnsi="Bradley Hand Bold" w:cstheme="majorHAnsi"/>
                          <w:b/>
                          <w:color w:val="5BC099"/>
                          <w:sz w:val="40"/>
                          <w:szCs w:val="40"/>
                        </w:rPr>
                        <w:t>Max</w:t>
                      </w:r>
                      <w:r w:rsidR="00A6784D" w:rsidRPr="005C510A">
                        <w:rPr>
                          <w:rFonts w:ascii="Bradley Hand Bold" w:hAnsi="Bradley Hand Bold" w:cstheme="majorHAnsi"/>
                          <w:b/>
                          <w:color w:val="5BC099"/>
                          <w:sz w:val="40"/>
                          <w:szCs w:val="40"/>
                        </w:rPr>
                        <w:t>imilian Muster</w:t>
                      </w:r>
                    </w:p>
                    <w:p w14:paraId="32619775" w14:textId="5F6F6665" w:rsidR="00DA5311" w:rsidRPr="005C510A" w:rsidRDefault="00DA5311">
                      <w:pPr>
                        <w:rPr>
                          <w:rFonts w:ascii="Bradley Hand Bold" w:hAnsi="Bradley Hand Bold"/>
                        </w:rPr>
                      </w:pPr>
                    </w:p>
                    <w:bookmarkEnd w:id="1"/>
                  </w:txbxContent>
                </v:textbox>
                <w10:wrap anchory="page"/>
              </v:shape>
            </w:pict>
          </mc:Fallback>
        </mc:AlternateContent>
      </w:r>
      <w:r w:rsidRPr="00DA5311">
        <w:rPr>
          <w:rFonts w:asciiTheme="majorHAnsi" w:hAnsiTheme="majorHAnsi" w:cstheme="majorHAnsi"/>
          <w:b/>
          <w:noProof/>
          <w:color w:val="000000" w:themeColor="text1"/>
          <w:u w:val="single"/>
        </w:rPr>
        <mc:AlternateContent>
          <mc:Choice Requires="wps">
            <w:drawing>
              <wp:anchor distT="45720" distB="45720" distL="114300" distR="114300" simplePos="0" relativeHeight="251656192" behindDoc="0" locked="0" layoutInCell="1" allowOverlap="1" wp14:anchorId="5A4D171C" wp14:editId="514C5313">
                <wp:simplePos x="0" y="0"/>
                <wp:positionH relativeFrom="column">
                  <wp:posOffset>-94092</wp:posOffset>
                </wp:positionH>
                <wp:positionV relativeFrom="page">
                  <wp:posOffset>8259445</wp:posOffset>
                </wp:positionV>
                <wp:extent cx="1195754" cy="12090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54" cy="1209040"/>
                        </a:xfrm>
                        <a:prstGeom prst="rect">
                          <a:avLst/>
                        </a:prstGeom>
                        <a:noFill/>
                        <a:ln w="9525">
                          <a:noFill/>
                          <a:miter lim="800000"/>
                          <a:headEnd/>
                          <a:tailEnd/>
                        </a:ln>
                      </wps:spPr>
                      <wps:txbx>
                        <w:txbxContent>
                          <w:p w14:paraId="39097CFF" w14:textId="60EC92A3" w:rsidR="00515208" w:rsidRPr="001C2167" w:rsidRDefault="00515208" w:rsidP="00DA5311">
                            <w:pPr>
                              <w:rPr>
                                <w:rFonts w:asciiTheme="majorHAnsi" w:hAnsiTheme="majorHAnsi" w:cstheme="majorHAnsi"/>
                                <w:b/>
                                <w:color w:val="000000" w:themeColor="text1"/>
                                <w:u w:val="single"/>
                              </w:rPr>
                            </w:pPr>
                            <w:r w:rsidRPr="001C2167">
                              <w:rPr>
                                <w:rFonts w:asciiTheme="majorHAnsi" w:hAnsiTheme="majorHAnsi" w:cstheme="majorHAnsi"/>
                                <w:b/>
                                <w:color w:val="000000" w:themeColor="text1"/>
                                <w:u w:val="single"/>
                              </w:rPr>
                              <w:t>Anlagen</w:t>
                            </w:r>
                          </w:p>
                          <w:p w14:paraId="3C0D1D86" w14:textId="77777777" w:rsidR="00515208" w:rsidRPr="001C2167" w:rsidRDefault="00515208" w:rsidP="00DA5311">
                            <w:pPr>
                              <w:rPr>
                                <w:rFonts w:asciiTheme="majorHAnsi" w:hAnsiTheme="majorHAnsi" w:cstheme="majorHAnsi"/>
                                <w:color w:val="000000" w:themeColor="text1"/>
                              </w:rPr>
                            </w:pPr>
                          </w:p>
                          <w:p w14:paraId="5E32842E" w14:textId="77777777" w:rsidR="00515208" w:rsidRPr="001C2167" w:rsidRDefault="00515208" w:rsidP="00DA5311">
                            <w:pPr>
                              <w:rPr>
                                <w:rFonts w:asciiTheme="majorHAnsi" w:hAnsiTheme="majorHAnsi" w:cstheme="majorHAnsi"/>
                              </w:rPr>
                            </w:pPr>
                            <w:r w:rsidRPr="001C2167">
                              <w:rPr>
                                <w:rFonts w:asciiTheme="majorHAnsi" w:hAnsiTheme="majorHAnsi" w:cstheme="majorHAnsi"/>
                                <w:color w:val="000000" w:themeColor="text1"/>
                              </w:rPr>
                              <w:t xml:space="preserve">- Deckblatt </w:t>
                            </w:r>
                            <w:r w:rsidRPr="001C2167">
                              <w:rPr>
                                <w:rFonts w:asciiTheme="majorHAnsi" w:hAnsiTheme="majorHAnsi" w:cstheme="majorHAnsi"/>
                                <w:color w:val="000000" w:themeColor="text1"/>
                              </w:rPr>
                              <w:br/>
                              <w:t>- Lebenslauf</w:t>
                            </w:r>
                            <w:r w:rsidRPr="001C2167">
                              <w:rPr>
                                <w:rFonts w:asciiTheme="majorHAnsi" w:hAnsiTheme="majorHAnsi" w:cstheme="majorHAnsi"/>
                                <w:color w:val="000000" w:themeColor="text1"/>
                              </w:rPr>
                              <w:br/>
                              <w:t>- Zeugnisse</w:t>
                            </w:r>
                          </w:p>
                          <w:p w14:paraId="0EE960F0" w14:textId="06896B78" w:rsidR="00515208" w:rsidRDefault="005152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5A4D171C" id="_x0000_s1027" type="#_x0000_t202" style="position:absolute;margin-left:-7.4pt;margin-top:650.35pt;width:94.15pt;height:95.2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" filled="f" stroked="f">
                <v:textbox style="mso-fit-shape-to-text:t">
                  <w:txbxContent>
                    <w:p w14:paraId="39097CFF" w14:textId="60EC92A3" w:rsidR="00DA5311" w:rsidRPr="001C2167" w:rsidRDefault="00DA5311" w:rsidP="00DA5311">
                      <w:pPr>
                        <w:rPr>
                          <w:rFonts w:asciiTheme="majorHAnsi" w:hAnsiTheme="majorHAnsi" w:cstheme="majorHAnsi"/>
                          <w:b/>
                          <w:color w:val="000000" w:themeColor="text1"/>
                          <w:u w:val="single"/>
                        </w:rPr>
                      </w:pPr>
                      <w:r w:rsidRPr="001C2167">
                        <w:rPr>
                          <w:rFonts w:asciiTheme="majorHAnsi" w:hAnsiTheme="majorHAnsi" w:cstheme="majorHAnsi"/>
                          <w:b/>
                          <w:color w:val="000000" w:themeColor="text1"/>
                          <w:u w:val="single"/>
                        </w:rPr>
                        <w:t>Anlagen</w:t>
                      </w:r>
                    </w:p>
                    <w:p w14:paraId="3C0D1D86" w14:textId="77777777" w:rsidR="00DA5311" w:rsidRPr="001C2167" w:rsidRDefault="00DA5311" w:rsidP="00DA5311">
                      <w:pPr>
                        <w:rPr>
                          <w:rFonts w:asciiTheme="majorHAnsi" w:hAnsiTheme="majorHAnsi" w:cstheme="majorHAnsi"/>
                          <w:color w:val="000000" w:themeColor="text1"/>
                        </w:rPr>
                      </w:pPr>
                    </w:p>
                    <w:p w14:paraId="5E32842E" w14:textId="77777777" w:rsidR="00DA5311" w:rsidRPr="001C2167" w:rsidRDefault="00DA5311" w:rsidP="00DA5311">
                      <w:pPr>
                        <w:rPr>
                          <w:rFonts w:asciiTheme="majorHAnsi" w:hAnsiTheme="majorHAnsi" w:cstheme="majorHAnsi"/>
                        </w:rPr>
                      </w:pPr>
                      <w:r w:rsidRPr="001C2167">
                        <w:rPr>
                          <w:rFonts w:asciiTheme="majorHAnsi" w:hAnsiTheme="majorHAnsi" w:cstheme="majorHAnsi"/>
                          <w:color w:val="000000" w:themeColor="text1"/>
                        </w:rPr>
                        <w:t xml:space="preserve">- Deckblatt </w:t>
                      </w:r>
                      <w:r w:rsidRPr="001C2167">
                        <w:rPr>
                          <w:rFonts w:asciiTheme="majorHAnsi" w:hAnsiTheme="majorHAnsi" w:cstheme="majorHAnsi"/>
                          <w:color w:val="000000" w:themeColor="text1"/>
                        </w:rPr>
                        <w:br/>
                        <w:t>- Leben</w:t>
                      </w:r>
                      <w:bookmarkStart w:id="1" w:name="_GoBack"/>
                      <w:r w:rsidRPr="001C2167">
                        <w:rPr>
                          <w:rFonts w:asciiTheme="majorHAnsi" w:hAnsiTheme="majorHAnsi" w:cstheme="majorHAnsi"/>
                          <w:color w:val="000000" w:themeColor="text1"/>
                        </w:rPr>
                        <w:t>slauf</w:t>
                      </w:r>
                      <w:r w:rsidRPr="001C2167">
                        <w:rPr>
                          <w:rFonts w:asciiTheme="majorHAnsi" w:hAnsiTheme="majorHAnsi" w:cstheme="majorHAnsi"/>
                          <w:color w:val="000000" w:themeColor="text1"/>
                        </w:rPr>
                        <w:br/>
                        <w:t>- Zeugnisse</w:t>
                      </w:r>
                    </w:p>
                    <w:bookmarkEnd w:id="1"/>
                    <w:p w14:paraId="0EE960F0" w14:textId="06896B78" w:rsidR="00DA5311" w:rsidRDefault="00DA5311"/>
                  </w:txbxContent>
                </v:textbox>
                <w10:wrap anchory="page"/>
              </v:shape>
            </w:pict>
          </mc:Fallback>
        </mc:AlternateContent>
      </w:r>
      <w:r w:rsidRPr="009718EB">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37760" behindDoc="0" locked="0" layoutInCell="1" allowOverlap="1" wp14:anchorId="6843E7EF" wp14:editId="14717847">
                <wp:simplePos x="0" y="0"/>
                <wp:positionH relativeFrom="column">
                  <wp:posOffset>1053988</wp:posOffset>
                </wp:positionH>
                <wp:positionV relativeFrom="page">
                  <wp:posOffset>2672715</wp:posOffset>
                </wp:positionV>
                <wp:extent cx="3677696" cy="3619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696" cy="361950"/>
                        </a:xfrm>
                        <a:prstGeom prst="rect">
                          <a:avLst/>
                        </a:prstGeom>
                        <a:noFill/>
                        <a:ln w="9525">
                          <a:noFill/>
                          <a:miter lim="800000"/>
                          <a:headEnd/>
                          <a:tailEnd/>
                        </a:ln>
                      </wps:spPr>
                      <wps:txbx>
                        <w:txbxContent>
                          <w:p w14:paraId="08797F63" w14:textId="1FB62F58" w:rsidR="00515208" w:rsidRPr="00A6784D" w:rsidRDefault="00515208">
                            <w:pPr>
                              <w:rPr>
                                <w:color w:val="5BC099"/>
                                <w:sz w:val="26"/>
                                <w:szCs w:val="26"/>
                              </w:rPr>
                            </w:pPr>
                            <w:r>
                              <w:rPr>
                                <w:rFonts w:asciiTheme="majorHAnsi" w:hAnsiTheme="majorHAnsi" w:cstheme="majorHAnsi"/>
                                <w:b/>
                                <w:color w:val="5BC099"/>
                                <w:sz w:val="26"/>
                                <w:szCs w:val="26"/>
                              </w:rPr>
                              <w:t>Bewerbung für die Ausbildung im mittleren Dienst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83pt;margin-top:210.45pt;width:289.6pt;height:28.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" filled="f" stroked="f">
                <v:textbox>
                  <w:txbxContent>
                    <w:p w14:paraId="08797F63" w14:textId="1FB62F58" w:rsidR="00515208" w:rsidRPr="00A6784D" w:rsidRDefault="00515208">
                      <w:pPr>
                        <w:rPr>
                          <w:color w:val="5BC099"/>
                          <w:sz w:val="26"/>
                          <w:szCs w:val="26"/>
                        </w:rPr>
                      </w:pPr>
                      <w:r>
                        <w:rPr>
                          <w:rFonts w:asciiTheme="majorHAnsi" w:hAnsiTheme="majorHAnsi" w:cstheme="majorHAnsi"/>
                          <w:b/>
                          <w:color w:val="5BC099"/>
                          <w:sz w:val="26"/>
                          <w:szCs w:val="26"/>
                        </w:rPr>
                        <w:t>Bewerbung für die Ausbildung im mittleren Dienst</w:t>
                      </w:r>
                    </w:p>
                  </w:txbxContent>
                </v:textbox>
                <w10:wrap anchory="page"/>
              </v:shape>
            </w:pict>
          </mc:Fallback>
        </mc:AlternateContent>
      </w:r>
      <w:r w:rsidRPr="00DA5311">
        <w:rPr>
          <w:rFonts w:asciiTheme="majorHAnsi" w:hAnsiTheme="majorHAnsi" w:cstheme="majorHAnsi"/>
          <w:noProof/>
          <w:color w:val="000000" w:themeColor="text1"/>
        </w:rPr>
        <mc:AlternateContent>
          <mc:Choice Requires="wps">
            <w:drawing>
              <wp:anchor distT="45720" distB="45720" distL="114300" distR="114300" simplePos="0" relativeHeight="251663360" behindDoc="0" locked="0" layoutInCell="1" allowOverlap="1" wp14:anchorId="5F7024B3" wp14:editId="6E0F85C4">
                <wp:simplePos x="0" y="0"/>
                <wp:positionH relativeFrom="column">
                  <wp:posOffset>3458845</wp:posOffset>
                </wp:positionH>
                <wp:positionV relativeFrom="page">
                  <wp:posOffset>928482</wp:posOffset>
                </wp:positionV>
                <wp:extent cx="2424430" cy="93853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938530"/>
                        </a:xfrm>
                        <a:prstGeom prst="rect">
                          <a:avLst/>
                        </a:prstGeom>
                        <a:noFill/>
                        <a:ln w="9525">
                          <a:noFill/>
                          <a:miter lim="800000"/>
                          <a:headEnd/>
                          <a:tailEnd/>
                        </a:ln>
                      </wps:spPr>
                      <wps:txbx>
                        <w:txbxContent>
                          <w:p w14:paraId="4B492766" w14:textId="77777777" w:rsidR="00515208" w:rsidRPr="0016733C" w:rsidRDefault="00515208" w:rsidP="00A6784D">
                            <w:pPr>
                              <w:jc w:val="right"/>
                              <w:rPr>
                                <w:rFonts w:asciiTheme="majorHAnsi" w:hAnsiTheme="majorHAnsi" w:cstheme="majorHAnsi"/>
                                <w:b/>
                                <w:color w:val="5BC099"/>
                                <w:sz w:val="22"/>
                                <w:szCs w:val="22"/>
                              </w:rPr>
                            </w:pPr>
                            <w:r w:rsidRPr="0016733C">
                              <w:rPr>
                                <w:rFonts w:asciiTheme="majorHAnsi" w:hAnsiTheme="majorHAnsi" w:cstheme="majorHAnsi"/>
                                <w:b/>
                                <w:color w:val="5BC099"/>
                                <w:sz w:val="22"/>
                                <w:szCs w:val="22"/>
                              </w:rPr>
                              <w:t>Maximilian Muster</w:t>
                            </w:r>
                          </w:p>
                          <w:p w14:paraId="78FAE941" w14:textId="3EE75232" w:rsidR="00515208" w:rsidRPr="00A6784D" w:rsidRDefault="00515208" w:rsidP="00A6784D">
                            <w:pPr>
                              <w:jc w:val="right"/>
                              <w:rPr>
                                <w:rFonts w:asciiTheme="majorHAnsi" w:hAnsiTheme="majorHAnsi" w:cstheme="majorHAnsi"/>
                                <w:color w:val="FFFFFF" w:themeColor="background1"/>
                                <w:sz w:val="20"/>
                                <w:szCs w:val="20"/>
                              </w:rPr>
                            </w:pPr>
                            <w:r w:rsidRPr="00A6784D">
                              <w:rPr>
                                <w:rFonts w:asciiTheme="majorHAnsi" w:hAnsiTheme="majorHAnsi" w:cstheme="majorHAnsi"/>
                                <w:b/>
                                <w:color w:val="5BC099"/>
                                <w:sz w:val="20"/>
                                <w:szCs w:val="20"/>
                              </w:rPr>
                              <w:t>Adresse:</w:t>
                            </w:r>
                            <w:r w:rsidRPr="00A6784D">
                              <w:rPr>
                                <w:rFonts w:asciiTheme="majorHAnsi" w:hAnsiTheme="majorHAnsi" w:cstheme="majorHAnsi"/>
                                <w:color w:val="5BC099"/>
                                <w:sz w:val="20"/>
                                <w:szCs w:val="20"/>
                              </w:rPr>
                              <w:t xml:space="preserve"> </w:t>
                            </w:r>
                            <w:r w:rsidRPr="00A6784D">
                              <w:rPr>
                                <w:rFonts w:asciiTheme="majorHAnsi" w:hAnsiTheme="majorHAnsi" w:cstheme="majorHAnsi"/>
                                <w:color w:val="FFFFFF" w:themeColor="background1"/>
                                <w:sz w:val="20"/>
                                <w:szCs w:val="20"/>
                              </w:rPr>
                              <w:t>Fantasiestr. 10a</w:t>
                            </w:r>
                          </w:p>
                          <w:p w14:paraId="78D6A1A5" w14:textId="24BCC5BF" w:rsidR="00515208" w:rsidRPr="00A6784D" w:rsidRDefault="00515208" w:rsidP="00A6784D">
                            <w:pPr>
                              <w:jc w:val="right"/>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 xml:space="preserve">  </w:t>
                            </w:r>
                            <w:r w:rsidRPr="00A6784D">
                              <w:rPr>
                                <w:rFonts w:asciiTheme="majorHAnsi" w:hAnsiTheme="majorHAnsi" w:cstheme="majorHAnsi"/>
                                <w:color w:val="FFFFFF" w:themeColor="background1"/>
                                <w:sz w:val="20"/>
                                <w:szCs w:val="20"/>
                              </w:rPr>
                              <w:t>98765 Beispielstadt</w:t>
                            </w:r>
                          </w:p>
                          <w:p w14:paraId="0B0A63EB" w14:textId="611D3E2A" w:rsidR="00515208" w:rsidRPr="00A6784D" w:rsidRDefault="00515208" w:rsidP="00120AE6">
                            <w:pPr>
                              <w:jc w:val="right"/>
                              <w:rPr>
                                <w:rFonts w:asciiTheme="majorHAnsi" w:hAnsiTheme="majorHAnsi" w:cstheme="majorHAnsi"/>
                                <w:color w:val="FFFFFF" w:themeColor="background1"/>
                                <w:sz w:val="20"/>
                                <w:szCs w:val="20"/>
                              </w:rPr>
                            </w:pPr>
                            <w:r w:rsidRPr="00A6784D">
                              <w:rPr>
                                <w:rFonts w:asciiTheme="majorHAnsi" w:hAnsiTheme="majorHAnsi" w:cstheme="majorHAnsi"/>
                                <w:b/>
                                <w:color w:val="5BC099"/>
                                <w:sz w:val="20"/>
                                <w:szCs w:val="20"/>
                              </w:rPr>
                              <w:t>Telefon:</w:t>
                            </w:r>
                            <w:r w:rsidRPr="00A6784D">
                              <w:rPr>
                                <w:rFonts w:asciiTheme="majorHAnsi" w:hAnsiTheme="majorHAnsi" w:cstheme="majorHAnsi"/>
                                <w:color w:val="5BC099"/>
                                <w:sz w:val="20"/>
                                <w:szCs w:val="20"/>
                              </w:rPr>
                              <w:t xml:space="preserve"> </w:t>
                            </w:r>
                            <w:r w:rsidRPr="00A6784D">
                              <w:rPr>
                                <w:rFonts w:asciiTheme="majorHAnsi" w:hAnsiTheme="majorHAnsi" w:cstheme="majorHAnsi"/>
                                <w:color w:val="FFFFFF" w:themeColor="background1"/>
                                <w:sz w:val="20"/>
                                <w:szCs w:val="20"/>
                              </w:rPr>
                              <w:t>0123 - 4 56 78 90</w:t>
                            </w:r>
                          </w:p>
                          <w:p w14:paraId="39E6CAF1" w14:textId="660458CA" w:rsidR="00515208" w:rsidRPr="00D44A31" w:rsidRDefault="00515208" w:rsidP="00120AE6">
                            <w:pPr>
                              <w:jc w:val="right"/>
                              <w:rPr>
                                <w:rFonts w:asciiTheme="majorHAnsi" w:hAnsiTheme="majorHAnsi" w:cstheme="majorHAnsi"/>
                                <w:color w:val="FFFFFF" w:themeColor="background1"/>
                              </w:rPr>
                            </w:pPr>
                            <w:r w:rsidRPr="00A6784D">
                              <w:rPr>
                                <w:rFonts w:asciiTheme="majorHAnsi" w:hAnsiTheme="majorHAnsi" w:cstheme="majorHAnsi"/>
                                <w:b/>
                                <w:color w:val="5BC099"/>
                                <w:sz w:val="20"/>
                                <w:szCs w:val="20"/>
                              </w:rPr>
                              <w:t>E-Mail:</w:t>
                            </w:r>
                            <w:r w:rsidRPr="00A6784D">
                              <w:rPr>
                                <w:rFonts w:asciiTheme="majorHAnsi" w:hAnsiTheme="majorHAnsi" w:cstheme="majorHAnsi"/>
                                <w:color w:val="5BC099"/>
                                <w:sz w:val="20"/>
                                <w:szCs w:val="20"/>
                              </w:rPr>
                              <w:t xml:space="preserve"> </w:t>
                            </w:r>
                            <w:hyperlink r:id="rId6" w:history="1">
                              <w:r w:rsidRPr="00A6784D">
                                <w:rPr>
                                  <w:rStyle w:val="Link"/>
                                  <w:rFonts w:asciiTheme="majorHAnsi" w:hAnsiTheme="majorHAnsi" w:cstheme="majorHAnsi"/>
                                  <w:color w:val="FFFFFF" w:themeColor="background1"/>
                                  <w:sz w:val="20"/>
                                  <w:szCs w:val="20"/>
                                  <w:u w:val="none"/>
                                </w:rPr>
                                <w:t>m.muster@muster.de</w:t>
                              </w:r>
                            </w:hyperlink>
                          </w:p>
                          <w:p w14:paraId="5D897DF9" w14:textId="77777777" w:rsidR="00515208" w:rsidRPr="00120AE6" w:rsidRDefault="00515208" w:rsidP="00120AE6">
                            <w:pPr>
                              <w:jc w:val="right"/>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F7024B3" id="_x0000_s1029" type="#_x0000_t202" style="position:absolute;margin-left:272.35pt;margin-top:73.1pt;width:190.9pt;height:73.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" filled="f" stroked="f">
                <v:textbox>
                  <w:txbxContent>
                    <w:p w14:paraId="4B492766" w14:textId="77777777" w:rsidR="0016733C" w:rsidRPr="0016733C" w:rsidRDefault="0016733C" w:rsidP="00A6784D">
                      <w:pPr>
                        <w:jc w:val="right"/>
                        <w:rPr>
                          <w:rFonts w:asciiTheme="majorHAnsi" w:hAnsiTheme="majorHAnsi" w:cstheme="majorHAnsi"/>
                          <w:b/>
                          <w:color w:val="5BC099"/>
                          <w:sz w:val="22"/>
                          <w:szCs w:val="22"/>
                        </w:rPr>
                      </w:pPr>
                      <w:r w:rsidRPr="0016733C">
                        <w:rPr>
                          <w:rFonts w:asciiTheme="majorHAnsi" w:hAnsiTheme="majorHAnsi" w:cstheme="majorHAnsi"/>
                          <w:b/>
                          <w:color w:val="5BC099"/>
                          <w:sz w:val="22"/>
                          <w:szCs w:val="22"/>
                        </w:rPr>
                        <w:t>Maximilian Muster</w:t>
                      </w:r>
                    </w:p>
                    <w:p w14:paraId="78FAE941" w14:textId="3EE75232" w:rsidR="00A6784D" w:rsidRPr="00A6784D" w:rsidRDefault="00A6784D" w:rsidP="00A6784D">
                      <w:pPr>
                        <w:jc w:val="right"/>
                        <w:rPr>
                          <w:rFonts w:asciiTheme="majorHAnsi" w:hAnsiTheme="majorHAnsi" w:cstheme="majorHAnsi"/>
                          <w:color w:val="FFFFFF" w:themeColor="background1"/>
                          <w:sz w:val="20"/>
                          <w:szCs w:val="20"/>
                        </w:rPr>
                      </w:pPr>
                      <w:r w:rsidRPr="00A6784D">
                        <w:rPr>
                          <w:rFonts w:asciiTheme="majorHAnsi" w:hAnsiTheme="majorHAnsi" w:cstheme="majorHAnsi"/>
                          <w:b/>
                          <w:color w:val="5BC099"/>
                          <w:sz w:val="20"/>
                          <w:szCs w:val="20"/>
                        </w:rPr>
                        <w:t>Adresse:</w:t>
                      </w:r>
                      <w:r w:rsidRPr="00A6784D">
                        <w:rPr>
                          <w:rFonts w:asciiTheme="majorHAnsi" w:hAnsiTheme="majorHAnsi" w:cstheme="majorHAnsi"/>
                          <w:color w:val="5BC099"/>
                          <w:sz w:val="20"/>
                          <w:szCs w:val="20"/>
                        </w:rPr>
                        <w:t xml:space="preserve"> </w:t>
                      </w:r>
                      <w:r w:rsidR="00DA5311" w:rsidRPr="00A6784D">
                        <w:rPr>
                          <w:rFonts w:asciiTheme="majorHAnsi" w:hAnsiTheme="majorHAnsi" w:cstheme="majorHAnsi"/>
                          <w:color w:val="FFFFFF" w:themeColor="background1"/>
                          <w:sz w:val="20"/>
                          <w:szCs w:val="20"/>
                        </w:rPr>
                        <w:t>Fantasiestr. 10a</w:t>
                      </w:r>
                    </w:p>
                    <w:p w14:paraId="78D6A1A5" w14:textId="24BCC5BF" w:rsidR="00DA5311" w:rsidRPr="00A6784D" w:rsidRDefault="00A6784D" w:rsidP="00A6784D">
                      <w:pPr>
                        <w:jc w:val="right"/>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 xml:space="preserve">  </w:t>
                      </w:r>
                      <w:r w:rsidR="00DA5311" w:rsidRPr="00A6784D">
                        <w:rPr>
                          <w:rFonts w:asciiTheme="majorHAnsi" w:hAnsiTheme="majorHAnsi" w:cstheme="majorHAnsi"/>
                          <w:color w:val="FFFFFF" w:themeColor="background1"/>
                          <w:sz w:val="20"/>
                          <w:szCs w:val="20"/>
                        </w:rPr>
                        <w:t>98765 Beispielstadt</w:t>
                      </w:r>
                    </w:p>
                    <w:p w14:paraId="0B0A63EB" w14:textId="611D3E2A" w:rsidR="00DA5311" w:rsidRPr="00A6784D" w:rsidRDefault="00DA5311" w:rsidP="00120AE6">
                      <w:pPr>
                        <w:jc w:val="right"/>
                        <w:rPr>
                          <w:rFonts w:asciiTheme="majorHAnsi" w:hAnsiTheme="majorHAnsi" w:cstheme="majorHAnsi"/>
                          <w:color w:val="FFFFFF" w:themeColor="background1"/>
                          <w:sz w:val="20"/>
                          <w:szCs w:val="20"/>
                        </w:rPr>
                      </w:pPr>
                      <w:r w:rsidRPr="00A6784D">
                        <w:rPr>
                          <w:rFonts w:asciiTheme="majorHAnsi" w:hAnsiTheme="majorHAnsi" w:cstheme="majorHAnsi"/>
                          <w:b/>
                          <w:color w:val="5BC099"/>
                          <w:sz w:val="20"/>
                          <w:szCs w:val="20"/>
                        </w:rPr>
                        <w:t>Telefon:</w:t>
                      </w:r>
                      <w:r w:rsidRPr="00A6784D">
                        <w:rPr>
                          <w:rFonts w:asciiTheme="majorHAnsi" w:hAnsiTheme="majorHAnsi" w:cstheme="majorHAnsi"/>
                          <w:color w:val="5BC099"/>
                          <w:sz w:val="20"/>
                          <w:szCs w:val="20"/>
                        </w:rPr>
                        <w:t xml:space="preserve"> </w:t>
                      </w:r>
                      <w:r w:rsidRPr="00A6784D">
                        <w:rPr>
                          <w:rFonts w:asciiTheme="majorHAnsi" w:hAnsiTheme="majorHAnsi" w:cstheme="majorHAnsi"/>
                          <w:color w:val="FFFFFF" w:themeColor="background1"/>
                          <w:sz w:val="20"/>
                          <w:szCs w:val="20"/>
                        </w:rPr>
                        <w:t>0123 - 4 56 78 90</w:t>
                      </w:r>
                    </w:p>
                    <w:p w14:paraId="39E6CAF1" w14:textId="660458CA" w:rsidR="00DA5311" w:rsidRPr="00D44A31" w:rsidRDefault="00DA5311" w:rsidP="00120AE6">
                      <w:pPr>
                        <w:jc w:val="right"/>
                        <w:rPr>
                          <w:rFonts w:asciiTheme="majorHAnsi" w:hAnsiTheme="majorHAnsi" w:cstheme="majorHAnsi"/>
                          <w:color w:val="FFFFFF" w:themeColor="background1"/>
                        </w:rPr>
                      </w:pPr>
                      <w:r w:rsidRPr="00A6784D">
                        <w:rPr>
                          <w:rFonts w:asciiTheme="majorHAnsi" w:hAnsiTheme="majorHAnsi" w:cstheme="majorHAnsi"/>
                          <w:b/>
                          <w:color w:val="5BC099"/>
                          <w:sz w:val="20"/>
                          <w:szCs w:val="20"/>
                        </w:rPr>
                        <w:t>E-Mail:</w:t>
                      </w:r>
                      <w:r w:rsidRPr="00A6784D">
                        <w:rPr>
                          <w:rFonts w:asciiTheme="majorHAnsi" w:hAnsiTheme="majorHAnsi" w:cstheme="majorHAnsi"/>
                          <w:color w:val="5BC099"/>
                          <w:sz w:val="20"/>
                          <w:szCs w:val="20"/>
                        </w:rPr>
                        <w:t xml:space="preserve"> </w:t>
                      </w:r>
                      <w:hyperlink r:id="rId7" w:history="1">
                        <w:r w:rsidRPr="00A6784D">
                          <w:rPr>
                            <w:rStyle w:val="Hyperlink"/>
                            <w:rFonts w:asciiTheme="majorHAnsi" w:hAnsiTheme="majorHAnsi" w:cstheme="majorHAnsi"/>
                            <w:color w:val="FFFFFF" w:themeColor="background1"/>
                            <w:sz w:val="20"/>
                            <w:szCs w:val="20"/>
                            <w:u w:val="none"/>
                          </w:rPr>
                          <w:t>m.muster@muster.de</w:t>
                        </w:r>
                      </w:hyperlink>
                    </w:p>
                    <w:p w14:paraId="5D897DF9" w14:textId="77777777" w:rsidR="00DA5311" w:rsidRPr="00120AE6" w:rsidRDefault="00DA5311" w:rsidP="00120AE6">
                      <w:pPr>
                        <w:jc w:val="right"/>
                        <w:rPr>
                          <w:color w:val="FFFFFF" w:themeColor="background1"/>
                        </w:rPr>
                      </w:pPr>
                    </w:p>
                  </w:txbxContent>
                </v:textbox>
                <w10:wrap anchory="page"/>
              </v:shape>
            </w:pict>
          </mc:Fallback>
        </mc:AlternateContent>
      </w:r>
      <w:r w:rsidRPr="00DA5311">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76672" behindDoc="0" locked="0" layoutInCell="1" allowOverlap="1" wp14:anchorId="317CAC1F" wp14:editId="05064EFD">
                <wp:simplePos x="0" y="0"/>
                <wp:positionH relativeFrom="column">
                  <wp:posOffset>4347322</wp:posOffset>
                </wp:positionH>
                <wp:positionV relativeFrom="page">
                  <wp:posOffset>1888490</wp:posOffset>
                </wp:positionV>
                <wp:extent cx="1523365" cy="2552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255270"/>
                        </a:xfrm>
                        <a:prstGeom prst="rect">
                          <a:avLst/>
                        </a:prstGeom>
                        <a:noFill/>
                        <a:ln w="9525">
                          <a:noFill/>
                          <a:miter lim="800000"/>
                          <a:headEnd/>
                          <a:tailEnd/>
                        </a:ln>
                      </wps:spPr>
                      <wps:txbx>
                        <w:txbxContent>
                          <w:p w14:paraId="3673338F" w14:textId="66D90309" w:rsidR="00515208" w:rsidRPr="00A6784D" w:rsidRDefault="00515208" w:rsidP="00AC0A85">
                            <w:pPr>
                              <w:jc w:val="right"/>
                              <w:rPr>
                                <w:rFonts w:asciiTheme="majorHAnsi" w:hAnsiTheme="majorHAnsi" w:cstheme="majorHAnsi"/>
                                <w:b/>
                                <w:color w:val="FFFFFF" w:themeColor="background1"/>
                                <w:sz w:val="20"/>
                                <w:szCs w:val="20"/>
                              </w:rPr>
                            </w:pPr>
                            <w:r w:rsidRPr="00A6784D">
                              <w:rPr>
                                <w:rFonts w:asciiTheme="majorHAnsi" w:hAnsiTheme="majorHAnsi" w:cstheme="majorHAnsi"/>
                                <w:b/>
                                <w:color w:val="FFFFFF" w:themeColor="background1"/>
                                <w:sz w:val="20"/>
                                <w:szCs w:val="20"/>
                              </w:rPr>
                              <w:t>Beispielstadt, 1.12.2018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317CAC1F" id="_x0000_s1030" type="#_x0000_t202" style="position:absolute;margin-left:342.3pt;margin-top:148.7pt;width:120pt;height:22.55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" filled="f" stroked="f">
                <v:textbox style="mso-fit-shape-to-text:t">
                  <w:txbxContent>
                    <w:p w14:paraId="3673338F" w14:textId="66D90309" w:rsidR="00DA5311" w:rsidRPr="00A6784D" w:rsidRDefault="00DA5311" w:rsidP="00AC0A85">
                      <w:pPr>
                        <w:jc w:val="right"/>
                        <w:rPr>
                          <w:rFonts w:asciiTheme="majorHAnsi" w:hAnsiTheme="majorHAnsi" w:cstheme="majorHAnsi"/>
                          <w:b/>
                          <w:color w:val="FFFFFF" w:themeColor="background1"/>
                          <w:sz w:val="20"/>
                          <w:szCs w:val="20"/>
                        </w:rPr>
                      </w:pPr>
                      <w:r w:rsidRPr="00A6784D">
                        <w:rPr>
                          <w:rFonts w:asciiTheme="majorHAnsi" w:hAnsiTheme="majorHAnsi" w:cstheme="majorHAnsi"/>
                          <w:b/>
                          <w:color w:val="FFFFFF" w:themeColor="background1"/>
                          <w:sz w:val="20"/>
                          <w:szCs w:val="20"/>
                        </w:rPr>
                        <w:t>Beispielstadt, 1.12.2018</w:t>
                      </w:r>
                    </w:p>
                  </w:txbxContent>
                </v:textbox>
                <w10:wrap anchory="page"/>
              </v:shape>
            </w:pict>
          </mc:Fallback>
        </mc:AlternateContent>
      </w:r>
      <w:r w:rsidRPr="00DA5311">
        <w:rPr>
          <w:rFonts w:asciiTheme="majorHAnsi" w:hAnsiTheme="majorHAnsi" w:cstheme="majorHAnsi"/>
          <w:noProof/>
          <w:color w:val="000000" w:themeColor="text1"/>
        </w:rPr>
        <mc:AlternateContent>
          <mc:Choice Requires="wps">
            <w:drawing>
              <wp:anchor distT="45720" distB="45720" distL="114300" distR="114300" simplePos="0" relativeHeight="251669504" behindDoc="0" locked="0" layoutInCell="1" allowOverlap="1" wp14:anchorId="6AD75441" wp14:editId="45EF3550">
                <wp:simplePos x="0" y="0"/>
                <wp:positionH relativeFrom="column">
                  <wp:posOffset>-75677</wp:posOffset>
                </wp:positionH>
                <wp:positionV relativeFrom="page">
                  <wp:posOffset>955675</wp:posOffset>
                </wp:positionV>
                <wp:extent cx="1924050" cy="8667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66775"/>
                        </a:xfrm>
                        <a:prstGeom prst="rect">
                          <a:avLst/>
                        </a:prstGeom>
                        <a:noFill/>
                        <a:ln w="9525">
                          <a:noFill/>
                          <a:miter lim="800000"/>
                          <a:headEnd/>
                          <a:tailEnd/>
                        </a:ln>
                      </wps:spPr>
                      <wps:txbx>
                        <w:txbxContent>
                          <w:p w14:paraId="44D31443" w14:textId="5DE26230" w:rsidR="00515208" w:rsidRPr="00A6784D" w:rsidRDefault="00515208" w:rsidP="00A6784D">
                            <w:pPr>
                              <w:spacing w:line="276" w:lineRule="auto"/>
                              <w:rPr>
                                <w:rFonts w:asciiTheme="majorHAnsi" w:hAnsiTheme="majorHAnsi" w:cstheme="majorHAnsi"/>
                                <w:b/>
                                <w:color w:val="5BC099"/>
                                <w:sz w:val="22"/>
                                <w:szCs w:val="22"/>
                              </w:rPr>
                            </w:pPr>
                            <w:r>
                              <w:rPr>
                                <w:rFonts w:asciiTheme="majorHAnsi" w:hAnsiTheme="majorHAnsi" w:cstheme="majorHAnsi"/>
                                <w:b/>
                                <w:color w:val="5BC099"/>
                                <w:sz w:val="22"/>
                                <w:szCs w:val="22"/>
                              </w:rPr>
                              <w:t>Arbeitgeber GmBH</w:t>
                            </w:r>
                          </w:p>
                          <w:p w14:paraId="70BD184B" w14:textId="77777777" w:rsidR="00515208" w:rsidRPr="00A6784D" w:rsidRDefault="00515208" w:rsidP="00A6784D">
                            <w:pPr>
                              <w:spacing w:line="276" w:lineRule="auto"/>
                              <w:rPr>
                                <w:rFonts w:asciiTheme="majorHAnsi" w:hAnsiTheme="majorHAnsi" w:cstheme="majorHAnsi"/>
                                <w:color w:val="FFFFFF" w:themeColor="background1"/>
                                <w:sz w:val="20"/>
                                <w:szCs w:val="20"/>
                              </w:rPr>
                            </w:pPr>
                            <w:r w:rsidRPr="00A6784D">
                              <w:rPr>
                                <w:rFonts w:asciiTheme="majorHAnsi" w:hAnsiTheme="majorHAnsi" w:cstheme="majorHAnsi"/>
                                <w:color w:val="FFFFFF" w:themeColor="background1"/>
                                <w:sz w:val="20"/>
                                <w:szCs w:val="20"/>
                              </w:rPr>
                              <w:t>z.Hd. Peter Personaler</w:t>
                            </w:r>
                          </w:p>
                          <w:p w14:paraId="2159D9CD" w14:textId="5C004941" w:rsidR="00515208" w:rsidRPr="00A6784D" w:rsidRDefault="00515208" w:rsidP="00A6784D">
                            <w:pPr>
                              <w:spacing w:line="276" w:lineRule="auto"/>
                              <w:rPr>
                                <w:rFonts w:asciiTheme="majorHAnsi" w:hAnsiTheme="majorHAnsi" w:cstheme="majorHAnsi"/>
                                <w:color w:val="FFFFFF" w:themeColor="background1"/>
                                <w:sz w:val="20"/>
                                <w:szCs w:val="20"/>
                              </w:rPr>
                            </w:pPr>
                            <w:r w:rsidRPr="00A6784D">
                              <w:rPr>
                                <w:rFonts w:asciiTheme="majorHAnsi" w:hAnsiTheme="majorHAnsi" w:cstheme="majorHAnsi"/>
                                <w:color w:val="FFFFFF" w:themeColor="background1"/>
                                <w:sz w:val="20"/>
                                <w:szCs w:val="20"/>
                              </w:rPr>
                              <w:t>Kannweg 99</w:t>
                            </w:r>
                          </w:p>
                          <w:p w14:paraId="120717CF" w14:textId="42210C86" w:rsidR="00515208" w:rsidRPr="00A6784D" w:rsidRDefault="00515208" w:rsidP="00A6784D">
                            <w:pPr>
                              <w:spacing w:line="276" w:lineRule="auto"/>
                              <w:rPr>
                                <w:rFonts w:asciiTheme="majorHAnsi" w:hAnsiTheme="majorHAnsi" w:cstheme="majorHAnsi"/>
                                <w:color w:val="FFFFFF" w:themeColor="background1"/>
                                <w:sz w:val="20"/>
                                <w:szCs w:val="20"/>
                              </w:rPr>
                            </w:pPr>
                            <w:r w:rsidRPr="00A6784D">
                              <w:rPr>
                                <w:rFonts w:asciiTheme="majorHAnsi" w:hAnsiTheme="majorHAnsi" w:cstheme="majorHAnsi"/>
                                <w:color w:val="FFFFFF" w:themeColor="background1"/>
                                <w:sz w:val="20"/>
                                <w:szCs w:val="20"/>
                              </w:rPr>
                              <w:t>98765 Beispielstadt</w:t>
                            </w:r>
                          </w:p>
                          <w:p w14:paraId="0C7FE8D4" w14:textId="52313535" w:rsidR="00515208" w:rsidRDefault="00515208" w:rsidP="00DA5311">
                            <w:pPr>
                              <w:rPr>
                                <w:rFonts w:asciiTheme="majorHAnsi" w:hAnsiTheme="majorHAnsi" w:cstheme="majorHAnsi"/>
                                <w:color w:val="000000" w:themeColor="text1"/>
                              </w:rPr>
                            </w:pPr>
                          </w:p>
                          <w:p w14:paraId="2213CE94" w14:textId="77777777" w:rsidR="00515208" w:rsidRDefault="00515208" w:rsidP="00DA53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AD75441" id="_x0000_s1031" type="#_x0000_t202" style="position:absolute;margin-left:-5.95pt;margin-top:75.25pt;width:151.5pt;height:6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" filled="f" stroked="f">
                <v:textbox>
                  <w:txbxContent>
                    <w:p w14:paraId="44D31443" w14:textId="5DE26230" w:rsidR="00DA5311" w:rsidRPr="00A6784D" w:rsidRDefault="0016733C" w:rsidP="00A6784D">
                      <w:pPr>
                        <w:spacing w:line="276" w:lineRule="auto"/>
                        <w:rPr>
                          <w:rFonts w:asciiTheme="majorHAnsi" w:hAnsiTheme="majorHAnsi" w:cstheme="majorHAnsi"/>
                          <w:b/>
                          <w:color w:val="5BC099"/>
                          <w:sz w:val="22"/>
                          <w:szCs w:val="22"/>
                        </w:rPr>
                      </w:pPr>
                      <w:r>
                        <w:rPr>
                          <w:rFonts w:asciiTheme="majorHAnsi" w:hAnsiTheme="majorHAnsi" w:cstheme="majorHAnsi"/>
                          <w:b/>
                          <w:color w:val="5BC099"/>
                          <w:sz w:val="22"/>
                          <w:szCs w:val="22"/>
                        </w:rPr>
                        <w:t>Arbeitgeber GmBH</w:t>
                      </w:r>
                    </w:p>
                    <w:p w14:paraId="70BD184B" w14:textId="77777777" w:rsidR="00DA5311" w:rsidRPr="00A6784D" w:rsidRDefault="00DA5311" w:rsidP="00A6784D">
                      <w:pPr>
                        <w:spacing w:line="276" w:lineRule="auto"/>
                        <w:rPr>
                          <w:rFonts w:asciiTheme="majorHAnsi" w:hAnsiTheme="majorHAnsi" w:cstheme="majorHAnsi"/>
                          <w:color w:val="FFFFFF" w:themeColor="background1"/>
                          <w:sz w:val="20"/>
                          <w:szCs w:val="20"/>
                        </w:rPr>
                      </w:pPr>
                      <w:r w:rsidRPr="00A6784D">
                        <w:rPr>
                          <w:rFonts w:asciiTheme="majorHAnsi" w:hAnsiTheme="majorHAnsi" w:cstheme="majorHAnsi"/>
                          <w:color w:val="FFFFFF" w:themeColor="background1"/>
                          <w:sz w:val="20"/>
                          <w:szCs w:val="20"/>
                        </w:rPr>
                        <w:t>z.Hd. Peter Personaler</w:t>
                      </w:r>
                    </w:p>
                    <w:p w14:paraId="2159D9CD" w14:textId="5C004941" w:rsidR="00DA5311" w:rsidRPr="00A6784D" w:rsidRDefault="00DA5311" w:rsidP="00A6784D">
                      <w:pPr>
                        <w:spacing w:line="276" w:lineRule="auto"/>
                        <w:rPr>
                          <w:rFonts w:asciiTheme="majorHAnsi" w:hAnsiTheme="majorHAnsi" w:cstheme="majorHAnsi"/>
                          <w:color w:val="FFFFFF" w:themeColor="background1"/>
                          <w:sz w:val="20"/>
                          <w:szCs w:val="20"/>
                        </w:rPr>
                      </w:pPr>
                      <w:r w:rsidRPr="00A6784D">
                        <w:rPr>
                          <w:rFonts w:asciiTheme="majorHAnsi" w:hAnsiTheme="majorHAnsi" w:cstheme="majorHAnsi"/>
                          <w:color w:val="FFFFFF" w:themeColor="background1"/>
                          <w:sz w:val="20"/>
                          <w:szCs w:val="20"/>
                        </w:rPr>
                        <w:t>Kannweg 99</w:t>
                      </w:r>
                    </w:p>
                    <w:p w14:paraId="120717CF" w14:textId="42210C86" w:rsidR="00DA5311" w:rsidRPr="00A6784D" w:rsidRDefault="00DA5311" w:rsidP="00A6784D">
                      <w:pPr>
                        <w:spacing w:line="276" w:lineRule="auto"/>
                        <w:rPr>
                          <w:rFonts w:asciiTheme="majorHAnsi" w:hAnsiTheme="majorHAnsi" w:cstheme="majorHAnsi"/>
                          <w:color w:val="FFFFFF" w:themeColor="background1"/>
                          <w:sz w:val="20"/>
                          <w:szCs w:val="20"/>
                        </w:rPr>
                      </w:pPr>
                      <w:r w:rsidRPr="00A6784D">
                        <w:rPr>
                          <w:rFonts w:asciiTheme="majorHAnsi" w:hAnsiTheme="majorHAnsi" w:cstheme="majorHAnsi"/>
                          <w:color w:val="FFFFFF" w:themeColor="background1"/>
                          <w:sz w:val="20"/>
                          <w:szCs w:val="20"/>
                        </w:rPr>
                        <w:t>98765 Beispielstadt</w:t>
                      </w:r>
                    </w:p>
                    <w:p w14:paraId="0C7FE8D4" w14:textId="52313535" w:rsidR="00DA5311" w:rsidRDefault="00DA5311" w:rsidP="00DA5311">
                      <w:pPr>
                        <w:rPr>
                          <w:rFonts w:asciiTheme="majorHAnsi" w:hAnsiTheme="majorHAnsi" w:cstheme="majorHAnsi"/>
                          <w:color w:val="000000" w:themeColor="text1"/>
                        </w:rPr>
                      </w:pPr>
                    </w:p>
                    <w:p w14:paraId="2213CE94" w14:textId="77777777" w:rsidR="00DA5311" w:rsidRDefault="00DA5311" w:rsidP="00DA5311"/>
                  </w:txbxContent>
                </v:textbox>
                <w10:wrap anchory="page"/>
              </v:shape>
            </w:pict>
          </mc:Fallback>
        </mc:AlternateContent>
      </w:r>
      <w:r w:rsidR="00B33BC9" w:rsidRPr="00D44A31">
        <w:rPr>
          <w:rFonts w:asciiTheme="majorHAnsi" w:hAnsiTheme="majorHAnsi" w:cstheme="majorHAnsi"/>
          <w:b/>
          <w:noProof/>
          <w:color w:val="FFCD05"/>
        </w:rPr>
        <mc:AlternateContent>
          <mc:Choice Requires="wps">
            <w:drawing>
              <wp:anchor distT="0" distB="0" distL="114300" distR="114300" simplePos="0" relativeHeight="251682816" behindDoc="1" locked="0" layoutInCell="1" allowOverlap="1" wp14:anchorId="79746DD9" wp14:editId="484F047D">
                <wp:simplePos x="0" y="0"/>
                <wp:positionH relativeFrom="column">
                  <wp:posOffset>173101</wp:posOffset>
                </wp:positionH>
                <wp:positionV relativeFrom="page">
                  <wp:posOffset>341376</wp:posOffset>
                </wp:positionV>
                <wp:extent cx="5510784" cy="1715770"/>
                <wp:effectExtent l="0" t="0" r="13970" b="17780"/>
                <wp:wrapNone/>
                <wp:docPr id="5" name="Rectangle 5"/>
                <wp:cNvGraphicFramePr/>
                <a:graphic xmlns:a="http://schemas.openxmlformats.org/drawingml/2006/main">
                  <a:graphicData uri="http://schemas.microsoft.com/office/word/2010/wordprocessingShape">
                    <wps:wsp>
                      <wps:cNvSpPr/>
                      <wps:spPr>
                        <a:xfrm>
                          <a:off x="0" y="0"/>
                          <a:ext cx="5510784" cy="1715770"/>
                        </a:xfrm>
                        <a:prstGeom prst="rect">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w14:anchorId="20C8CCE0" id="Rectangle 5" o:spid="_x0000_s1026" style="position:absolute;margin-left:13.65pt;margin-top:26.9pt;width:433.9pt;height:135.1pt;z-index:-2516336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" filled="f" strokecolor="white [3212]" strokeweight="1.5pt">
                <w10:wrap anchory="page"/>
              </v:rect>
            </w:pict>
          </mc:Fallback>
        </mc:AlternateContent>
      </w:r>
      <w:r w:rsidR="0016733C" w:rsidRPr="009718EB">
        <w:rPr>
          <w:rFonts w:ascii="Verdana" w:hAnsi="Verdana" w:cs="American Typewriter"/>
          <w:noProof/>
          <w:color w:val="000000" w:themeColor="text1"/>
          <w:sz w:val="22"/>
          <w:szCs w:val="22"/>
        </w:rPr>
        <mc:AlternateContent>
          <mc:Choice Requires="wps">
            <w:drawing>
              <wp:anchor distT="45720" distB="45720" distL="114300" distR="114300" simplePos="0" relativeHeight="251641856" behindDoc="0" locked="0" layoutInCell="1" allowOverlap="1" wp14:anchorId="118D5D16" wp14:editId="5F8A898B">
                <wp:simplePos x="0" y="0"/>
                <wp:positionH relativeFrom="column">
                  <wp:posOffset>-81915</wp:posOffset>
                </wp:positionH>
                <wp:positionV relativeFrom="page">
                  <wp:posOffset>3106293</wp:posOffset>
                </wp:positionV>
                <wp:extent cx="5953125" cy="41230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123055"/>
                        </a:xfrm>
                        <a:prstGeom prst="rect">
                          <a:avLst/>
                        </a:prstGeom>
                        <a:noFill/>
                        <a:ln w="9525">
                          <a:noFill/>
                          <a:miter lim="800000"/>
                          <a:headEnd/>
                          <a:tailEnd/>
                        </a:ln>
                      </wps:spPr>
                      <wps:txbx>
                        <w:txbxContent>
                          <w:p w14:paraId="102D0621" w14:textId="11D240FA" w:rsidR="00515208" w:rsidRPr="00A6784D" w:rsidRDefault="00515208" w:rsidP="009718EB">
                            <w:pPr>
                              <w:jc w:val="both"/>
                              <w:rPr>
                                <w:rFonts w:asciiTheme="majorHAnsi" w:hAnsiTheme="majorHAnsi" w:cstheme="majorHAnsi"/>
                                <w:color w:val="000000" w:themeColor="text1"/>
                                <w:sz w:val="22"/>
                                <w:szCs w:val="22"/>
                              </w:rPr>
                            </w:pPr>
                            <w:r w:rsidRPr="00A6784D">
                              <w:rPr>
                                <w:rFonts w:asciiTheme="majorHAnsi" w:hAnsiTheme="majorHAnsi" w:cstheme="majorHAnsi"/>
                                <w:color w:val="000000" w:themeColor="text1"/>
                                <w:sz w:val="22"/>
                                <w:szCs w:val="22"/>
                              </w:rPr>
                              <w:t>Sehr geehrter Herr Personaler,</w:t>
                            </w:r>
                          </w:p>
                          <w:p w14:paraId="2A50CFB8" w14:textId="77777777" w:rsidR="00515208" w:rsidRPr="00A6784D" w:rsidRDefault="00515208" w:rsidP="009718EB">
                            <w:pPr>
                              <w:jc w:val="both"/>
                              <w:rPr>
                                <w:rFonts w:asciiTheme="majorHAnsi" w:hAnsiTheme="majorHAnsi" w:cstheme="majorHAnsi"/>
                                <w:color w:val="000000" w:themeColor="text1"/>
                                <w:sz w:val="22"/>
                                <w:szCs w:val="22"/>
                              </w:rPr>
                            </w:pPr>
                          </w:p>
                          <w:p w14:paraId="793D945E" w14:textId="286181FC" w:rsidR="00515208" w:rsidRPr="00A6784D" w:rsidRDefault="00515208"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au</w:t>
                            </w:r>
                            <w:r w:rsidR="00582822">
                              <w:rPr>
                                <w:rFonts w:asciiTheme="majorHAnsi" w:hAnsiTheme="majorHAnsi" w:cstheme="majorHAnsi"/>
                                <w:color w:val="000000" w:themeColor="text1"/>
                                <w:sz w:val="22"/>
                                <w:szCs w:val="22"/>
                              </w:rPr>
                              <w:t>f der Ausbildungsmesse „Jobs &amp; M</w:t>
                            </w:r>
                            <w:r>
                              <w:rPr>
                                <w:rFonts w:asciiTheme="majorHAnsi" w:hAnsiTheme="majorHAnsi" w:cstheme="majorHAnsi"/>
                                <w:color w:val="000000" w:themeColor="text1"/>
                                <w:sz w:val="22"/>
                                <w:szCs w:val="22"/>
                              </w:rPr>
                              <w:t>ore“ habe ich mit Ihnen über die Ausbildung im mittleren Dienst beim Zoll gesprochen – was mich in meinem beruflichen Ziel und meiner Entscheidung noch einmal bestärkt hat</w:t>
                            </w:r>
                            <w:r w:rsidRPr="00A6784D">
                              <w:rPr>
                                <w:rFonts w:asciiTheme="majorHAnsi" w:hAnsiTheme="majorHAnsi" w:cstheme="majorHAnsi"/>
                                <w:color w:val="000000" w:themeColor="text1"/>
                                <w:sz w:val="22"/>
                                <w:szCs w:val="22"/>
                              </w:rPr>
                              <w:t>.</w:t>
                            </w:r>
                          </w:p>
                          <w:p w14:paraId="4A71C1C6" w14:textId="77777777" w:rsidR="00515208" w:rsidRDefault="00515208" w:rsidP="009718EB">
                            <w:pPr>
                              <w:jc w:val="both"/>
                              <w:rPr>
                                <w:rFonts w:asciiTheme="majorHAnsi" w:hAnsiTheme="majorHAnsi" w:cstheme="majorHAnsi"/>
                                <w:color w:val="000000" w:themeColor="text1"/>
                                <w:sz w:val="22"/>
                                <w:szCs w:val="22"/>
                              </w:rPr>
                            </w:pPr>
                          </w:p>
                          <w:p w14:paraId="41088E65" w14:textId="29604887" w:rsidR="00515208" w:rsidRDefault="00515208"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Bereits während meiner Realschulzeit, die ich in einem Monat abschließe, habe ich mich für wirtschaftliche Zusammenhänge interessiert und an der AG für Wirtschaftslehre teilgenommen. Nachhaltig beeindruckt hat mich aber vor allem mein Pra</w:t>
                            </w:r>
                            <w:r w:rsidR="00582822">
                              <w:rPr>
                                <w:rFonts w:asciiTheme="majorHAnsi" w:hAnsiTheme="majorHAnsi" w:cstheme="majorHAnsi"/>
                                <w:color w:val="000000" w:themeColor="text1"/>
                                <w:sz w:val="22"/>
                                <w:szCs w:val="22"/>
                              </w:rPr>
                              <w:t>ktikum beim Zoll in Dortmund</w:t>
                            </w:r>
                            <w:proofErr w:type="gramStart"/>
                            <w:r w:rsidR="00582822">
                              <w:rPr>
                                <w:rFonts w:asciiTheme="majorHAnsi" w:hAnsiTheme="majorHAnsi" w:cstheme="majorHAnsi"/>
                                <w:color w:val="000000" w:themeColor="text1"/>
                                <w:sz w:val="22"/>
                                <w:szCs w:val="22"/>
                              </w:rPr>
                              <w:t>, bei</w:t>
                            </w:r>
                            <w:proofErr w:type="gramEnd"/>
                            <w:r>
                              <w:rPr>
                                <w:rFonts w:asciiTheme="majorHAnsi" w:hAnsiTheme="majorHAnsi" w:cstheme="majorHAnsi"/>
                                <w:color w:val="000000" w:themeColor="text1"/>
                                <w:sz w:val="22"/>
                                <w:szCs w:val="22"/>
                              </w:rPr>
                              <w:t xml:space="preserve"> dem ich zwei Wochen lang verschiedene Bereiche kennenlernen durfte. </w:t>
                            </w:r>
                          </w:p>
                          <w:p w14:paraId="004B9A07" w14:textId="77777777" w:rsidR="00515208" w:rsidRDefault="00515208" w:rsidP="009718EB">
                            <w:pPr>
                              <w:jc w:val="both"/>
                              <w:rPr>
                                <w:rFonts w:asciiTheme="majorHAnsi" w:hAnsiTheme="majorHAnsi" w:cstheme="majorHAnsi"/>
                                <w:color w:val="000000" w:themeColor="text1"/>
                                <w:sz w:val="22"/>
                                <w:szCs w:val="22"/>
                              </w:rPr>
                            </w:pPr>
                          </w:p>
                          <w:p w14:paraId="3FC459B8" w14:textId="64646346" w:rsidR="00582822" w:rsidRDefault="00515208"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Fasziniert hat mich dabei vor allem die abwechslungsreiche Arbeit, die jeden Tag neue Aufgaben und Herausforderungen bereithält. So konnte ich mir erstes Wissen im Verbrauchsteuerrech</w:t>
                            </w:r>
                            <w:r w:rsidR="00582822">
                              <w:rPr>
                                <w:rFonts w:asciiTheme="majorHAnsi" w:hAnsiTheme="majorHAnsi" w:cstheme="majorHAnsi"/>
                                <w:color w:val="000000" w:themeColor="text1"/>
                                <w:sz w:val="22"/>
                                <w:szCs w:val="22"/>
                              </w:rPr>
                              <w:t>t sowie im Strafrecht aneignen.</w:t>
                            </w:r>
                          </w:p>
                          <w:p w14:paraId="6AB2B205" w14:textId="77777777" w:rsidR="00582822" w:rsidRDefault="00582822" w:rsidP="009718EB">
                            <w:pPr>
                              <w:jc w:val="both"/>
                              <w:rPr>
                                <w:rFonts w:asciiTheme="majorHAnsi" w:hAnsiTheme="majorHAnsi" w:cstheme="majorHAnsi"/>
                                <w:color w:val="000000" w:themeColor="text1"/>
                                <w:sz w:val="22"/>
                                <w:szCs w:val="22"/>
                              </w:rPr>
                            </w:pPr>
                          </w:p>
                          <w:p w14:paraId="239A2759" w14:textId="4B6FAFD4" w:rsidR="00515208" w:rsidRDefault="00515208"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Auch die Zusammengehörigkeit im Team und das benötigte Verantwortungsbewusstsein sind Fähigkeiten und Werte in denen ich mich selbst wiedererkenne.</w:t>
                            </w:r>
                          </w:p>
                          <w:p w14:paraId="0F7379B2" w14:textId="77777777" w:rsidR="00515208" w:rsidRPr="00A6784D" w:rsidRDefault="00515208" w:rsidP="009718EB">
                            <w:pPr>
                              <w:jc w:val="both"/>
                              <w:rPr>
                                <w:rFonts w:asciiTheme="majorHAnsi" w:hAnsiTheme="majorHAnsi" w:cstheme="majorHAnsi"/>
                                <w:color w:val="000000" w:themeColor="text1"/>
                                <w:sz w:val="22"/>
                                <w:szCs w:val="22"/>
                              </w:rPr>
                            </w:pPr>
                          </w:p>
                          <w:p w14:paraId="6BE45061" w14:textId="60DEEE7C" w:rsidR="00515208" w:rsidRPr="00A6784D" w:rsidRDefault="00582822"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Ich freue mich auf die Einladung zu einem persönlichen Gespräch, in dem ich Ihnen gerne mehr von mir, meinen Stärken und meinen bisherigen Erfahrungen erzähle.</w:t>
                            </w:r>
                            <w:r w:rsidR="00515208" w:rsidRPr="00A6784D">
                              <w:rPr>
                                <w:rFonts w:asciiTheme="majorHAnsi" w:hAnsiTheme="majorHAnsi" w:cstheme="majorHAnsi"/>
                                <w:color w:val="000000" w:themeColor="text1"/>
                                <w:sz w:val="22"/>
                                <w:szCs w:val="22"/>
                              </w:rPr>
                              <w:t xml:space="preserve"> </w:t>
                            </w:r>
                          </w:p>
                          <w:p w14:paraId="30EC8B48" w14:textId="77777777" w:rsidR="00515208" w:rsidRPr="00A6784D" w:rsidRDefault="00515208" w:rsidP="009718EB">
                            <w:pPr>
                              <w:jc w:val="both"/>
                              <w:rPr>
                                <w:rFonts w:asciiTheme="majorHAnsi" w:hAnsiTheme="majorHAnsi" w:cstheme="majorHAnsi"/>
                                <w:color w:val="000000" w:themeColor="text1"/>
                                <w:sz w:val="22"/>
                                <w:szCs w:val="22"/>
                              </w:rPr>
                            </w:pPr>
                          </w:p>
                          <w:p w14:paraId="7DA80E50" w14:textId="5730E430" w:rsidR="00515208" w:rsidRPr="00A6784D" w:rsidRDefault="00582822"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Viele Grüße nach Neustadt</w:t>
                            </w:r>
                          </w:p>
                          <w:p w14:paraId="681AB43D" w14:textId="3316EEC1" w:rsidR="00515208" w:rsidRPr="00A6784D" w:rsidRDefault="00515208">
                            <w:pPr>
                              <w:rPr>
                                <w:rFonts w:asciiTheme="majorHAnsi" w:hAnsiTheme="majorHAnsi" w:cstheme="maj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4pt;margin-top:244.6pt;width:468.75pt;height:324.6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" filled="f" stroked="f">
                <v:textbox>
                  <w:txbxContent>
                    <w:p w14:paraId="102D0621" w14:textId="11D240FA" w:rsidR="00515208" w:rsidRPr="00A6784D" w:rsidRDefault="00515208" w:rsidP="009718EB">
                      <w:pPr>
                        <w:jc w:val="both"/>
                        <w:rPr>
                          <w:rFonts w:asciiTheme="majorHAnsi" w:hAnsiTheme="majorHAnsi" w:cstheme="majorHAnsi"/>
                          <w:color w:val="000000" w:themeColor="text1"/>
                          <w:sz w:val="22"/>
                          <w:szCs w:val="22"/>
                        </w:rPr>
                      </w:pPr>
                      <w:r w:rsidRPr="00A6784D">
                        <w:rPr>
                          <w:rFonts w:asciiTheme="majorHAnsi" w:hAnsiTheme="majorHAnsi" w:cstheme="majorHAnsi"/>
                          <w:color w:val="000000" w:themeColor="text1"/>
                          <w:sz w:val="22"/>
                          <w:szCs w:val="22"/>
                        </w:rPr>
                        <w:t>Sehr geehrter Herr Personaler,</w:t>
                      </w:r>
                    </w:p>
                    <w:p w14:paraId="2A50CFB8" w14:textId="77777777" w:rsidR="00515208" w:rsidRPr="00A6784D" w:rsidRDefault="00515208" w:rsidP="009718EB">
                      <w:pPr>
                        <w:jc w:val="both"/>
                        <w:rPr>
                          <w:rFonts w:asciiTheme="majorHAnsi" w:hAnsiTheme="majorHAnsi" w:cstheme="majorHAnsi"/>
                          <w:color w:val="000000" w:themeColor="text1"/>
                          <w:sz w:val="22"/>
                          <w:szCs w:val="22"/>
                        </w:rPr>
                      </w:pPr>
                    </w:p>
                    <w:p w14:paraId="793D945E" w14:textId="286181FC" w:rsidR="00515208" w:rsidRPr="00A6784D" w:rsidRDefault="00515208"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au</w:t>
                      </w:r>
                      <w:r w:rsidR="00582822">
                        <w:rPr>
                          <w:rFonts w:asciiTheme="majorHAnsi" w:hAnsiTheme="majorHAnsi" w:cstheme="majorHAnsi"/>
                          <w:color w:val="000000" w:themeColor="text1"/>
                          <w:sz w:val="22"/>
                          <w:szCs w:val="22"/>
                        </w:rPr>
                        <w:t>f der Ausbildungsmesse „Jobs &amp; M</w:t>
                      </w:r>
                      <w:r>
                        <w:rPr>
                          <w:rFonts w:asciiTheme="majorHAnsi" w:hAnsiTheme="majorHAnsi" w:cstheme="majorHAnsi"/>
                          <w:color w:val="000000" w:themeColor="text1"/>
                          <w:sz w:val="22"/>
                          <w:szCs w:val="22"/>
                        </w:rPr>
                        <w:t>ore“ habe ich mit Ihnen über die Ausbildung im mittleren Dienst beim Zoll gesprochen – was mich in meinem beruflichen Ziel und meiner Entscheidung noch einmal bestärkt hat</w:t>
                      </w:r>
                      <w:r w:rsidRPr="00A6784D">
                        <w:rPr>
                          <w:rFonts w:asciiTheme="majorHAnsi" w:hAnsiTheme="majorHAnsi" w:cstheme="majorHAnsi"/>
                          <w:color w:val="000000" w:themeColor="text1"/>
                          <w:sz w:val="22"/>
                          <w:szCs w:val="22"/>
                        </w:rPr>
                        <w:t>.</w:t>
                      </w:r>
                    </w:p>
                    <w:p w14:paraId="4A71C1C6" w14:textId="77777777" w:rsidR="00515208" w:rsidRDefault="00515208" w:rsidP="009718EB">
                      <w:pPr>
                        <w:jc w:val="both"/>
                        <w:rPr>
                          <w:rFonts w:asciiTheme="majorHAnsi" w:hAnsiTheme="majorHAnsi" w:cstheme="majorHAnsi"/>
                          <w:color w:val="000000" w:themeColor="text1"/>
                          <w:sz w:val="22"/>
                          <w:szCs w:val="22"/>
                        </w:rPr>
                      </w:pPr>
                    </w:p>
                    <w:p w14:paraId="41088E65" w14:textId="29604887" w:rsidR="00515208" w:rsidRDefault="00515208"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Bereits während meiner Realschulzeit, die ich in einem Monat abschließe, habe ich mich für wirtschaftliche Zusammenhänge interessiert und an der AG für Wirtschaftslehre teilgenommen. Nachhaltig beeindruckt hat mich aber vor allem mein Pra</w:t>
                      </w:r>
                      <w:r w:rsidR="00582822">
                        <w:rPr>
                          <w:rFonts w:asciiTheme="majorHAnsi" w:hAnsiTheme="majorHAnsi" w:cstheme="majorHAnsi"/>
                          <w:color w:val="000000" w:themeColor="text1"/>
                          <w:sz w:val="22"/>
                          <w:szCs w:val="22"/>
                        </w:rPr>
                        <w:t>ktikum beim Zoll in Dortmund</w:t>
                      </w:r>
                      <w:proofErr w:type="gramStart"/>
                      <w:r w:rsidR="00582822">
                        <w:rPr>
                          <w:rFonts w:asciiTheme="majorHAnsi" w:hAnsiTheme="majorHAnsi" w:cstheme="majorHAnsi"/>
                          <w:color w:val="000000" w:themeColor="text1"/>
                          <w:sz w:val="22"/>
                          <w:szCs w:val="22"/>
                        </w:rPr>
                        <w:t>, bei</w:t>
                      </w:r>
                      <w:proofErr w:type="gramEnd"/>
                      <w:r>
                        <w:rPr>
                          <w:rFonts w:asciiTheme="majorHAnsi" w:hAnsiTheme="majorHAnsi" w:cstheme="majorHAnsi"/>
                          <w:color w:val="000000" w:themeColor="text1"/>
                          <w:sz w:val="22"/>
                          <w:szCs w:val="22"/>
                        </w:rPr>
                        <w:t xml:space="preserve"> dem ich zwei Wochen lang verschiedene Bereiche kennenlernen durfte. </w:t>
                      </w:r>
                    </w:p>
                    <w:p w14:paraId="004B9A07" w14:textId="77777777" w:rsidR="00515208" w:rsidRDefault="00515208" w:rsidP="009718EB">
                      <w:pPr>
                        <w:jc w:val="both"/>
                        <w:rPr>
                          <w:rFonts w:asciiTheme="majorHAnsi" w:hAnsiTheme="majorHAnsi" w:cstheme="majorHAnsi"/>
                          <w:color w:val="000000" w:themeColor="text1"/>
                          <w:sz w:val="22"/>
                          <w:szCs w:val="22"/>
                        </w:rPr>
                      </w:pPr>
                    </w:p>
                    <w:p w14:paraId="3FC459B8" w14:textId="64646346" w:rsidR="00582822" w:rsidRDefault="00515208"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Fasziniert hat mich dabei vor allem die abwechslungsreiche Arbeit, die jeden Tag neue Aufgaben und Herausforderungen bereithält. So konnte ich mir erstes Wissen im Verbrauchsteuerrech</w:t>
                      </w:r>
                      <w:r w:rsidR="00582822">
                        <w:rPr>
                          <w:rFonts w:asciiTheme="majorHAnsi" w:hAnsiTheme="majorHAnsi" w:cstheme="majorHAnsi"/>
                          <w:color w:val="000000" w:themeColor="text1"/>
                          <w:sz w:val="22"/>
                          <w:szCs w:val="22"/>
                        </w:rPr>
                        <w:t>t sowie im Strafrecht aneignen.</w:t>
                      </w:r>
                    </w:p>
                    <w:p w14:paraId="6AB2B205" w14:textId="77777777" w:rsidR="00582822" w:rsidRDefault="00582822" w:rsidP="009718EB">
                      <w:pPr>
                        <w:jc w:val="both"/>
                        <w:rPr>
                          <w:rFonts w:asciiTheme="majorHAnsi" w:hAnsiTheme="majorHAnsi" w:cstheme="majorHAnsi"/>
                          <w:color w:val="000000" w:themeColor="text1"/>
                          <w:sz w:val="22"/>
                          <w:szCs w:val="22"/>
                        </w:rPr>
                      </w:pPr>
                    </w:p>
                    <w:p w14:paraId="239A2759" w14:textId="4B6FAFD4" w:rsidR="00515208" w:rsidRDefault="00515208"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Auch die Zusammengehörigkeit im Team und das benötigte Verantwortungsbewusstsein sind Fähigkeiten und Werte in denen ich mich selbst wiedererkenne.</w:t>
                      </w:r>
                    </w:p>
                    <w:p w14:paraId="0F7379B2" w14:textId="77777777" w:rsidR="00515208" w:rsidRPr="00A6784D" w:rsidRDefault="00515208" w:rsidP="009718EB">
                      <w:pPr>
                        <w:jc w:val="both"/>
                        <w:rPr>
                          <w:rFonts w:asciiTheme="majorHAnsi" w:hAnsiTheme="majorHAnsi" w:cstheme="majorHAnsi"/>
                          <w:color w:val="000000" w:themeColor="text1"/>
                          <w:sz w:val="22"/>
                          <w:szCs w:val="22"/>
                        </w:rPr>
                      </w:pPr>
                    </w:p>
                    <w:p w14:paraId="6BE45061" w14:textId="60DEEE7C" w:rsidR="00515208" w:rsidRPr="00A6784D" w:rsidRDefault="00582822"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Ich freue mich auf die Einladung zu einem persönlichen Gespräch, in dem ich Ihnen gerne mehr von mir, meinen Stärken und meinen bisherigen Erfahrungen erzähle.</w:t>
                      </w:r>
                      <w:r w:rsidR="00515208" w:rsidRPr="00A6784D">
                        <w:rPr>
                          <w:rFonts w:asciiTheme="majorHAnsi" w:hAnsiTheme="majorHAnsi" w:cstheme="majorHAnsi"/>
                          <w:color w:val="000000" w:themeColor="text1"/>
                          <w:sz w:val="22"/>
                          <w:szCs w:val="22"/>
                        </w:rPr>
                        <w:t xml:space="preserve"> </w:t>
                      </w:r>
                    </w:p>
                    <w:p w14:paraId="30EC8B48" w14:textId="77777777" w:rsidR="00515208" w:rsidRPr="00A6784D" w:rsidRDefault="00515208" w:rsidP="009718EB">
                      <w:pPr>
                        <w:jc w:val="both"/>
                        <w:rPr>
                          <w:rFonts w:asciiTheme="majorHAnsi" w:hAnsiTheme="majorHAnsi" w:cstheme="majorHAnsi"/>
                          <w:color w:val="000000" w:themeColor="text1"/>
                          <w:sz w:val="22"/>
                          <w:szCs w:val="22"/>
                        </w:rPr>
                      </w:pPr>
                    </w:p>
                    <w:p w14:paraId="7DA80E50" w14:textId="5730E430" w:rsidR="00515208" w:rsidRPr="00A6784D" w:rsidRDefault="00582822"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Viele Grüße nach Neustadt</w:t>
                      </w:r>
                    </w:p>
                    <w:p w14:paraId="681AB43D" w14:textId="3316EEC1" w:rsidR="00515208" w:rsidRPr="00A6784D" w:rsidRDefault="00515208">
                      <w:pPr>
                        <w:rPr>
                          <w:rFonts w:asciiTheme="majorHAnsi" w:hAnsiTheme="majorHAnsi" w:cstheme="majorHAnsi"/>
                          <w:sz w:val="22"/>
                          <w:szCs w:val="22"/>
                        </w:rPr>
                      </w:pPr>
                    </w:p>
                  </w:txbxContent>
                </v:textbox>
                <w10:wrap anchory="page"/>
              </v:shape>
            </w:pict>
          </mc:Fallback>
        </mc:AlternateContent>
      </w:r>
      <w:bookmarkStart w:id="0" w:name="_GoBack"/>
      <w:r w:rsidR="0016733C" w:rsidRPr="00D44A31">
        <w:rPr>
          <w:rFonts w:asciiTheme="majorHAnsi" w:hAnsiTheme="majorHAnsi" w:cstheme="majorHAnsi"/>
          <w:b/>
          <w:noProof/>
          <w:color w:val="FFCD05"/>
        </w:rPr>
        <mc:AlternateContent>
          <mc:Choice Requires="wps">
            <w:drawing>
              <wp:anchor distT="0" distB="0" distL="114300" distR="114300" simplePos="0" relativeHeight="251756544" behindDoc="1" locked="0" layoutInCell="1" allowOverlap="1" wp14:anchorId="6068EEBE" wp14:editId="30337FE9">
                <wp:simplePos x="0" y="0"/>
                <wp:positionH relativeFrom="column">
                  <wp:posOffset>-899795</wp:posOffset>
                </wp:positionH>
                <wp:positionV relativeFrom="page">
                  <wp:posOffset>607568</wp:posOffset>
                </wp:positionV>
                <wp:extent cx="7630795" cy="1733550"/>
                <wp:effectExtent l="0" t="0" r="8255" b="0"/>
                <wp:wrapNone/>
                <wp:docPr id="4" name="Rectangle 4"/>
                <wp:cNvGraphicFramePr/>
                <a:graphic xmlns:a="http://schemas.openxmlformats.org/drawingml/2006/main">
                  <a:graphicData uri="http://schemas.microsoft.com/office/word/2010/wordprocessingShape">
                    <wps:wsp>
                      <wps:cNvSpPr/>
                      <wps:spPr>
                        <a:xfrm>
                          <a:off x="0" y="0"/>
                          <a:ext cx="7630795" cy="1733550"/>
                        </a:xfrm>
                        <a:prstGeom prst="rect">
                          <a:avLst/>
                        </a:prstGeom>
                        <a:solidFill>
                          <a:srgbClr val="3039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1B5A9E1" id="Rectangle 4" o:spid="_x0000_s1026" style="position:absolute;margin-left:-70.85pt;margin-top:47.85pt;width:600.85pt;height:136.5pt;z-index:-2515599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" fillcolor="#303936" stroked="f" strokeweight="2pt">
                <w10:wrap anchory="page"/>
              </v:rect>
            </w:pict>
          </mc:Fallback>
        </mc:AlternateContent>
      </w:r>
      <w:bookmarkEnd w:id="0"/>
      <w:r w:rsidR="00A6784D" w:rsidRPr="00D44A31">
        <w:rPr>
          <w:rFonts w:asciiTheme="majorHAnsi" w:hAnsiTheme="majorHAnsi" w:cstheme="majorHAnsi"/>
          <w:b/>
          <w:noProof/>
          <w:color w:val="FFCD05"/>
        </w:rPr>
        <mc:AlternateContent>
          <mc:Choice Requires="wps">
            <w:drawing>
              <wp:anchor distT="0" distB="0" distL="114300" distR="114300" simplePos="0" relativeHeight="251665408" behindDoc="1" locked="0" layoutInCell="1" allowOverlap="1" wp14:anchorId="4C3ED99A" wp14:editId="16F8F4D3">
                <wp:simplePos x="0" y="0"/>
                <wp:positionH relativeFrom="page">
                  <wp:posOffset>-205105</wp:posOffset>
                </wp:positionH>
                <wp:positionV relativeFrom="page">
                  <wp:posOffset>-665480</wp:posOffset>
                </wp:positionV>
                <wp:extent cx="7766050" cy="2042795"/>
                <wp:effectExtent l="0" t="0" r="6350" b="0"/>
                <wp:wrapNone/>
                <wp:docPr id="3" name="Rectangle 3"/>
                <wp:cNvGraphicFramePr/>
                <a:graphic xmlns:a="http://schemas.openxmlformats.org/drawingml/2006/main">
                  <a:graphicData uri="http://schemas.microsoft.com/office/word/2010/wordprocessingShape">
                    <wps:wsp>
                      <wps:cNvSpPr/>
                      <wps:spPr>
                        <a:xfrm>
                          <a:off x="0" y="0"/>
                          <a:ext cx="7766050" cy="2042795"/>
                        </a:xfrm>
                        <a:prstGeom prst="rect">
                          <a:avLst/>
                        </a:prstGeom>
                        <a:solidFill>
                          <a:srgbClr val="5BC0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0210267" id="Rectangle 3" o:spid="_x0000_s1026" style="position:absolute;margin-left:-16.15pt;margin-top:-52.4pt;width:611.5pt;height:16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" fillcolor="#5bc099" stroked="f" strokeweight="2pt">
                <w10:wrap anchorx="page" anchory="page"/>
              </v:rect>
            </w:pict>
          </mc:Fallback>
        </mc:AlternateContent>
      </w:r>
    </w:p>
    <w:sectPr w:rsidR="00DA5311" w:rsidRPr="00C129F0" w:rsidSect="003F722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Bradley Hand Bold">
    <w:panose1 w:val="00000700000000000000"/>
    <w:charset w:val="00"/>
    <w:family w:val="auto"/>
    <w:pitch w:val="variable"/>
    <w:sig w:usb0="800000FF" w:usb1="5000204A" w:usb2="00000000" w:usb3="00000000" w:csb0="00000111" w:csb1="00000000"/>
  </w:font>
  <w:font w:name="Verdana">
    <w:panose1 w:val="020B060403050404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F7D87"/>
    <w:multiLevelType w:val="hybridMultilevel"/>
    <w:tmpl w:val="FCBC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6B"/>
    <w:rsid w:val="00007844"/>
    <w:rsid w:val="0003037A"/>
    <w:rsid w:val="000C6A6B"/>
    <w:rsid w:val="00120AE6"/>
    <w:rsid w:val="0016733C"/>
    <w:rsid w:val="001C2167"/>
    <w:rsid w:val="003400EA"/>
    <w:rsid w:val="003F7227"/>
    <w:rsid w:val="00507085"/>
    <w:rsid w:val="00515208"/>
    <w:rsid w:val="0054519F"/>
    <w:rsid w:val="00582822"/>
    <w:rsid w:val="005C510A"/>
    <w:rsid w:val="006A6749"/>
    <w:rsid w:val="006B4BBF"/>
    <w:rsid w:val="00774F36"/>
    <w:rsid w:val="007C7B7A"/>
    <w:rsid w:val="008043A6"/>
    <w:rsid w:val="00836340"/>
    <w:rsid w:val="0092177B"/>
    <w:rsid w:val="009443F8"/>
    <w:rsid w:val="009718EB"/>
    <w:rsid w:val="00A6784D"/>
    <w:rsid w:val="00A95584"/>
    <w:rsid w:val="00AC0A85"/>
    <w:rsid w:val="00B33BC9"/>
    <w:rsid w:val="00BB5E6A"/>
    <w:rsid w:val="00BB6339"/>
    <w:rsid w:val="00C129F0"/>
    <w:rsid w:val="00D44A31"/>
    <w:rsid w:val="00DA5311"/>
    <w:rsid w:val="00F424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19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C6A6B"/>
    <w:rPr>
      <w:color w:val="0000FF" w:themeColor="hyperlink"/>
      <w:u w:val="single"/>
    </w:rPr>
  </w:style>
  <w:style w:type="character" w:styleId="GesichteterLink">
    <w:name w:val="FollowedHyperlink"/>
    <w:basedOn w:val="Absatzstandardschriftart"/>
    <w:uiPriority w:val="99"/>
    <w:semiHidden/>
    <w:unhideWhenUsed/>
    <w:rsid w:val="0092177B"/>
    <w:rPr>
      <w:color w:val="800080" w:themeColor="followedHyperlink"/>
      <w:u w:val="single"/>
    </w:rPr>
  </w:style>
  <w:style w:type="paragraph" w:styleId="Listenabsatz">
    <w:name w:val="List Paragraph"/>
    <w:basedOn w:val="Standard"/>
    <w:uiPriority w:val="34"/>
    <w:qFormat/>
    <w:rsid w:val="00A678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C6A6B"/>
    <w:rPr>
      <w:color w:val="0000FF" w:themeColor="hyperlink"/>
      <w:u w:val="single"/>
    </w:rPr>
  </w:style>
  <w:style w:type="character" w:styleId="GesichteterLink">
    <w:name w:val="FollowedHyperlink"/>
    <w:basedOn w:val="Absatzstandardschriftart"/>
    <w:uiPriority w:val="99"/>
    <w:semiHidden/>
    <w:unhideWhenUsed/>
    <w:rsid w:val="0092177B"/>
    <w:rPr>
      <w:color w:val="800080" w:themeColor="followedHyperlink"/>
      <w:u w:val="single"/>
    </w:rPr>
  </w:style>
  <w:style w:type="paragraph" w:styleId="Listenabsatz">
    <w:name w:val="List Paragraph"/>
    <w:basedOn w:val="Standard"/>
    <w:uiPriority w:val="34"/>
    <w:qFormat/>
    <w:rsid w:val="00A67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weber@beispielblog.de" TargetMode="External"/><Relationship Id="rId7" Type="http://schemas.openxmlformats.org/officeDocument/2006/relationships/hyperlink" Target="mailto:m.weber@beispielblog.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Karrierebibel.de</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9</cp:revision>
  <dcterms:created xsi:type="dcterms:W3CDTF">2018-08-30T15:46:00Z</dcterms:created>
  <dcterms:modified xsi:type="dcterms:W3CDTF">2018-09-17T14:42:00Z</dcterms:modified>
</cp:coreProperties>
</file>