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1E6D" w14:textId="2E8B1E7E" w:rsidR="00DA5311" w:rsidRPr="00C129F0" w:rsidRDefault="004158E5" w:rsidP="000C6A6B">
      <w:pPr>
        <w:rPr>
          <w:rFonts w:asciiTheme="majorHAnsi" w:hAnsiTheme="majorHAnsi" w:cstheme="majorHAnsi"/>
          <w:b/>
          <w:color w:val="FFCD05"/>
        </w:rPr>
      </w:pPr>
      <w:r w:rsidRPr="00DA5311">
        <w:rPr>
          <w:rFonts w:asciiTheme="majorHAnsi" w:hAnsiTheme="majorHAnsi" w:cstheme="majorHAnsi"/>
          <w:b/>
          <w:noProof/>
          <w:color w:val="000000" w:themeColor="text1"/>
          <w:u w:val="single"/>
        </w:rPr>
        <mc:AlternateContent>
          <mc:Choice Requires="wps">
            <w:drawing>
              <wp:anchor distT="45720" distB="45720" distL="114300" distR="114300" simplePos="0" relativeHeight="251654656" behindDoc="0" locked="0" layoutInCell="1" allowOverlap="1" wp14:anchorId="5A4D171C" wp14:editId="0E177D57">
                <wp:simplePos x="0" y="0"/>
                <wp:positionH relativeFrom="column">
                  <wp:posOffset>-85090</wp:posOffset>
                </wp:positionH>
                <wp:positionV relativeFrom="page">
                  <wp:posOffset>8314167</wp:posOffset>
                </wp:positionV>
                <wp:extent cx="1376624" cy="12090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624" cy="1209040"/>
                        </a:xfrm>
                        <a:prstGeom prst="rect">
                          <a:avLst/>
                        </a:prstGeom>
                        <a:noFill/>
                        <a:ln w="9525">
                          <a:noFill/>
                          <a:miter lim="800000"/>
                          <a:headEnd/>
                          <a:tailEnd/>
                        </a:ln>
                      </wps:spPr>
                      <wps:txbx>
                        <w:txbxContent>
                          <w:p w14:paraId="39097CFF" w14:textId="60EC92A3" w:rsidR="00163E15" w:rsidRPr="001C2167" w:rsidRDefault="00163E15" w:rsidP="00DA5311">
                            <w:pPr>
                              <w:rPr>
                                <w:rFonts w:asciiTheme="majorHAnsi" w:hAnsiTheme="majorHAnsi" w:cstheme="majorHAnsi"/>
                                <w:b/>
                                <w:color w:val="000000" w:themeColor="text1"/>
                                <w:u w:val="single"/>
                              </w:rPr>
                            </w:pPr>
                            <w:r w:rsidRPr="001C2167">
                              <w:rPr>
                                <w:rFonts w:asciiTheme="majorHAnsi" w:hAnsiTheme="majorHAnsi" w:cstheme="majorHAnsi"/>
                                <w:b/>
                                <w:color w:val="000000" w:themeColor="text1"/>
                                <w:u w:val="single"/>
                              </w:rPr>
                              <w:t>Anlagen</w:t>
                            </w:r>
                          </w:p>
                          <w:p w14:paraId="3C0D1D86" w14:textId="77777777" w:rsidR="00163E15" w:rsidRPr="001C2167" w:rsidRDefault="00163E15" w:rsidP="00DA5311">
                            <w:pPr>
                              <w:rPr>
                                <w:rFonts w:asciiTheme="majorHAnsi" w:hAnsiTheme="majorHAnsi" w:cstheme="majorHAnsi"/>
                                <w:color w:val="000000" w:themeColor="text1"/>
                              </w:rPr>
                            </w:pPr>
                          </w:p>
                          <w:p w14:paraId="5E32842E" w14:textId="77777777" w:rsidR="00163E15" w:rsidRPr="001C2167" w:rsidRDefault="00163E15" w:rsidP="00DA5311">
                            <w:pPr>
                              <w:rPr>
                                <w:rFonts w:asciiTheme="majorHAnsi" w:hAnsiTheme="majorHAnsi" w:cstheme="majorHAnsi"/>
                              </w:rPr>
                            </w:pPr>
                            <w:r w:rsidRPr="001C2167">
                              <w:rPr>
                                <w:rFonts w:asciiTheme="majorHAnsi" w:hAnsiTheme="majorHAnsi" w:cstheme="majorHAnsi"/>
                                <w:color w:val="000000" w:themeColor="text1"/>
                              </w:rPr>
                              <w:t xml:space="preserve">- Deckblatt </w:t>
                            </w:r>
                            <w:r w:rsidRPr="001C2167">
                              <w:rPr>
                                <w:rFonts w:asciiTheme="majorHAnsi" w:hAnsiTheme="majorHAnsi" w:cstheme="majorHAnsi"/>
                                <w:color w:val="000000" w:themeColor="text1"/>
                              </w:rPr>
                              <w:br/>
                              <w:t>- Lebenslauf</w:t>
                            </w:r>
                            <w:r w:rsidRPr="001C2167">
                              <w:rPr>
                                <w:rFonts w:asciiTheme="majorHAnsi" w:hAnsiTheme="majorHAnsi" w:cstheme="majorHAnsi"/>
                                <w:color w:val="000000" w:themeColor="text1"/>
                              </w:rPr>
                              <w:br/>
                              <w:t>- Zeugnisse</w:t>
                            </w:r>
                          </w:p>
                          <w:p w14:paraId="0EE960F0" w14:textId="06896B78" w:rsidR="00163E15" w:rsidRDefault="00163E1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type w14:anchorId="5A4D171C" id="_x0000_t202" coordsize="21600,21600" o:spt="202" path="m,l,21600r21600,l21600,xe">
                <v:stroke joinstyle="miter"/>
                <v:path gradientshapeok="t" o:connecttype="rect"/>
              </v:shapetype>
              <v:shape id="Text Box 2" o:spid="_x0000_s1026" type="#_x0000_t202" style="position:absolute;margin-left:-6.7pt;margin-top:654.65pt;width:108.4pt;height:95.2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" filled="f" stroked="f">
                <v:textbox style="mso-fit-shape-to-text:t">
                  <w:txbxContent>
                    <w:p w14:paraId="39097CFF" w14:textId="60EC92A3" w:rsidR="00DA5311" w:rsidRPr="001C2167" w:rsidRDefault="00DA5311" w:rsidP="00DA5311">
                      <w:pPr>
                        <w:rPr>
                          <w:rFonts w:asciiTheme="majorHAnsi" w:hAnsiTheme="majorHAnsi" w:cstheme="majorHAnsi"/>
                          <w:b/>
                          <w:color w:val="000000" w:themeColor="text1"/>
                          <w:u w:val="single"/>
                        </w:rPr>
                      </w:pPr>
                      <w:r w:rsidRPr="001C2167">
                        <w:rPr>
                          <w:rFonts w:asciiTheme="majorHAnsi" w:hAnsiTheme="majorHAnsi" w:cstheme="majorHAnsi"/>
                          <w:b/>
                          <w:color w:val="000000" w:themeColor="text1"/>
                          <w:u w:val="single"/>
                        </w:rPr>
                        <w:t>Anlagen</w:t>
                      </w:r>
                    </w:p>
                    <w:p w14:paraId="3C0D1D86" w14:textId="77777777" w:rsidR="00DA5311" w:rsidRPr="001C2167" w:rsidRDefault="00DA5311" w:rsidP="00DA5311">
                      <w:pPr>
                        <w:rPr>
                          <w:rFonts w:asciiTheme="majorHAnsi" w:hAnsiTheme="majorHAnsi" w:cstheme="majorHAnsi"/>
                          <w:color w:val="000000" w:themeColor="text1"/>
                        </w:rPr>
                      </w:pPr>
                    </w:p>
                    <w:p w14:paraId="5E32842E" w14:textId="77777777" w:rsidR="00DA5311" w:rsidRPr="001C2167" w:rsidRDefault="00DA5311" w:rsidP="00DA5311">
                      <w:pPr>
                        <w:rPr>
                          <w:rFonts w:asciiTheme="majorHAnsi" w:hAnsiTheme="majorHAnsi" w:cstheme="majorHAnsi"/>
                        </w:rPr>
                      </w:pPr>
                      <w:r w:rsidRPr="001C2167">
                        <w:rPr>
                          <w:rFonts w:asciiTheme="majorHAnsi" w:hAnsiTheme="majorHAnsi" w:cstheme="majorHAnsi"/>
                          <w:color w:val="000000" w:themeColor="text1"/>
                        </w:rPr>
                        <w:t xml:space="preserve">- Deckblatt </w:t>
                      </w:r>
                      <w:r w:rsidRPr="001C2167">
                        <w:rPr>
                          <w:rFonts w:asciiTheme="majorHAnsi" w:hAnsiTheme="majorHAnsi" w:cstheme="majorHAnsi"/>
                          <w:color w:val="000000" w:themeColor="text1"/>
                        </w:rPr>
                        <w:br/>
                        <w:t>- Lebenslauf</w:t>
                      </w:r>
                      <w:r w:rsidRPr="001C2167">
                        <w:rPr>
                          <w:rFonts w:asciiTheme="majorHAnsi" w:hAnsiTheme="majorHAnsi" w:cstheme="majorHAnsi"/>
                          <w:color w:val="000000" w:themeColor="text1"/>
                        </w:rPr>
                        <w:br/>
                        <w:t>- Zeugnisse</w:t>
                      </w:r>
                    </w:p>
                    <w:p w14:paraId="0EE960F0" w14:textId="06896B78" w:rsidR="00DA5311" w:rsidRDefault="00DA5311"/>
                  </w:txbxContent>
                </v:textbox>
                <w10:wrap anchory="page"/>
              </v:shape>
            </w:pict>
          </mc:Fallback>
        </mc:AlternateContent>
      </w:r>
      <w:r w:rsidRPr="00DA5311">
        <w:rPr>
          <w:rFonts w:asciiTheme="majorHAnsi" w:hAnsiTheme="majorHAnsi" w:cstheme="majorHAnsi"/>
          <w:noProof/>
          <w:color w:val="000000" w:themeColor="text1"/>
        </w:rPr>
        <mc:AlternateContent>
          <mc:Choice Requires="wps">
            <w:drawing>
              <wp:anchor distT="45720" distB="45720" distL="114300" distR="114300" simplePos="0" relativeHeight="251653632" behindDoc="0" locked="0" layoutInCell="1" allowOverlap="1" wp14:anchorId="1986D0D0" wp14:editId="532E432E">
                <wp:simplePos x="0" y="0"/>
                <wp:positionH relativeFrom="column">
                  <wp:posOffset>-101600</wp:posOffset>
                </wp:positionH>
                <wp:positionV relativeFrom="page">
                  <wp:posOffset>7646670</wp:posOffset>
                </wp:positionV>
                <wp:extent cx="3239770" cy="607695"/>
                <wp:effectExtent l="0" t="0" r="0" b="19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607695"/>
                        </a:xfrm>
                        <a:prstGeom prst="rect">
                          <a:avLst/>
                        </a:prstGeom>
                        <a:noFill/>
                        <a:ln w="9525">
                          <a:noFill/>
                          <a:miter lim="800000"/>
                          <a:headEnd/>
                          <a:tailEnd/>
                        </a:ln>
                      </wps:spPr>
                      <wps:txbx>
                        <w:txbxContent>
                          <w:p w14:paraId="23249078" w14:textId="0BD9AA57" w:rsidR="00163E15" w:rsidRPr="00273834" w:rsidRDefault="00163E15" w:rsidP="00DA5311">
                            <w:pPr>
                              <w:rPr>
                                <w:rFonts w:ascii="Bradley Hand Bold" w:hAnsi="Bradley Hand Bold" w:cstheme="majorHAnsi"/>
                                <w:b/>
                                <w:color w:val="0D0D0D" w:themeColor="text1" w:themeTint="F2"/>
                                <w:sz w:val="40"/>
                                <w:szCs w:val="40"/>
                              </w:rPr>
                            </w:pPr>
                            <w:r w:rsidRPr="00273834">
                              <w:rPr>
                                <w:rFonts w:ascii="Bradley Hand Bold" w:hAnsi="Bradley Hand Bold" w:cstheme="majorHAnsi"/>
                                <w:b/>
                                <w:color w:val="0D0D0D" w:themeColor="text1" w:themeTint="F2"/>
                                <w:sz w:val="40"/>
                                <w:szCs w:val="40"/>
                              </w:rPr>
                              <w:t>Maximilian Muster</w:t>
                            </w:r>
                          </w:p>
                          <w:p w14:paraId="32619775" w14:textId="5F6F6665" w:rsidR="00163E15" w:rsidRPr="00273834" w:rsidRDefault="00163E15">
                            <w:pPr>
                              <w:rPr>
                                <w:rFonts w:ascii="Bradley Hand Bold" w:hAnsi="Bradley Hand Bold"/>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7.95pt;margin-top:602.1pt;width:255.1pt;height:47.85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" filled="f" stroked="f">
                <v:textbox style="mso-fit-shape-to-text:t">
                  <w:txbxContent>
                    <w:p w14:paraId="23249078" w14:textId="0BD9AA57" w:rsidR="00DA5311" w:rsidRPr="00273834" w:rsidRDefault="00DA5311" w:rsidP="00DA5311">
                      <w:pPr>
                        <w:rPr>
                          <w:rFonts w:ascii="Bradley Hand Bold" w:hAnsi="Bradley Hand Bold" w:cstheme="majorHAnsi"/>
                          <w:b/>
                          <w:color w:val="0D0D0D" w:themeColor="text1" w:themeTint="F2"/>
                          <w:sz w:val="40"/>
                          <w:szCs w:val="40"/>
                        </w:rPr>
                      </w:pPr>
                      <w:bookmarkStart w:id="1" w:name="_GoBack"/>
                      <w:r w:rsidRPr="00273834">
                        <w:rPr>
                          <w:rFonts w:ascii="Bradley Hand Bold" w:hAnsi="Bradley Hand Bold" w:cstheme="majorHAnsi"/>
                          <w:b/>
                          <w:color w:val="0D0D0D" w:themeColor="text1" w:themeTint="F2"/>
                          <w:sz w:val="40"/>
                          <w:szCs w:val="40"/>
                        </w:rPr>
                        <w:t>Max</w:t>
                      </w:r>
                      <w:r w:rsidR="00A6784D" w:rsidRPr="00273834">
                        <w:rPr>
                          <w:rFonts w:ascii="Bradley Hand Bold" w:hAnsi="Bradley Hand Bold" w:cstheme="majorHAnsi"/>
                          <w:b/>
                          <w:color w:val="0D0D0D" w:themeColor="text1" w:themeTint="F2"/>
                          <w:sz w:val="40"/>
                          <w:szCs w:val="40"/>
                        </w:rPr>
                        <w:t>imilian Muster</w:t>
                      </w:r>
                    </w:p>
                    <w:p w14:paraId="32619775" w14:textId="5F6F6665" w:rsidR="00DA5311" w:rsidRPr="00273834" w:rsidRDefault="00DA5311">
                      <w:pPr>
                        <w:rPr>
                          <w:rFonts w:ascii="Bradley Hand Bold" w:hAnsi="Bradley Hand Bold"/>
                        </w:rPr>
                      </w:pPr>
                    </w:p>
                    <w:bookmarkEnd w:id="1"/>
                  </w:txbxContent>
                </v:textbox>
                <w10:wrap anchory="page"/>
              </v:shape>
            </w:pict>
          </mc:Fallback>
        </mc:AlternateContent>
      </w:r>
      <w:r w:rsidRPr="009718EB">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50560" behindDoc="0" locked="0" layoutInCell="1" allowOverlap="1" wp14:anchorId="6843E7EF" wp14:editId="1EDF4EC2">
                <wp:simplePos x="0" y="0"/>
                <wp:positionH relativeFrom="column">
                  <wp:posOffset>1034303</wp:posOffset>
                </wp:positionH>
                <wp:positionV relativeFrom="page">
                  <wp:posOffset>2964180</wp:posOffset>
                </wp:positionV>
                <wp:extent cx="3647552" cy="4495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7552" cy="449580"/>
                        </a:xfrm>
                        <a:prstGeom prst="rect">
                          <a:avLst/>
                        </a:prstGeom>
                        <a:noFill/>
                        <a:ln w="9525">
                          <a:noFill/>
                          <a:miter lim="800000"/>
                          <a:headEnd/>
                          <a:tailEnd/>
                        </a:ln>
                      </wps:spPr>
                      <wps:txbx>
                        <w:txbxContent>
                          <w:p w14:paraId="08797F63" w14:textId="143572B6" w:rsidR="00163E15" w:rsidRPr="00642DC4" w:rsidRDefault="00163E15" w:rsidP="0024155B">
                            <w:pPr>
                              <w:jc w:val="center"/>
                              <w:rPr>
                                <w:color w:val="0D0D0D" w:themeColor="text1" w:themeTint="F2"/>
                                <w:sz w:val="26"/>
                                <w:szCs w:val="26"/>
                              </w:rPr>
                            </w:pPr>
                            <w:r w:rsidRPr="00642DC4">
                              <w:rPr>
                                <w:rFonts w:asciiTheme="majorHAnsi" w:hAnsiTheme="majorHAnsi" w:cstheme="majorHAnsi"/>
                                <w:b/>
                                <w:color w:val="0D0D0D" w:themeColor="text1" w:themeTint="F2"/>
                                <w:sz w:val="26"/>
                                <w:szCs w:val="26"/>
                              </w:rPr>
                              <w:t>Sie brauchen eine</w:t>
                            </w:r>
                            <w:r>
                              <w:rPr>
                                <w:rFonts w:asciiTheme="majorHAnsi" w:hAnsiTheme="majorHAnsi" w:cstheme="majorHAnsi"/>
                                <w:b/>
                                <w:color w:val="0D0D0D" w:themeColor="text1" w:themeTint="F2"/>
                                <w:sz w:val="26"/>
                                <w:szCs w:val="26"/>
                              </w:rPr>
                              <w:t>n Industriemechaniker</w:t>
                            </w:r>
                            <w:r w:rsidRPr="00642DC4">
                              <w:rPr>
                                <w:rFonts w:asciiTheme="majorHAnsi" w:hAnsiTheme="majorHAnsi" w:cstheme="majorHAnsi"/>
                                <w:b/>
                                <w:color w:val="0D0D0D" w:themeColor="text1" w:themeTint="F2"/>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margin-left:81.45pt;margin-top:233.4pt;width:287.2pt;height:35.4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" filled="f" stroked="f">
                <v:textbox>
                  <w:txbxContent>
                    <w:p w14:paraId="08797F63" w14:textId="143572B6" w:rsidR="00163E15" w:rsidRPr="00642DC4" w:rsidRDefault="00163E15" w:rsidP="0024155B">
                      <w:pPr>
                        <w:jc w:val="center"/>
                        <w:rPr>
                          <w:color w:val="0D0D0D" w:themeColor="text1" w:themeTint="F2"/>
                          <w:sz w:val="26"/>
                          <w:szCs w:val="26"/>
                        </w:rPr>
                      </w:pPr>
                      <w:r w:rsidRPr="00642DC4">
                        <w:rPr>
                          <w:rFonts w:asciiTheme="majorHAnsi" w:hAnsiTheme="majorHAnsi" w:cstheme="majorHAnsi"/>
                          <w:b/>
                          <w:color w:val="0D0D0D" w:themeColor="text1" w:themeTint="F2"/>
                          <w:sz w:val="26"/>
                          <w:szCs w:val="26"/>
                        </w:rPr>
                        <w:t>Sie brauchen eine</w:t>
                      </w:r>
                      <w:r>
                        <w:rPr>
                          <w:rFonts w:asciiTheme="majorHAnsi" w:hAnsiTheme="majorHAnsi" w:cstheme="majorHAnsi"/>
                          <w:b/>
                          <w:color w:val="0D0D0D" w:themeColor="text1" w:themeTint="F2"/>
                          <w:sz w:val="26"/>
                          <w:szCs w:val="26"/>
                        </w:rPr>
                        <w:t>n Industriemechaniker</w:t>
                      </w:r>
                      <w:r w:rsidRPr="00642DC4">
                        <w:rPr>
                          <w:rFonts w:asciiTheme="majorHAnsi" w:hAnsiTheme="majorHAnsi" w:cstheme="majorHAnsi"/>
                          <w:b/>
                          <w:color w:val="0D0D0D" w:themeColor="text1" w:themeTint="F2"/>
                          <w:sz w:val="26"/>
                          <w:szCs w:val="26"/>
                        </w:rPr>
                        <w:t>!</w:t>
                      </w:r>
                    </w:p>
                  </w:txbxContent>
                </v:textbox>
                <w10:wrap anchory="page"/>
              </v:shape>
            </w:pict>
          </mc:Fallback>
        </mc:AlternateContent>
      </w:r>
      <w:r w:rsidRPr="00DA5311">
        <w:rPr>
          <w:rFonts w:asciiTheme="majorHAnsi" w:hAnsiTheme="majorHAnsi" w:cstheme="majorHAnsi"/>
          <w:noProof/>
          <w:color w:val="000000" w:themeColor="text1"/>
        </w:rPr>
        <mc:AlternateContent>
          <mc:Choice Requires="wps">
            <w:drawing>
              <wp:anchor distT="45720" distB="45720" distL="114300" distR="114300" simplePos="0" relativeHeight="251614208" behindDoc="0" locked="0" layoutInCell="1" allowOverlap="1" wp14:anchorId="5F7024B3" wp14:editId="27D733DE">
                <wp:simplePos x="0" y="0"/>
                <wp:positionH relativeFrom="column">
                  <wp:posOffset>3420745</wp:posOffset>
                </wp:positionH>
                <wp:positionV relativeFrom="page">
                  <wp:posOffset>1161415</wp:posOffset>
                </wp:positionV>
                <wp:extent cx="2424430" cy="11690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4430" cy="1169035"/>
                        </a:xfrm>
                        <a:prstGeom prst="rect">
                          <a:avLst/>
                        </a:prstGeom>
                        <a:noFill/>
                        <a:ln w="9525">
                          <a:noFill/>
                          <a:miter lim="800000"/>
                          <a:headEnd/>
                          <a:tailEnd/>
                        </a:ln>
                      </wps:spPr>
                      <wps:txbx>
                        <w:txbxContent>
                          <w:p w14:paraId="4B492766" w14:textId="77777777" w:rsidR="00163E15" w:rsidRPr="001A1DA9" w:rsidRDefault="00163E15" w:rsidP="00DD4D73">
                            <w:pPr>
                              <w:spacing w:line="276" w:lineRule="auto"/>
                              <w:jc w:val="right"/>
                              <w:rPr>
                                <w:rFonts w:asciiTheme="majorHAnsi" w:hAnsiTheme="majorHAnsi" w:cstheme="majorHAnsi"/>
                                <w:b/>
                                <w:color w:val="FFFFFF" w:themeColor="background1"/>
                                <w:sz w:val="22"/>
                                <w:szCs w:val="22"/>
                              </w:rPr>
                            </w:pPr>
                            <w:r w:rsidRPr="001A1DA9">
                              <w:rPr>
                                <w:rFonts w:asciiTheme="majorHAnsi" w:hAnsiTheme="majorHAnsi" w:cstheme="majorHAnsi"/>
                                <w:b/>
                                <w:color w:val="FFFFFF" w:themeColor="background1"/>
                                <w:sz w:val="22"/>
                                <w:szCs w:val="22"/>
                              </w:rPr>
                              <w:t>Maximilian Muster</w:t>
                            </w:r>
                          </w:p>
                          <w:p w14:paraId="78FAE941" w14:textId="3EE75232" w:rsidR="00163E15" w:rsidRPr="001A1DA9" w:rsidRDefault="00163E15" w:rsidP="00DD4D73">
                            <w:pPr>
                              <w:spacing w:line="276" w:lineRule="auto"/>
                              <w:jc w:val="right"/>
                              <w:rPr>
                                <w:rFonts w:asciiTheme="majorHAnsi" w:hAnsiTheme="majorHAnsi" w:cstheme="majorHAnsi"/>
                                <w:color w:val="FFFFFF" w:themeColor="background1"/>
                                <w:sz w:val="20"/>
                                <w:szCs w:val="20"/>
                              </w:rPr>
                            </w:pPr>
                            <w:r w:rsidRPr="001A1DA9">
                              <w:rPr>
                                <w:rFonts w:asciiTheme="majorHAnsi" w:hAnsiTheme="majorHAnsi" w:cstheme="majorHAnsi"/>
                                <w:b/>
                                <w:color w:val="FFFFFF" w:themeColor="background1"/>
                                <w:sz w:val="20"/>
                                <w:szCs w:val="20"/>
                              </w:rPr>
                              <w:t>Adresse:</w:t>
                            </w:r>
                            <w:r w:rsidRPr="001A1DA9">
                              <w:rPr>
                                <w:rFonts w:asciiTheme="majorHAnsi" w:hAnsiTheme="majorHAnsi" w:cstheme="majorHAnsi"/>
                                <w:color w:val="FFFFFF" w:themeColor="background1"/>
                                <w:sz w:val="20"/>
                                <w:szCs w:val="20"/>
                              </w:rPr>
                              <w:t xml:space="preserve"> Fantasiestr. 10a</w:t>
                            </w:r>
                          </w:p>
                          <w:p w14:paraId="78D6A1A5" w14:textId="24BCC5BF" w:rsidR="00163E15" w:rsidRPr="001A1DA9" w:rsidRDefault="00163E15" w:rsidP="00DD4D73">
                            <w:pPr>
                              <w:spacing w:line="276" w:lineRule="auto"/>
                              <w:jc w:val="right"/>
                              <w:rPr>
                                <w:rFonts w:asciiTheme="majorHAnsi" w:hAnsiTheme="majorHAnsi" w:cstheme="majorHAnsi"/>
                                <w:color w:val="FFFFFF" w:themeColor="background1"/>
                                <w:sz w:val="20"/>
                                <w:szCs w:val="20"/>
                              </w:rPr>
                            </w:pPr>
                            <w:r w:rsidRPr="001A1DA9">
                              <w:rPr>
                                <w:rFonts w:asciiTheme="majorHAnsi" w:hAnsiTheme="majorHAnsi" w:cstheme="majorHAnsi"/>
                                <w:color w:val="FFFFFF" w:themeColor="background1"/>
                                <w:sz w:val="20"/>
                                <w:szCs w:val="20"/>
                              </w:rPr>
                              <w:t xml:space="preserve">  98765 Beispielstadt</w:t>
                            </w:r>
                          </w:p>
                          <w:p w14:paraId="0B0A63EB" w14:textId="611D3E2A" w:rsidR="00163E15" w:rsidRPr="001A1DA9" w:rsidRDefault="00163E15" w:rsidP="00DD4D73">
                            <w:pPr>
                              <w:spacing w:line="276" w:lineRule="auto"/>
                              <w:jc w:val="right"/>
                              <w:rPr>
                                <w:rFonts w:asciiTheme="majorHAnsi" w:hAnsiTheme="majorHAnsi" w:cstheme="majorHAnsi"/>
                                <w:color w:val="FFFFFF" w:themeColor="background1"/>
                                <w:sz w:val="20"/>
                                <w:szCs w:val="20"/>
                              </w:rPr>
                            </w:pPr>
                            <w:r w:rsidRPr="001A1DA9">
                              <w:rPr>
                                <w:rFonts w:asciiTheme="majorHAnsi" w:hAnsiTheme="majorHAnsi" w:cstheme="majorHAnsi"/>
                                <w:b/>
                                <w:color w:val="FFFFFF" w:themeColor="background1"/>
                                <w:sz w:val="20"/>
                                <w:szCs w:val="20"/>
                              </w:rPr>
                              <w:t>Telefon:</w:t>
                            </w:r>
                            <w:r w:rsidRPr="001A1DA9">
                              <w:rPr>
                                <w:rFonts w:asciiTheme="majorHAnsi" w:hAnsiTheme="majorHAnsi" w:cstheme="majorHAnsi"/>
                                <w:color w:val="FFFFFF" w:themeColor="background1"/>
                                <w:sz w:val="20"/>
                                <w:szCs w:val="20"/>
                              </w:rPr>
                              <w:t xml:space="preserve"> 0123 - 4 56 78 90</w:t>
                            </w:r>
                          </w:p>
                          <w:p w14:paraId="39E6CAF1" w14:textId="660458CA" w:rsidR="00163E15" w:rsidRPr="001A1DA9" w:rsidRDefault="00163E15" w:rsidP="00DD4D73">
                            <w:pPr>
                              <w:spacing w:line="276" w:lineRule="auto"/>
                              <w:jc w:val="right"/>
                              <w:rPr>
                                <w:rFonts w:asciiTheme="majorHAnsi" w:hAnsiTheme="majorHAnsi" w:cstheme="majorHAnsi"/>
                                <w:color w:val="FFFFFF" w:themeColor="background1"/>
                              </w:rPr>
                            </w:pPr>
                            <w:r w:rsidRPr="001A1DA9">
                              <w:rPr>
                                <w:rFonts w:asciiTheme="majorHAnsi" w:hAnsiTheme="majorHAnsi" w:cstheme="majorHAnsi"/>
                                <w:b/>
                                <w:color w:val="FFFFFF" w:themeColor="background1"/>
                                <w:sz w:val="20"/>
                                <w:szCs w:val="20"/>
                              </w:rPr>
                              <w:t>E-Mail:</w:t>
                            </w:r>
                            <w:r w:rsidRPr="001A1DA9">
                              <w:rPr>
                                <w:rFonts w:asciiTheme="majorHAnsi" w:hAnsiTheme="majorHAnsi" w:cstheme="majorHAnsi"/>
                                <w:color w:val="FFFFFF" w:themeColor="background1"/>
                                <w:sz w:val="20"/>
                                <w:szCs w:val="20"/>
                              </w:rPr>
                              <w:t xml:space="preserve"> </w:t>
                            </w:r>
                            <w:hyperlink r:id="rId6" w:history="1">
                              <w:r w:rsidRPr="001A1DA9">
                                <w:rPr>
                                  <w:rStyle w:val="Link"/>
                                  <w:rFonts w:asciiTheme="majorHAnsi" w:hAnsiTheme="majorHAnsi" w:cstheme="majorHAnsi"/>
                                  <w:color w:val="FFFFFF" w:themeColor="background1"/>
                                  <w:sz w:val="20"/>
                                  <w:szCs w:val="20"/>
                                  <w:u w:val="none"/>
                                </w:rPr>
                                <w:t>m.muster@muster.de</w:t>
                              </w:r>
                            </w:hyperlink>
                          </w:p>
                          <w:p w14:paraId="5D897DF9" w14:textId="77777777" w:rsidR="00163E15" w:rsidRPr="00120AE6" w:rsidRDefault="00163E15" w:rsidP="00DD4D73">
                            <w:pPr>
                              <w:spacing w:line="276" w:lineRule="auto"/>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F7024B3" id="_x0000_s1029" type="#_x0000_t202" style="position:absolute;margin-left:269.35pt;margin-top:91.45pt;width:190.9pt;height:92.0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" filled="f" stroked="f">
                <v:textbox>
                  <w:txbxContent>
                    <w:p w14:paraId="4B492766" w14:textId="77777777" w:rsidR="0016733C" w:rsidRPr="001A1DA9" w:rsidRDefault="0016733C" w:rsidP="00DD4D73">
                      <w:pPr>
                        <w:spacing w:line="276" w:lineRule="auto"/>
                        <w:jc w:val="right"/>
                        <w:rPr>
                          <w:rFonts w:asciiTheme="majorHAnsi" w:hAnsiTheme="majorHAnsi" w:cstheme="majorHAnsi"/>
                          <w:b/>
                          <w:color w:val="FFFFFF" w:themeColor="background1"/>
                          <w:sz w:val="22"/>
                          <w:szCs w:val="22"/>
                        </w:rPr>
                      </w:pPr>
                      <w:r w:rsidRPr="001A1DA9">
                        <w:rPr>
                          <w:rFonts w:asciiTheme="majorHAnsi" w:hAnsiTheme="majorHAnsi" w:cstheme="majorHAnsi"/>
                          <w:b/>
                          <w:color w:val="FFFFFF" w:themeColor="background1"/>
                          <w:sz w:val="22"/>
                          <w:szCs w:val="22"/>
                        </w:rPr>
                        <w:t>Maximilian Muster</w:t>
                      </w:r>
                    </w:p>
                    <w:p w14:paraId="78FAE941" w14:textId="3EE75232" w:rsidR="00A6784D" w:rsidRPr="001A1DA9" w:rsidRDefault="00A6784D" w:rsidP="00DD4D73">
                      <w:pPr>
                        <w:spacing w:line="276" w:lineRule="auto"/>
                        <w:jc w:val="right"/>
                        <w:rPr>
                          <w:rFonts w:asciiTheme="majorHAnsi" w:hAnsiTheme="majorHAnsi" w:cstheme="majorHAnsi"/>
                          <w:color w:val="FFFFFF" w:themeColor="background1"/>
                          <w:sz w:val="20"/>
                          <w:szCs w:val="20"/>
                        </w:rPr>
                      </w:pPr>
                      <w:r w:rsidRPr="001A1DA9">
                        <w:rPr>
                          <w:rFonts w:asciiTheme="majorHAnsi" w:hAnsiTheme="majorHAnsi" w:cstheme="majorHAnsi"/>
                          <w:b/>
                          <w:color w:val="FFFFFF" w:themeColor="background1"/>
                          <w:sz w:val="20"/>
                          <w:szCs w:val="20"/>
                        </w:rPr>
                        <w:t>Adresse:</w:t>
                      </w:r>
                      <w:r w:rsidRPr="001A1DA9">
                        <w:rPr>
                          <w:rFonts w:asciiTheme="majorHAnsi" w:hAnsiTheme="majorHAnsi" w:cstheme="majorHAnsi"/>
                          <w:color w:val="FFFFFF" w:themeColor="background1"/>
                          <w:sz w:val="20"/>
                          <w:szCs w:val="20"/>
                        </w:rPr>
                        <w:t xml:space="preserve"> </w:t>
                      </w:r>
                      <w:r w:rsidR="00DA5311" w:rsidRPr="001A1DA9">
                        <w:rPr>
                          <w:rFonts w:asciiTheme="majorHAnsi" w:hAnsiTheme="majorHAnsi" w:cstheme="majorHAnsi"/>
                          <w:color w:val="FFFFFF" w:themeColor="background1"/>
                          <w:sz w:val="20"/>
                          <w:szCs w:val="20"/>
                        </w:rPr>
                        <w:t>Fantasiestr. 10a</w:t>
                      </w:r>
                    </w:p>
                    <w:p w14:paraId="78D6A1A5" w14:textId="24BCC5BF" w:rsidR="00DA5311" w:rsidRPr="001A1DA9" w:rsidRDefault="00A6784D" w:rsidP="00DD4D73">
                      <w:pPr>
                        <w:spacing w:line="276" w:lineRule="auto"/>
                        <w:jc w:val="right"/>
                        <w:rPr>
                          <w:rFonts w:asciiTheme="majorHAnsi" w:hAnsiTheme="majorHAnsi" w:cstheme="majorHAnsi"/>
                          <w:color w:val="FFFFFF" w:themeColor="background1"/>
                          <w:sz w:val="20"/>
                          <w:szCs w:val="20"/>
                        </w:rPr>
                      </w:pPr>
                      <w:r w:rsidRPr="001A1DA9">
                        <w:rPr>
                          <w:rFonts w:asciiTheme="majorHAnsi" w:hAnsiTheme="majorHAnsi" w:cstheme="majorHAnsi"/>
                          <w:color w:val="FFFFFF" w:themeColor="background1"/>
                          <w:sz w:val="20"/>
                          <w:szCs w:val="20"/>
                        </w:rPr>
                        <w:t xml:space="preserve">  </w:t>
                      </w:r>
                      <w:r w:rsidR="00DA5311" w:rsidRPr="001A1DA9">
                        <w:rPr>
                          <w:rFonts w:asciiTheme="majorHAnsi" w:hAnsiTheme="majorHAnsi" w:cstheme="majorHAnsi"/>
                          <w:color w:val="FFFFFF" w:themeColor="background1"/>
                          <w:sz w:val="20"/>
                          <w:szCs w:val="20"/>
                        </w:rPr>
                        <w:t>98765 Beispielstadt</w:t>
                      </w:r>
                    </w:p>
                    <w:p w14:paraId="0B0A63EB" w14:textId="611D3E2A" w:rsidR="00DA5311" w:rsidRPr="001A1DA9" w:rsidRDefault="00DA5311" w:rsidP="00DD4D73">
                      <w:pPr>
                        <w:spacing w:line="276" w:lineRule="auto"/>
                        <w:jc w:val="right"/>
                        <w:rPr>
                          <w:rFonts w:asciiTheme="majorHAnsi" w:hAnsiTheme="majorHAnsi" w:cstheme="majorHAnsi"/>
                          <w:color w:val="FFFFFF" w:themeColor="background1"/>
                          <w:sz w:val="20"/>
                          <w:szCs w:val="20"/>
                        </w:rPr>
                      </w:pPr>
                      <w:r w:rsidRPr="001A1DA9">
                        <w:rPr>
                          <w:rFonts w:asciiTheme="majorHAnsi" w:hAnsiTheme="majorHAnsi" w:cstheme="majorHAnsi"/>
                          <w:b/>
                          <w:color w:val="FFFFFF" w:themeColor="background1"/>
                          <w:sz w:val="20"/>
                          <w:szCs w:val="20"/>
                        </w:rPr>
                        <w:t>Telefon:</w:t>
                      </w:r>
                      <w:r w:rsidRPr="001A1DA9">
                        <w:rPr>
                          <w:rFonts w:asciiTheme="majorHAnsi" w:hAnsiTheme="majorHAnsi" w:cstheme="majorHAnsi"/>
                          <w:color w:val="FFFFFF" w:themeColor="background1"/>
                          <w:sz w:val="20"/>
                          <w:szCs w:val="20"/>
                        </w:rPr>
                        <w:t xml:space="preserve"> 0123 - 4 56 78 90</w:t>
                      </w:r>
                    </w:p>
                    <w:p w14:paraId="39E6CAF1" w14:textId="660458CA" w:rsidR="00DA5311" w:rsidRPr="001A1DA9" w:rsidRDefault="00DA5311" w:rsidP="00DD4D73">
                      <w:pPr>
                        <w:spacing w:line="276" w:lineRule="auto"/>
                        <w:jc w:val="right"/>
                        <w:rPr>
                          <w:rFonts w:asciiTheme="majorHAnsi" w:hAnsiTheme="majorHAnsi" w:cstheme="majorHAnsi"/>
                          <w:color w:val="FFFFFF" w:themeColor="background1"/>
                        </w:rPr>
                      </w:pPr>
                      <w:r w:rsidRPr="001A1DA9">
                        <w:rPr>
                          <w:rFonts w:asciiTheme="majorHAnsi" w:hAnsiTheme="majorHAnsi" w:cstheme="majorHAnsi"/>
                          <w:b/>
                          <w:color w:val="FFFFFF" w:themeColor="background1"/>
                          <w:sz w:val="20"/>
                          <w:szCs w:val="20"/>
                        </w:rPr>
                        <w:t>E-Mail:</w:t>
                      </w:r>
                      <w:r w:rsidRPr="001A1DA9">
                        <w:rPr>
                          <w:rFonts w:asciiTheme="majorHAnsi" w:hAnsiTheme="majorHAnsi" w:cstheme="majorHAnsi"/>
                          <w:color w:val="FFFFFF" w:themeColor="background1"/>
                          <w:sz w:val="20"/>
                          <w:szCs w:val="20"/>
                        </w:rPr>
                        <w:t xml:space="preserve"> </w:t>
                      </w:r>
                      <w:hyperlink r:id="rId7" w:history="1">
                        <w:r w:rsidRPr="001A1DA9">
                          <w:rPr>
                            <w:rStyle w:val="Hyperlink"/>
                            <w:rFonts w:asciiTheme="majorHAnsi" w:hAnsiTheme="majorHAnsi" w:cstheme="majorHAnsi"/>
                            <w:color w:val="FFFFFF" w:themeColor="background1"/>
                            <w:sz w:val="20"/>
                            <w:szCs w:val="20"/>
                            <w:u w:val="none"/>
                          </w:rPr>
                          <w:t>m.muster@muster.de</w:t>
                        </w:r>
                      </w:hyperlink>
                    </w:p>
                    <w:p w14:paraId="5D897DF9" w14:textId="77777777" w:rsidR="00DA5311" w:rsidRPr="00120AE6" w:rsidRDefault="00DA5311" w:rsidP="00DD4D73">
                      <w:pPr>
                        <w:spacing w:line="276" w:lineRule="auto"/>
                        <w:jc w:val="right"/>
                        <w:rPr>
                          <w:color w:val="FFFFFF" w:themeColor="background1"/>
                        </w:rPr>
                      </w:pPr>
                    </w:p>
                  </w:txbxContent>
                </v:textbox>
                <w10:wrap anchory="page"/>
              </v:shape>
            </w:pict>
          </mc:Fallback>
        </mc:AlternateContent>
      </w:r>
      <w:r w:rsidRPr="00DA5311">
        <w:rPr>
          <w:rFonts w:asciiTheme="majorHAnsi" w:hAnsiTheme="majorHAnsi" w:cstheme="majorHAnsi"/>
          <w:noProof/>
          <w:color w:val="000000" w:themeColor="text1"/>
        </w:rPr>
        <mc:AlternateContent>
          <mc:Choice Requires="wps">
            <w:drawing>
              <wp:anchor distT="45720" distB="45720" distL="114300" distR="114300" simplePos="0" relativeHeight="251616256" behindDoc="0" locked="0" layoutInCell="1" allowOverlap="1" wp14:anchorId="6AD75441" wp14:editId="5F179C62">
                <wp:simplePos x="0" y="0"/>
                <wp:positionH relativeFrom="column">
                  <wp:posOffset>-66040</wp:posOffset>
                </wp:positionH>
                <wp:positionV relativeFrom="page">
                  <wp:posOffset>1166607</wp:posOffset>
                </wp:positionV>
                <wp:extent cx="1924050" cy="8667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66775"/>
                        </a:xfrm>
                        <a:prstGeom prst="rect">
                          <a:avLst/>
                        </a:prstGeom>
                        <a:noFill/>
                        <a:ln w="9525">
                          <a:noFill/>
                          <a:miter lim="800000"/>
                          <a:headEnd/>
                          <a:tailEnd/>
                        </a:ln>
                      </wps:spPr>
                      <wps:txbx>
                        <w:txbxContent>
                          <w:p w14:paraId="44D31443" w14:textId="5DE26230" w:rsidR="00163E15" w:rsidRPr="001A1DA9" w:rsidRDefault="00163E15" w:rsidP="00DD4D73">
                            <w:pPr>
                              <w:spacing w:line="276" w:lineRule="auto"/>
                              <w:rPr>
                                <w:rFonts w:asciiTheme="majorHAnsi" w:hAnsiTheme="majorHAnsi" w:cstheme="majorHAnsi"/>
                                <w:b/>
                                <w:color w:val="FFFFFF" w:themeColor="background1"/>
                                <w:sz w:val="22"/>
                                <w:szCs w:val="22"/>
                              </w:rPr>
                            </w:pPr>
                            <w:r w:rsidRPr="001A1DA9">
                              <w:rPr>
                                <w:rFonts w:asciiTheme="majorHAnsi" w:hAnsiTheme="majorHAnsi" w:cstheme="majorHAnsi"/>
                                <w:b/>
                                <w:color w:val="FFFFFF" w:themeColor="background1"/>
                                <w:sz w:val="22"/>
                                <w:szCs w:val="22"/>
                              </w:rPr>
                              <w:t>Arbeitgeber GmBH</w:t>
                            </w:r>
                          </w:p>
                          <w:p w14:paraId="70BD184B" w14:textId="77777777" w:rsidR="00163E15" w:rsidRPr="001A1DA9" w:rsidRDefault="00163E15" w:rsidP="00DD4D73">
                            <w:pPr>
                              <w:spacing w:line="276" w:lineRule="auto"/>
                              <w:rPr>
                                <w:rFonts w:asciiTheme="majorHAnsi" w:hAnsiTheme="majorHAnsi" w:cstheme="majorHAnsi"/>
                                <w:color w:val="FFFFFF" w:themeColor="background1"/>
                                <w:sz w:val="20"/>
                                <w:szCs w:val="20"/>
                              </w:rPr>
                            </w:pPr>
                            <w:r w:rsidRPr="001A1DA9">
                              <w:rPr>
                                <w:rFonts w:asciiTheme="majorHAnsi" w:hAnsiTheme="majorHAnsi" w:cstheme="majorHAnsi"/>
                                <w:color w:val="FFFFFF" w:themeColor="background1"/>
                                <w:sz w:val="20"/>
                                <w:szCs w:val="20"/>
                              </w:rPr>
                              <w:t>z.Hd. Peter Personaler</w:t>
                            </w:r>
                          </w:p>
                          <w:p w14:paraId="2159D9CD" w14:textId="5C004941" w:rsidR="00163E15" w:rsidRPr="001A1DA9" w:rsidRDefault="00163E15" w:rsidP="00DD4D73">
                            <w:pPr>
                              <w:spacing w:line="276" w:lineRule="auto"/>
                              <w:rPr>
                                <w:rFonts w:asciiTheme="majorHAnsi" w:hAnsiTheme="majorHAnsi" w:cstheme="majorHAnsi"/>
                                <w:color w:val="FFFFFF" w:themeColor="background1"/>
                                <w:sz w:val="20"/>
                                <w:szCs w:val="20"/>
                              </w:rPr>
                            </w:pPr>
                            <w:r w:rsidRPr="001A1DA9">
                              <w:rPr>
                                <w:rFonts w:asciiTheme="majorHAnsi" w:hAnsiTheme="majorHAnsi" w:cstheme="majorHAnsi"/>
                                <w:color w:val="FFFFFF" w:themeColor="background1"/>
                                <w:sz w:val="20"/>
                                <w:szCs w:val="20"/>
                              </w:rPr>
                              <w:t>Kannweg 99</w:t>
                            </w:r>
                          </w:p>
                          <w:p w14:paraId="120717CF" w14:textId="42210C86" w:rsidR="00163E15" w:rsidRPr="001A1DA9" w:rsidRDefault="00163E15" w:rsidP="00DD4D73">
                            <w:pPr>
                              <w:spacing w:line="276" w:lineRule="auto"/>
                              <w:rPr>
                                <w:rFonts w:asciiTheme="majorHAnsi" w:hAnsiTheme="majorHAnsi" w:cstheme="majorHAnsi"/>
                                <w:color w:val="FFFFFF" w:themeColor="background1"/>
                                <w:sz w:val="20"/>
                                <w:szCs w:val="20"/>
                              </w:rPr>
                            </w:pPr>
                            <w:r w:rsidRPr="001A1DA9">
                              <w:rPr>
                                <w:rFonts w:asciiTheme="majorHAnsi" w:hAnsiTheme="majorHAnsi" w:cstheme="majorHAnsi"/>
                                <w:color w:val="FFFFFF" w:themeColor="background1"/>
                                <w:sz w:val="20"/>
                                <w:szCs w:val="20"/>
                              </w:rPr>
                              <w:t>98765 Beispielstadt</w:t>
                            </w:r>
                          </w:p>
                          <w:p w14:paraId="0C7FE8D4" w14:textId="52313535" w:rsidR="00163E15" w:rsidRPr="00642DC4" w:rsidRDefault="00163E15" w:rsidP="00DA5311">
                            <w:pPr>
                              <w:rPr>
                                <w:rFonts w:asciiTheme="majorHAnsi" w:hAnsiTheme="majorHAnsi" w:cstheme="majorHAnsi"/>
                                <w:color w:val="0D0D0D" w:themeColor="text1" w:themeTint="F2"/>
                              </w:rPr>
                            </w:pPr>
                          </w:p>
                          <w:p w14:paraId="2213CE94" w14:textId="77777777" w:rsidR="00163E15" w:rsidRPr="00642DC4" w:rsidRDefault="00163E15" w:rsidP="00DA5311">
                            <w:pPr>
                              <w:rPr>
                                <w:color w:val="0D0D0D" w:themeColor="text1" w:themeTint="F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AD75441" id="_x0000_s1030" type="#_x0000_t202" style="position:absolute;margin-left:-5.2pt;margin-top:91.85pt;width:151.5pt;height:68.2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" filled="f" stroked="f">
                <v:textbox>
                  <w:txbxContent>
                    <w:p w14:paraId="44D31443" w14:textId="5DE26230" w:rsidR="00DA5311" w:rsidRPr="001A1DA9" w:rsidRDefault="0016733C" w:rsidP="00DD4D73">
                      <w:pPr>
                        <w:spacing w:line="276" w:lineRule="auto"/>
                        <w:rPr>
                          <w:rFonts w:asciiTheme="majorHAnsi" w:hAnsiTheme="majorHAnsi" w:cstheme="majorHAnsi"/>
                          <w:b/>
                          <w:color w:val="FFFFFF" w:themeColor="background1"/>
                          <w:sz w:val="22"/>
                          <w:szCs w:val="22"/>
                        </w:rPr>
                      </w:pPr>
                      <w:r w:rsidRPr="001A1DA9">
                        <w:rPr>
                          <w:rFonts w:asciiTheme="majorHAnsi" w:hAnsiTheme="majorHAnsi" w:cstheme="majorHAnsi"/>
                          <w:b/>
                          <w:color w:val="FFFFFF" w:themeColor="background1"/>
                          <w:sz w:val="22"/>
                          <w:szCs w:val="22"/>
                        </w:rPr>
                        <w:t>Arbeitgeber GmBH</w:t>
                      </w:r>
                    </w:p>
                    <w:p w14:paraId="70BD184B" w14:textId="77777777" w:rsidR="00DA5311" w:rsidRPr="001A1DA9" w:rsidRDefault="00DA5311" w:rsidP="00DD4D73">
                      <w:pPr>
                        <w:spacing w:line="276" w:lineRule="auto"/>
                        <w:rPr>
                          <w:rFonts w:asciiTheme="majorHAnsi" w:hAnsiTheme="majorHAnsi" w:cstheme="majorHAnsi"/>
                          <w:color w:val="FFFFFF" w:themeColor="background1"/>
                          <w:sz w:val="20"/>
                          <w:szCs w:val="20"/>
                        </w:rPr>
                      </w:pPr>
                      <w:r w:rsidRPr="001A1DA9">
                        <w:rPr>
                          <w:rFonts w:asciiTheme="majorHAnsi" w:hAnsiTheme="majorHAnsi" w:cstheme="majorHAnsi"/>
                          <w:color w:val="FFFFFF" w:themeColor="background1"/>
                          <w:sz w:val="20"/>
                          <w:szCs w:val="20"/>
                        </w:rPr>
                        <w:t>z.Hd. Peter Personaler</w:t>
                      </w:r>
                    </w:p>
                    <w:p w14:paraId="2159D9CD" w14:textId="5C004941" w:rsidR="00DA5311" w:rsidRPr="001A1DA9" w:rsidRDefault="00DA5311" w:rsidP="00DD4D73">
                      <w:pPr>
                        <w:spacing w:line="276" w:lineRule="auto"/>
                        <w:rPr>
                          <w:rFonts w:asciiTheme="majorHAnsi" w:hAnsiTheme="majorHAnsi" w:cstheme="majorHAnsi"/>
                          <w:color w:val="FFFFFF" w:themeColor="background1"/>
                          <w:sz w:val="20"/>
                          <w:szCs w:val="20"/>
                        </w:rPr>
                      </w:pPr>
                      <w:r w:rsidRPr="001A1DA9">
                        <w:rPr>
                          <w:rFonts w:asciiTheme="majorHAnsi" w:hAnsiTheme="majorHAnsi" w:cstheme="majorHAnsi"/>
                          <w:color w:val="FFFFFF" w:themeColor="background1"/>
                          <w:sz w:val="20"/>
                          <w:szCs w:val="20"/>
                        </w:rPr>
                        <w:t>Kannweg 99</w:t>
                      </w:r>
                    </w:p>
                    <w:p w14:paraId="120717CF" w14:textId="42210C86" w:rsidR="00DA5311" w:rsidRPr="001A1DA9" w:rsidRDefault="00DA5311" w:rsidP="00DD4D73">
                      <w:pPr>
                        <w:spacing w:line="276" w:lineRule="auto"/>
                        <w:rPr>
                          <w:rFonts w:asciiTheme="majorHAnsi" w:hAnsiTheme="majorHAnsi" w:cstheme="majorHAnsi"/>
                          <w:color w:val="FFFFFF" w:themeColor="background1"/>
                          <w:sz w:val="20"/>
                          <w:szCs w:val="20"/>
                        </w:rPr>
                      </w:pPr>
                      <w:r w:rsidRPr="001A1DA9">
                        <w:rPr>
                          <w:rFonts w:asciiTheme="majorHAnsi" w:hAnsiTheme="majorHAnsi" w:cstheme="majorHAnsi"/>
                          <w:color w:val="FFFFFF" w:themeColor="background1"/>
                          <w:sz w:val="20"/>
                          <w:szCs w:val="20"/>
                        </w:rPr>
                        <w:t>98765 Beispielstadt</w:t>
                      </w:r>
                    </w:p>
                    <w:p w14:paraId="0C7FE8D4" w14:textId="52313535" w:rsidR="00DA5311" w:rsidRPr="00642DC4" w:rsidRDefault="00DA5311" w:rsidP="00DA5311">
                      <w:pPr>
                        <w:rPr>
                          <w:rFonts w:asciiTheme="majorHAnsi" w:hAnsiTheme="majorHAnsi" w:cstheme="majorHAnsi"/>
                          <w:color w:val="0D0D0D" w:themeColor="text1" w:themeTint="F2"/>
                        </w:rPr>
                      </w:pPr>
                    </w:p>
                    <w:p w14:paraId="2213CE94" w14:textId="77777777" w:rsidR="00DA5311" w:rsidRPr="00642DC4" w:rsidRDefault="00DA5311" w:rsidP="00DA5311">
                      <w:pPr>
                        <w:rPr>
                          <w:color w:val="0D0D0D" w:themeColor="text1" w:themeTint="F2"/>
                        </w:rPr>
                      </w:pPr>
                    </w:p>
                  </w:txbxContent>
                </v:textbox>
                <w10:wrap anchory="page"/>
              </v:shape>
            </w:pict>
          </mc:Fallback>
        </mc:AlternateContent>
      </w:r>
      <w:r w:rsidRPr="00DA5311">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32640" behindDoc="0" locked="0" layoutInCell="1" allowOverlap="1" wp14:anchorId="317CAC1F" wp14:editId="7981E3A8">
                <wp:simplePos x="0" y="0"/>
                <wp:positionH relativeFrom="column">
                  <wp:posOffset>4405107</wp:posOffset>
                </wp:positionH>
                <wp:positionV relativeFrom="page">
                  <wp:posOffset>2471420</wp:posOffset>
                </wp:positionV>
                <wp:extent cx="1459230" cy="2552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255270"/>
                        </a:xfrm>
                        <a:prstGeom prst="rect">
                          <a:avLst/>
                        </a:prstGeom>
                        <a:noFill/>
                        <a:ln w="9525">
                          <a:noFill/>
                          <a:miter lim="800000"/>
                          <a:headEnd/>
                          <a:tailEnd/>
                        </a:ln>
                      </wps:spPr>
                      <wps:txbx>
                        <w:txbxContent>
                          <w:p w14:paraId="3673338F" w14:textId="66D90309" w:rsidR="00163E15" w:rsidRPr="00642DC4" w:rsidRDefault="00163E15" w:rsidP="004158E5">
                            <w:pPr>
                              <w:jc w:val="right"/>
                              <w:rPr>
                                <w:rFonts w:asciiTheme="majorHAnsi" w:hAnsiTheme="majorHAnsi" w:cstheme="majorHAnsi"/>
                                <w:b/>
                                <w:color w:val="0D0D0D" w:themeColor="text1" w:themeTint="F2"/>
                                <w:sz w:val="20"/>
                                <w:szCs w:val="20"/>
                              </w:rPr>
                            </w:pPr>
                            <w:r w:rsidRPr="00642DC4">
                              <w:rPr>
                                <w:rFonts w:asciiTheme="majorHAnsi" w:hAnsiTheme="majorHAnsi" w:cstheme="majorHAnsi"/>
                                <w:b/>
                                <w:color w:val="0D0D0D" w:themeColor="text1" w:themeTint="F2"/>
                                <w:sz w:val="20"/>
                                <w:szCs w:val="20"/>
                              </w:rPr>
                              <w:t>Beispielstadt, 1.12.2018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317CAC1F" id="_x0000_s1031" type="#_x0000_t202" style="position:absolute;margin-left:346.85pt;margin-top:194.6pt;width:114.95pt;height:22.55pt;z-index:251632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" filled="f" stroked="f">
                <v:textbox style="mso-fit-shape-to-text:t">
                  <w:txbxContent>
                    <w:p w14:paraId="3673338F" w14:textId="66D90309" w:rsidR="00DA5311" w:rsidRPr="00642DC4" w:rsidRDefault="00DA5311" w:rsidP="004158E5">
                      <w:pPr>
                        <w:jc w:val="right"/>
                        <w:rPr>
                          <w:rFonts w:asciiTheme="majorHAnsi" w:hAnsiTheme="majorHAnsi" w:cstheme="majorHAnsi"/>
                          <w:b/>
                          <w:color w:val="0D0D0D" w:themeColor="text1" w:themeTint="F2"/>
                          <w:sz w:val="20"/>
                          <w:szCs w:val="20"/>
                        </w:rPr>
                      </w:pPr>
                      <w:r w:rsidRPr="00642DC4">
                        <w:rPr>
                          <w:rFonts w:asciiTheme="majorHAnsi" w:hAnsiTheme="majorHAnsi" w:cstheme="majorHAnsi"/>
                          <w:b/>
                          <w:color w:val="0D0D0D" w:themeColor="text1" w:themeTint="F2"/>
                          <w:sz w:val="20"/>
                          <w:szCs w:val="20"/>
                        </w:rPr>
                        <w:t>Beispielstadt, 1.12.2018</w:t>
                      </w:r>
                    </w:p>
                  </w:txbxContent>
                </v:textbox>
                <w10:wrap anchory="page"/>
              </v:shape>
            </w:pict>
          </mc:Fallback>
        </mc:AlternateContent>
      </w:r>
      <w:r w:rsidR="00DD4D73" w:rsidRPr="009718EB">
        <w:rPr>
          <w:rFonts w:ascii="Verdana" w:hAnsi="Verdana" w:cs="American Typewriter"/>
          <w:noProof/>
          <w:color w:val="000000" w:themeColor="text1"/>
          <w:sz w:val="22"/>
          <w:szCs w:val="22"/>
        </w:rPr>
        <mc:AlternateContent>
          <mc:Choice Requires="wps">
            <w:drawing>
              <wp:anchor distT="45720" distB="45720" distL="114300" distR="114300" simplePos="0" relativeHeight="251652608" behindDoc="0" locked="0" layoutInCell="1" allowOverlap="1" wp14:anchorId="118D5D16" wp14:editId="5E41ED95">
                <wp:simplePos x="0" y="0"/>
                <wp:positionH relativeFrom="column">
                  <wp:posOffset>-81915</wp:posOffset>
                </wp:positionH>
                <wp:positionV relativeFrom="page">
                  <wp:posOffset>3455035</wp:posOffset>
                </wp:positionV>
                <wp:extent cx="5953125" cy="41230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123055"/>
                        </a:xfrm>
                        <a:prstGeom prst="rect">
                          <a:avLst/>
                        </a:prstGeom>
                        <a:noFill/>
                        <a:ln w="9525">
                          <a:noFill/>
                          <a:miter lim="800000"/>
                          <a:headEnd/>
                          <a:tailEnd/>
                        </a:ln>
                      </wps:spPr>
                      <wps:txbx>
                        <w:txbxContent>
                          <w:p w14:paraId="102D0621" w14:textId="11D240FA" w:rsidR="00163E15" w:rsidRPr="00A6784D" w:rsidRDefault="00163E15" w:rsidP="009718EB">
                            <w:pPr>
                              <w:jc w:val="both"/>
                              <w:rPr>
                                <w:rFonts w:asciiTheme="majorHAnsi" w:hAnsiTheme="majorHAnsi" w:cstheme="majorHAnsi"/>
                                <w:color w:val="000000" w:themeColor="text1"/>
                                <w:sz w:val="22"/>
                                <w:szCs w:val="22"/>
                              </w:rPr>
                            </w:pPr>
                            <w:r w:rsidRPr="00A6784D">
                              <w:rPr>
                                <w:rFonts w:asciiTheme="majorHAnsi" w:hAnsiTheme="majorHAnsi" w:cstheme="majorHAnsi"/>
                                <w:color w:val="000000" w:themeColor="text1"/>
                                <w:sz w:val="22"/>
                                <w:szCs w:val="22"/>
                              </w:rPr>
                              <w:t>Sehr geehrter Herr Personaler,</w:t>
                            </w:r>
                          </w:p>
                          <w:p w14:paraId="2A50CFB8" w14:textId="77777777" w:rsidR="00163E15" w:rsidRPr="00A6784D" w:rsidRDefault="00163E15" w:rsidP="009718EB">
                            <w:pPr>
                              <w:jc w:val="both"/>
                              <w:rPr>
                                <w:rFonts w:asciiTheme="majorHAnsi" w:hAnsiTheme="majorHAnsi" w:cstheme="majorHAnsi"/>
                                <w:color w:val="000000" w:themeColor="text1"/>
                                <w:sz w:val="22"/>
                                <w:szCs w:val="22"/>
                              </w:rPr>
                            </w:pPr>
                          </w:p>
                          <w:p w14:paraId="789E8DE3" w14:textId="77777777" w:rsidR="00163E15" w:rsidRDefault="00163E15"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als ich Ihre Stellenanzeige auf der Jobbörse Karrieresprung.de gesehen habe, war mir sofort klar, dass ich mich bei Ihnen bewerben möchte</w:t>
                            </w:r>
                            <w:r w:rsidRPr="00A6784D">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 Sie suchen nach einem Industriemechaniker, der sowohl Berufserfahrung als auch die nötige Motivation und Leidenschaft mitbringt – ein Profil, mit dem ich mich vollkommen identifiziere.</w:t>
                            </w:r>
                          </w:p>
                          <w:p w14:paraId="67E20379" w14:textId="77777777" w:rsidR="00163E15" w:rsidRDefault="00163E15" w:rsidP="009718EB">
                            <w:pPr>
                              <w:jc w:val="both"/>
                              <w:rPr>
                                <w:rFonts w:asciiTheme="majorHAnsi" w:hAnsiTheme="majorHAnsi" w:cstheme="majorHAnsi"/>
                                <w:color w:val="000000" w:themeColor="text1"/>
                                <w:sz w:val="22"/>
                                <w:szCs w:val="22"/>
                              </w:rPr>
                            </w:pPr>
                          </w:p>
                          <w:p w14:paraId="622467DE" w14:textId="7330AEE7" w:rsidR="00163E15" w:rsidRDefault="00163E15"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Schon während meiner Schulzeit nahm ich an verschiedenen Technik-Wettbewerben teil und entwickelte eine Begeisterung für die Materie, die sich während meiner Ausbildung bei der Technology GmbH und in der Zeit als  Industriemechaniker in der Future AG noch weiter verstärkte.</w:t>
                            </w:r>
                          </w:p>
                          <w:p w14:paraId="44BD5F05" w14:textId="77777777" w:rsidR="00163E15" w:rsidRDefault="00163E15" w:rsidP="009718EB">
                            <w:pPr>
                              <w:jc w:val="both"/>
                              <w:rPr>
                                <w:rFonts w:asciiTheme="majorHAnsi" w:hAnsiTheme="majorHAnsi" w:cstheme="majorHAnsi"/>
                                <w:color w:val="000000" w:themeColor="text1"/>
                                <w:sz w:val="22"/>
                                <w:szCs w:val="22"/>
                              </w:rPr>
                            </w:pPr>
                          </w:p>
                          <w:p w14:paraId="2FF31C0F" w14:textId="2DB2BBB2" w:rsidR="00163E15" w:rsidRDefault="00163E15"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Durch meine Berufserfahrung kenne ich mich in den unterschiedlichen Feldern der Tätigkeit sehr gut aus. Bisher gehörte zu meinen Aufgaben in erster Linie:</w:t>
                            </w:r>
                          </w:p>
                          <w:p w14:paraId="2FF31C0F" w14:textId="2DB2BBB2" w:rsidR="00163E15" w:rsidRDefault="00163E15" w:rsidP="009718EB">
                            <w:pPr>
                              <w:jc w:val="both"/>
                              <w:rPr>
                                <w:rFonts w:asciiTheme="majorHAnsi" w:hAnsiTheme="majorHAnsi" w:cstheme="majorHAnsi"/>
                                <w:color w:val="000000" w:themeColor="text1"/>
                                <w:sz w:val="22"/>
                                <w:szCs w:val="22"/>
                              </w:rPr>
                            </w:pPr>
                          </w:p>
                          <w:p w14:paraId="62BD3FA4" w14:textId="49A23B6A" w:rsidR="00163E15" w:rsidRDefault="00ED174E" w:rsidP="00ED174E">
                            <w:pPr>
                              <w:pStyle w:val="Listenabsatz"/>
                              <w:numPr>
                                <w:ilvl w:val="0"/>
                                <w:numId w:val="2"/>
                              </w:num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Wartung und Reparatur von Produktionsmaschinen</w:t>
                            </w:r>
                          </w:p>
                          <w:p w14:paraId="23155A20" w14:textId="229AFED5" w:rsidR="00ED174E" w:rsidRDefault="00ED174E" w:rsidP="00ED174E">
                            <w:pPr>
                              <w:pStyle w:val="Listenabsatz"/>
                              <w:numPr>
                                <w:ilvl w:val="0"/>
                                <w:numId w:val="2"/>
                              </w:num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Verbesserung vorhandener Prozesse und Durchführen von Fehleranalysen</w:t>
                            </w:r>
                          </w:p>
                          <w:p w14:paraId="209FE3A9" w14:textId="30ED81D8" w:rsidR="00ED174E" w:rsidRDefault="00ED174E" w:rsidP="00ED174E">
                            <w:pPr>
                              <w:pStyle w:val="Listenabsatz"/>
                              <w:numPr>
                                <w:ilvl w:val="0"/>
                                <w:numId w:val="2"/>
                              </w:num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Herstellung und Einbau von Ersatzteilen</w:t>
                            </w:r>
                          </w:p>
                          <w:p w14:paraId="0430CADC" w14:textId="75C0F8D3" w:rsidR="00ED174E" w:rsidRDefault="00ED174E" w:rsidP="00ED174E">
                            <w:pPr>
                              <w:pStyle w:val="Listenabsatz"/>
                              <w:numPr>
                                <w:ilvl w:val="0"/>
                                <w:numId w:val="2"/>
                              </w:num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Auswertung und Umsetzung</w:t>
                            </w:r>
                            <w:r>
                              <w:rPr>
                                <w:rFonts w:asciiTheme="majorHAnsi" w:hAnsiTheme="majorHAnsi" w:cstheme="majorHAnsi"/>
                                <w:color w:val="000000" w:themeColor="text1"/>
                                <w:sz w:val="22"/>
                                <w:szCs w:val="22"/>
                              </w:rPr>
                              <w:t xml:space="preserve"> von technischen Zeichnungen sowie Montageplänen</w:t>
                            </w:r>
                          </w:p>
                          <w:p w14:paraId="00B1CAA5" w14:textId="77777777" w:rsidR="00ED174E" w:rsidRPr="00ED174E" w:rsidRDefault="00ED174E" w:rsidP="00ED174E">
                            <w:pPr>
                              <w:ind w:left="360"/>
                              <w:jc w:val="both"/>
                              <w:rPr>
                                <w:rFonts w:asciiTheme="majorHAnsi" w:hAnsiTheme="majorHAnsi" w:cstheme="majorHAnsi"/>
                                <w:color w:val="000000" w:themeColor="text1"/>
                                <w:sz w:val="22"/>
                                <w:szCs w:val="22"/>
                              </w:rPr>
                            </w:pPr>
                          </w:p>
                          <w:p w14:paraId="3D89F208" w14:textId="12896151" w:rsidR="00163E15" w:rsidRDefault="00ED174E"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Gerne erzähle ich Ihnen in einem persönlichen Gespräch mehr über meine Leidenschaft und überzeuge Sie von meinen Fähigkeiten.</w:t>
                            </w:r>
                          </w:p>
                          <w:p w14:paraId="2F2EF02C" w14:textId="77777777" w:rsidR="00ED174E" w:rsidRDefault="00ED174E" w:rsidP="009718EB">
                            <w:pPr>
                              <w:jc w:val="both"/>
                              <w:rPr>
                                <w:rFonts w:asciiTheme="majorHAnsi" w:hAnsiTheme="majorHAnsi" w:cstheme="majorHAnsi"/>
                                <w:color w:val="000000" w:themeColor="text1"/>
                                <w:sz w:val="22"/>
                                <w:szCs w:val="22"/>
                              </w:rPr>
                            </w:pPr>
                          </w:p>
                          <w:p w14:paraId="7DA80E50" w14:textId="77777777" w:rsidR="00163E15" w:rsidRPr="00A6784D" w:rsidRDefault="00163E15" w:rsidP="009718EB">
                            <w:pPr>
                              <w:jc w:val="both"/>
                              <w:rPr>
                                <w:rFonts w:asciiTheme="majorHAnsi" w:hAnsiTheme="majorHAnsi" w:cstheme="majorHAnsi"/>
                                <w:color w:val="000000" w:themeColor="text1"/>
                                <w:sz w:val="22"/>
                                <w:szCs w:val="22"/>
                              </w:rPr>
                            </w:pPr>
                            <w:r w:rsidRPr="00A6784D">
                              <w:rPr>
                                <w:rFonts w:asciiTheme="majorHAnsi" w:hAnsiTheme="majorHAnsi" w:cstheme="majorHAnsi"/>
                                <w:color w:val="000000" w:themeColor="text1"/>
                                <w:sz w:val="22"/>
                                <w:szCs w:val="22"/>
                              </w:rPr>
                              <w:t>Herzliche Grüße nach Beispielstadt</w:t>
                            </w:r>
                          </w:p>
                          <w:p w14:paraId="681AB43D" w14:textId="3316EEC1" w:rsidR="00163E15" w:rsidRPr="00A6784D" w:rsidRDefault="00163E15">
                            <w:pPr>
                              <w:rPr>
                                <w:rFonts w:asciiTheme="majorHAnsi" w:hAnsiTheme="majorHAnsi" w:cstheme="majorHAnsi"/>
                                <w:sz w:val="22"/>
                                <w:szCs w:val="22"/>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4pt;margin-top:272.05pt;width:468.75pt;height:324.6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" filled="f" stroked="f">
                <v:textbox>
                  <w:txbxContent>
                    <w:p w14:paraId="102D0621" w14:textId="11D240FA" w:rsidR="00163E15" w:rsidRPr="00A6784D" w:rsidRDefault="00163E15" w:rsidP="009718EB">
                      <w:pPr>
                        <w:jc w:val="both"/>
                        <w:rPr>
                          <w:rFonts w:asciiTheme="majorHAnsi" w:hAnsiTheme="majorHAnsi" w:cstheme="majorHAnsi"/>
                          <w:color w:val="000000" w:themeColor="text1"/>
                          <w:sz w:val="22"/>
                          <w:szCs w:val="22"/>
                        </w:rPr>
                      </w:pPr>
                      <w:r w:rsidRPr="00A6784D">
                        <w:rPr>
                          <w:rFonts w:asciiTheme="majorHAnsi" w:hAnsiTheme="majorHAnsi" w:cstheme="majorHAnsi"/>
                          <w:color w:val="000000" w:themeColor="text1"/>
                          <w:sz w:val="22"/>
                          <w:szCs w:val="22"/>
                        </w:rPr>
                        <w:t>Sehr geehrter Herr Personaler,</w:t>
                      </w:r>
                    </w:p>
                    <w:p w14:paraId="2A50CFB8" w14:textId="77777777" w:rsidR="00163E15" w:rsidRPr="00A6784D" w:rsidRDefault="00163E15" w:rsidP="009718EB">
                      <w:pPr>
                        <w:jc w:val="both"/>
                        <w:rPr>
                          <w:rFonts w:asciiTheme="majorHAnsi" w:hAnsiTheme="majorHAnsi" w:cstheme="majorHAnsi"/>
                          <w:color w:val="000000" w:themeColor="text1"/>
                          <w:sz w:val="22"/>
                          <w:szCs w:val="22"/>
                        </w:rPr>
                      </w:pPr>
                    </w:p>
                    <w:p w14:paraId="789E8DE3" w14:textId="77777777" w:rsidR="00163E15" w:rsidRDefault="00163E15"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als ich Ihre Stellenanzeige auf der Jobbörse Karrieresprung.de gesehen habe, war mir sofort klar, dass ich mich bei Ihnen bewerben möchte</w:t>
                      </w:r>
                      <w:r w:rsidRPr="00A6784D">
                        <w:rPr>
                          <w:rFonts w:asciiTheme="majorHAnsi" w:hAnsiTheme="majorHAnsi" w:cstheme="majorHAnsi"/>
                          <w:color w:val="000000" w:themeColor="text1"/>
                          <w:sz w:val="22"/>
                          <w:szCs w:val="22"/>
                        </w:rPr>
                        <w:t>.</w:t>
                      </w:r>
                      <w:r>
                        <w:rPr>
                          <w:rFonts w:asciiTheme="majorHAnsi" w:hAnsiTheme="majorHAnsi" w:cstheme="majorHAnsi"/>
                          <w:color w:val="000000" w:themeColor="text1"/>
                          <w:sz w:val="22"/>
                          <w:szCs w:val="22"/>
                        </w:rPr>
                        <w:t xml:space="preserve"> Sie suchen nach einem Industriemechaniker, der sowohl Berufserfahrung als auch die nötige Motivation und Leidenschaft mitbringt – ein Profil, mit dem ich mich vollkommen identifiziere.</w:t>
                      </w:r>
                    </w:p>
                    <w:p w14:paraId="67E20379" w14:textId="77777777" w:rsidR="00163E15" w:rsidRDefault="00163E15" w:rsidP="009718EB">
                      <w:pPr>
                        <w:jc w:val="both"/>
                        <w:rPr>
                          <w:rFonts w:asciiTheme="majorHAnsi" w:hAnsiTheme="majorHAnsi" w:cstheme="majorHAnsi"/>
                          <w:color w:val="000000" w:themeColor="text1"/>
                          <w:sz w:val="22"/>
                          <w:szCs w:val="22"/>
                        </w:rPr>
                      </w:pPr>
                    </w:p>
                    <w:p w14:paraId="622467DE" w14:textId="7330AEE7" w:rsidR="00163E15" w:rsidRDefault="00163E15"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Schon während meiner Schulzeit nahm ich an verschiedenen Technik-Wettbewerben teil und entwickelte eine Begeisterung für die Materie, die sich während meiner Ausbildung bei der Technology GmbH und in der Zeit als  Industriemechaniker in der Future AG noch weiter verstärkte.</w:t>
                      </w:r>
                    </w:p>
                    <w:p w14:paraId="44BD5F05" w14:textId="77777777" w:rsidR="00163E15" w:rsidRDefault="00163E15" w:rsidP="009718EB">
                      <w:pPr>
                        <w:jc w:val="both"/>
                        <w:rPr>
                          <w:rFonts w:asciiTheme="majorHAnsi" w:hAnsiTheme="majorHAnsi" w:cstheme="majorHAnsi"/>
                          <w:color w:val="000000" w:themeColor="text1"/>
                          <w:sz w:val="22"/>
                          <w:szCs w:val="22"/>
                        </w:rPr>
                      </w:pPr>
                    </w:p>
                    <w:p w14:paraId="2FF31C0F" w14:textId="2DB2BBB2" w:rsidR="00163E15" w:rsidRDefault="00163E15"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Durch meine Berufserfahrung kenne ich mich in den unterschiedlichen Feldern der Tätigkeit sehr gut aus. Bisher gehörte zu meinen Aufgaben in erster Linie:</w:t>
                      </w:r>
                    </w:p>
                    <w:p w14:paraId="2FF31C0F" w14:textId="2DB2BBB2" w:rsidR="00163E15" w:rsidRDefault="00163E15" w:rsidP="009718EB">
                      <w:pPr>
                        <w:jc w:val="both"/>
                        <w:rPr>
                          <w:rFonts w:asciiTheme="majorHAnsi" w:hAnsiTheme="majorHAnsi" w:cstheme="majorHAnsi"/>
                          <w:color w:val="000000" w:themeColor="text1"/>
                          <w:sz w:val="22"/>
                          <w:szCs w:val="22"/>
                        </w:rPr>
                      </w:pPr>
                    </w:p>
                    <w:p w14:paraId="62BD3FA4" w14:textId="49A23B6A" w:rsidR="00163E15" w:rsidRDefault="00ED174E" w:rsidP="00ED174E">
                      <w:pPr>
                        <w:pStyle w:val="Listenabsatz"/>
                        <w:numPr>
                          <w:ilvl w:val="0"/>
                          <w:numId w:val="2"/>
                        </w:num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Wartung und Reparatur von Produktionsmaschinen</w:t>
                      </w:r>
                    </w:p>
                    <w:p w14:paraId="23155A20" w14:textId="229AFED5" w:rsidR="00ED174E" w:rsidRDefault="00ED174E" w:rsidP="00ED174E">
                      <w:pPr>
                        <w:pStyle w:val="Listenabsatz"/>
                        <w:numPr>
                          <w:ilvl w:val="0"/>
                          <w:numId w:val="2"/>
                        </w:num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Verbesserung vorhandener Prozesse und Durchführen von Fehleranalysen</w:t>
                      </w:r>
                    </w:p>
                    <w:p w14:paraId="209FE3A9" w14:textId="30ED81D8" w:rsidR="00ED174E" w:rsidRDefault="00ED174E" w:rsidP="00ED174E">
                      <w:pPr>
                        <w:pStyle w:val="Listenabsatz"/>
                        <w:numPr>
                          <w:ilvl w:val="0"/>
                          <w:numId w:val="2"/>
                        </w:num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Herstellung und Einbau von Ersatzteilen</w:t>
                      </w:r>
                    </w:p>
                    <w:p w14:paraId="0430CADC" w14:textId="75C0F8D3" w:rsidR="00ED174E" w:rsidRDefault="00ED174E" w:rsidP="00ED174E">
                      <w:pPr>
                        <w:pStyle w:val="Listenabsatz"/>
                        <w:numPr>
                          <w:ilvl w:val="0"/>
                          <w:numId w:val="2"/>
                        </w:num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Auswertung und Umsetzung</w:t>
                      </w:r>
                      <w:r>
                        <w:rPr>
                          <w:rFonts w:asciiTheme="majorHAnsi" w:hAnsiTheme="majorHAnsi" w:cstheme="majorHAnsi"/>
                          <w:color w:val="000000" w:themeColor="text1"/>
                          <w:sz w:val="22"/>
                          <w:szCs w:val="22"/>
                        </w:rPr>
                        <w:t xml:space="preserve"> von technischen Zeichnungen sowie Montageplänen</w:t>
                      </w:r>
                    </w:p>
                    <w:p w14:paraId="00B1CAA5" w14:textId="77777777" w:rsidR="00ED174E" w:rsidRPr="00ED174E" w:rsidRDefault="00ED174E" w:rsidP="00ED174E">
                      <w:pPr>
                        <w:ind w:left="360"/>
                        <w:jc w:val="both"/>
                        <w:rPr>
                          <w:rFonts w:asciiTheme="majorHAnsi" w:hAnsiTheme="majorHAnsi" w:cstheme="majorHAnsi"/>
                          <w:color w:val="000000" w:themeColor="text1"/>
                          <w:sz w:val="22"/>
                          <w:szCs w:val="22"/>
                        </w:rPr>
                      </w:pPr>
                    </w:p>
                    <w:p w14:paraId="3D89F208" w14:textId="12896151" w:rsidR="00163E15" w:rsidRDefault="00ED174E" w:rsidP="009718EB">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Gerne erzähle ich Ihnen in einem persönlichen Gespräch mehr über meine Leidenschaft und überzeuge Sie von meinen Fähigkeiten.</w:t>
                      </w:r>
                    </w:p>
                    <w:p w14:paraId="2F2EF02C" w14:textId="77777777" w:rsidR="00ED174E" w:rsidRDefault="00ED174E" w:rsidP="009718EB">
                      <w:pPr>
                        <w:jc w:val="both"/>
                        <w:rPr>
                          <w:rFonts w:asciiTheme="majorHAnsi" w:hAnsiTheme="majorHAnsi" w:cstheme="majorHAnsi"/>
                          <w:color w:val="000000" w:themeColor="text1"/>
                          <w:sz w:val="22"/>
                          <w:szCs w:val="22"/>
                        </w:rPr>
                      </w:pPr>
                    </w:p>
                    <w:p w14:paraId="7DA80E50" w14:textId="77777777" w:rsidR="00163E15" w:rsidRPr="00A6784D" w:rsidRDefault="00163E15" w:rsidP="009718EB">
                      <w:pPr>
                        <w:jc w:val="both"/>
                        <w:rPr>
                          <w:rFonts w:asciiTheme="majorHAnsi" w:hAnsiTheme="majorHAnsi" w:cstheme="majorHAnsi"/>
                          <w:color w:val="000000" w:themeColor="text1"/>
                          <w:sz w:val="22"/>
                          <w:szCs w:val="22"/>
                        </w:rPr>
                      </w:pPr>
                      <w:r w:rsidRPr="00A6784D">
                        <w:rPr>
                          <w:rFonts w:asciiTheme="majorHAnsi" w:hAnsiTheme="majorHAnsi" w:cstheme="majorHAnsi"/>
                          <w:color w:val="000000" w:themeColor="text1"/>
                          <w:sz w:val="22"/>
                          <w:szCs w:val="22"/>
                        </w:rPr>
                        <w:t>Herzliche Grüße nach Beispielstadt</w:t>
                      </w:r>
                    </w:p>
                    <w:p w14:paraId="681AB43D" w14:textId="3316EEC1" w:rsidR="00163E15" w:rsidRPr="00A6784D" w:rsidRDefault="00163E15">
                      <w:pPr>
                        <w:rPr>
                          <w:rFonts w:asciiTheme="majorHAnsi" w:hAnsiTheme="majorHAnsi" w:cstheme="majorHAnsi"/>
                          <w:sz w:val="22"/>
                          <w:szCs w:val="22"/>
                        </w:rPr>
                      </w:pPr>
                      <w:bookmarkStart w:id="1" w:name="_GoBack"/>
                      <w:bookmarkEnd w:id="1"/>
                    </w:p>
                  </w:txbxContent>
                </v:textbox>
                <w10:wrap anchory="page"/>
              </v:shape>
            </w:pict>
          </mc:Fallback>
        </mc:AlternateContent>
      </w:r>
      <w:r w:rsidR="00DD4D73" w:rsidRPr="00D44A31">
        <w:rPr>
          <w:rFonts w:asciiTheme="majorHAnsi" w:hAnsiTheme="majorHAnsi" w:cstheme="majorHAnsi"/>
          <w:b/>
          <w:noProof/>
          <w:color w:val="FFCD05"/>
        </w:rPr>
        <mc:AlternateContent>
          <mc:Choice Requires="wps">
            <w:drawing>
              <wp:anchor distT="0" distB="0" distL="114300" distR="114300" simplePos="0" relativeHeight="251655680" behindDoc="1" locked="0" layoutInCell="1" allowOverlap="1" wp14:anchorId="4C3ED99A" wp14:editId="40A08D7C">
                <wp:simplePos x="0" y="0"/>
                <wp:positionH relativeFrom="page">
                  <wp:posOffset>-209862</wp:posOffset>
                </wp:positionH>
                <wp:positionV relativeFrom="page">
                  <wp:posOffset>914400</wp:posOffset>
                </wp:positionV>
                <wp:extent cx="7766050" cy="1454046"/>
                <wp:effectExtent l="0" t="0" r="6350" b="0"/>
                <wp:wrapNone/>
                <wp:docPr id="3" name="Rectangle 3"/>
                <wp:cNvGraphicFramePr/>
                <a:graphic xmlns:a="http://schemas.openxmlformats.org/drawingml/2006/main">
                  <a:graphicData uri="http://schemas.microsoft.com/office/word/2010/wordprocessingShape">
                    <wps:wsp>
                      <wps:cNvSpPr/>
                      <wps:spPr>
                        <a:xfrm>
                          <a:off x="0" y="0"/>
                          <a:ext cx="7766050" cy="1454046"/>
                        </a:xfrm>
                        <a:prstGeom prst="rect">
                          <a:avLst/>
                        </a:prstGeom>
                        <a:solidFill>
                          <a:schemeClr val="tx1">
                            <a:lumMod val="95000"/>
                            <a:lumOff val="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21E329B" id="Rectangle 3" o:spid="_x0000_s1026" style="position:absolute;margin-left:-16.5pt;margin-top:1in;width:611.5pt;height:11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" fillcolor="#0d0d0d [3069]" stroked="f" strokeweight="2pt">
                <w10:wrap anchorx="page" anchory="page"/>
              </v:rect>
            </w:pict>
          </mc:Fallback>
        </mc:AlternateContent>
      </w:r>
      <w:r w:rsidR="001A1DA9">
        <w:rPr>
          <w:rFonts w:asciiTheme="majorHAnsi" w:hAnsiTheme="majorHAnsi" w:cstheme="majorHAnsi"/>
          <w:b/>
          <w:noProof/>
          <w:color w:val="FFCD05"/>
        </w:rPr>
        <w:drawing>
          <wp:anchor distT="0" distB="0" distL="114300" distR="114300" simplePos="0" relativeHeight="251655167" behindDoc="1" locked="0" layoutInCell="1" allowOverlap="1" wp14:anchorId="604BC372" wp14:editId="54696D81">
            <wp:simplePos x="0" y="0"/>
            <wp:positionH relativeFrom="column">
              <wp:posOffset>-885190</wp:posOffset>
            </wp:positionH>
            <wp:positionV relativeFrom="page">
              <wp:posOffset>-17822</wp:posOffset>
            </wp:positionV>
            <wp:extent cx="7541198" cy="10593211"/>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1198" cy="10593211"/>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A5311" w:rsidRPr="00C129F0" w:rsidSect="003F72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Bradley Hand Bold">
    <w:panose1 w:val="00000700000000000000"/>
    <w:charset w:val="00"/>
    <w:family w:val="auto"/>
    <w:pitch w:val="variable"/>
    <w:sig w:usb0="800000FF" w:usb1="5000204A" w:usb2="00000000" w:usb3="00000000" w:csb0="00000111" w:csb1="00000000"/>
  </w:font>
  <w:font w:name="Verdana">
    <w:panose1 w:val="020B060403050404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F7D87"/>
    <w:multiLevelType w:val="hybridMultilevel"/>
    <w:tmpl w:val="FCBC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B45A2"/>
    <w:multiLevelType w:val="hybridMultilevel"/>
    <w:tmpl w:val="5BF2C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6B"/>
    <w:rsid w:val="00007844"/>
    <w:rsid w:val="0003037A"/>
    <w:rsid w:val="000C6A6B"/>
    <w:rsid w:val="00120AE6"/>
    <w:rsid w:val="00163E15"/>
    <w:rsid w:val="0016733C"/>
    <w:rsid w:val="001A1DA9"/>
    <w:rsid w:val="001C2167"/>
    <w:rsid w:val="0024155B"/>
    <w:rsid w:val="00273834"/>
    <w:rsid w:val="003400EA"/>
    <w:rsid w:val="00346C18"/>
    <w:rsid w:val="00346E68"/>
    <w:rsid w:val="00386993"/>
    <w:rsid w:val="003F7227"/>
    <w:rsid w:val="004158E5"/>
    <w:rsid w:val="0048448C"/>
    <w:rsid w:val="00507085"/>
    <w:rsid w:val="005426D3"/>
    <w:rsid w:val="0054519F"/>
    <w:rsid w:val="00642DC4"/>
    <w:rsid w:val="00644D1A"/>
    <w:rsid w:val="006A6749"/>
    <w:rsid w:val="006B4BBF"/>
    <w:rsid w:val="00774F36"/>
    <w:rsid w:val="007B09A4"/>
    <w:rsid w:val="007C7B7A"/>
    <w:rsid w:val="007D4A7F"/>
    <w:rsid w:val="00836340"/>
    <w:rsid w:val="00892B67"/>
    <w:rsid w:val="008E5B32"/>
    <w:rsid w:val="0092177B"/>
    <w:rsid w:val="009443F8"/>
    <w:rsid w:val="009718EB"/>
    <w:rsid w:val="00A6784D"/>
    <w:rsid w:val="00A95584"/>
    <w:rsid w:val="00AF1BCC"/>
    <w:rsid w:val="00B01B65"/>
    <w:rsid w:val="00BB5E6A"/>
    <w:rsid w:val="00BB6339"/>
    <w:rsid w:val="00C129F0"/>
    <w:rsid w:val="00D44A31"/>
    <w:rsid w:val="00D94FA5"/>
    <w:rsid w:val="00DA5311"/>
    <w:rsid w:val="00DD4D73"/>
    <w:rsid w:val="00ED174E"/>
    <w:rsid w:val="00ED2C2F"/>
    <w:rsid w:val="00F424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19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6A6B"/>
    <w:rPr>
      <w:color w:val="0000FF" w:themeColor="hyperlink"/>
      <w:u w:val="single"/>
    </w:rPr>
  </w:style>
  <w:style w:type="character" w:styleId="GesichteterLink">
    <w:name w:val="FollowedHyperlink"/>
    <w:basedOn w:val="Absatzstandardschriftart"/>
    <w:uiPriority w:val="99"/>
    <w:semiHidden/>
    <w:unhideWhenUsed/>
    <w:rsid w:val="0092177B"/>
    <w:rPr>
      <w:color w:val="800080" w:themeColor="followedHyperlink"/>
      <w:u w:val="single"/>
    </w:rPr>
  </w:style>
  <w:style w:type="paragraph" w:styleId="Listenabsatz">
    <w:name w:val="List Paragraph"/>
    <w:basedOn w:val="Standard"/>
    <w:uiPriority w:val="34"/>
    <w:qFormat/>
    <w:rsid w:val="00A678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6A6B"/>
    <w:rPr>
      <w:color w:val="0000FF" w:themeColor="hyperlink"/>
      <w:u w:val="single"/>
    </w:rPr>
  </w:style>
  <w:style w:type="character" w:styleId="GesichteterLink">
    <w:name w:val="FollowedHyperlink"/>
    <w:basedOn w:val="Absatzstandardschriftart"/>
    <w:uiPriority w:val="99"/>
    <w:semiHidden/>
    <w:unhideWhenUsed/>
    <w:rsid w:val="0092177B"/>
    <w:rPr>
      <w:color w:val="800080" w:themeColor="followedHyperlink"/>
      <w:u w:val="single"/>
    </w:rPr>
  </w:style>
  <w:style w:type="paragraph" w:styleId="Listenabsatz">
    <w:name w:val="List Paragraph"/>
    <w:basedOn w:val="Standard"/>
    <w:uiPriority w:val="34"/>
    <w:qFormat/>
    <w:rsid w:val="00A67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weber@beispielblog.de" TargetMode="External"/><Relationship Id="rId7" Type="http://schemas.openxmlformats.org/officeDocument/2006/relationships/hyperlink" Target="mailto:m.weber@beispielblog.de"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Karrierebibel.de</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8</cp:revision>
  <dcterms:created xsi:type="dcterms:W3CDTF">2018-09-02T23:19:00Z</dcterms:created>
  <dcterms:modified xsi:type="dcterms:W3CDTF">2018-09-17T11:45:00Z</dcterms:modified>
</cp:coreProperties>
</file>