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5F4738EE" w:rsidR="00DA5311" w:rsidRPr="00C129F0" w:rsidRDefault="00421538" w:rsidP="000C6A6B">
      <w:pPr>
        <w:rPr>
          <w:rFonts w:asciiTheme="majorHAnsi" w:hAnsiTheme="majorHAnsi" w:cstheme="majorHAnsi"/>
          <w:b/>
          <w:color w:val="FFCD05"/>
        </w:rPr>
      </w:pPr>
      <w:bookmarkStart w:id="0" w:name="_GoBack"/>
      <w:bookmarkEnd w:id="0"/>
      <w:r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38784" behindDoc="0" locked="0" layoutInCell="1" allowOverlap="1" wp14:anchorId="118D5D16" wp14:editId="51586EC8">
                <wp:simplePos x="0" y="0"/>
                <wp:positionH relativeFrom="column">
                  <wp:posOffset>-81915</wp:posOffset>
                </wp:positionH>
                <wp:positionV relativeFrom="page">
                  <wp:posOffset>2908300</wp:posOffset>
                </wp:positionV>
                <wp:extent cx="5953125" cy="42779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77995"/>
                        </a:xfrm>
                        <a:prstGeom prst="rect">
                          <a:avLst/>
                        </a:prstGeom>
                        <a:noFill/>
                        <a:ln w="9525">
                          <a:noFill/>
                          <a:miter lim="800000"/>
                          <a:headEnd/>
                          <a:tailEnd/>
                        </a:ln>
                      </wps:spPr>
                      <wps:txbx>
                        <w:txbxContent>
                          <w:p w14:paraId="102D0621" w14:textId="11D240FA" w:rsidR="002B6E90" w:rsidRPr="00A6784D" w:rsidRDefault="002B6E90"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2B6E90" w:rsidRPr="00A6784D" w:rsidRDefault="002B6E90" w:rsidP="009718EB">
                            <w:pPr>
                              <w:jc w:val="both"/>
                              <w:rPr>
                                <w:rFonts w:asciiTheme="majorHAnsi" w:hAnsiTheme="majorHAnsi" w:cstheme="majorHAnsi"/>
                                <w:color w:val="000000" w:themeColor="text1"/>
                                <w:sz w:val="22"/>
                                <w:szCs w:val="22"/>
                              </w:rPr>
                            </w:pPr>
                          </w:p>
                          <w:p w14:paraId="730DD37D" w14:textId="77777777"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nach meinem Praktikum bei der Polizei in Neustadt stand mein beruflicher Weg für mich fest. Nun stehe ich kurz vor meinem Abitur, möchte die Weichen für meine weitere Entwicklung stellen und bewerbe mich daher für den gehobenen Polizeivollzugsdienst.</w:t>
                            </w:r>
                          </w:p>
                          <w:p w14:paraId="1FECF6CB" w14:textId="77777777" w:rsidR="002B6E90" w:rsidRDefault="002B6E90" w:rsidP="009718EB">
                            <w:pPr>
                              <w:jc w:val="both"/>
                              <w:rPr>
                                <w:rFonts w:asciiTheme="majorHAnsi" w:hAnsiTheme="majorHAnsi" w:cstheme="majorHAnsi"/>
                                <w:color w:val="000000" w:themeColor="text1"/>
                                <w:sz w:val="22"/>
                                <w:szCs w:val="22"/>
                              </w:rPr>
                            </w:pPr>
                          </w:p>
                          <w:p w14:paraId="60C47BB9" w14:textId="643AEC38"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Das Tragen von großer Verantwortung sowie das Führen und Koordinieren von Teams macht mir bereits seit Jahren Spaß und ich liebe die Herausforderungen, die damit verbunden sind. Jedes Problem, das durch Überlegungen und Entscheidungen gelöst werden kann, ist eine Chance zu lernen und zu wachsen.</w:t>
                            </w:r>
                          </w:p>
                          <w:p w14:paraId="385EA346" w14:textId="6808230A" w:rsidR="002B6E90" w:rsidRDefault="002B6E90" w:rsidP="009718EB">
                            <w:pPr>
                              <w:jc w:val="both"/>
                              <w:rPr>
                                <w:rFonts w:asciiTheme="majorHAnsi" w:hAnsiTheme="majorHAnsi" w:cstheme="majorHAnsi"/>
                                <w:color w:val="000000" w:themeColor="text1"/>
                                <w:sz w:val="22"/>
                                <w:szCs w:val="22"/>
                              </w:rPr>
                            </w:pPr>
                          </w:p>
                          <w:p w14:paraId="613DFBAA" w14:textId="46980C64"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Gelernt habe ich dies durch mein Engagement in der Organisation </w:t>
                            </w:r>
                            <w:r w:rsidR="00126A21">
                              <w:rPr>
                                <w:rFonts w:asciiTheme="majorHAnsi" w:hAnsiTheme="majorHAnsi" w:cstheme="majorHAnsi"/>
                                <w:color w:val="000000" w:themeColor="text1"/>
                                <w:sz w:val="22"/>
                                <w:szCs w:val="22"/>
                              </w:rPr>
                              <w:t>„</w:t>
                            </w:r>
                            <w:proofErr w:type="spellStart"/>
                            <w:r w:rsidR="00126A21">
                              <w:rPr>
                                <w:rFonts w:asciiTheme="majorHAnsi" w:hAnsiTheme="majorHAnsi" w:cstheme="majorHAnsi"/>
                                <w:color w:val="000000" w:themeColor="text1"/>
                                <w:sz w:val="22"/>
                                <w:szCs w:val="22"/>
                              </w:rPr>
                              <w:t>Better</w:t>
                            </w:r>
                            <w:proofErr w:type="spellEnd"/>
                            <w:r w:rsidR="00126A21">
                              <w:rPr>
                                <w:rFonts w:asciiTheme="majorHAnsi" w:hAnsiTheme="majorHAnsi" w:cstheme="majorHAnsi"/>
                                <w:color w:val="000000" w:themeColor="text1"/>
                                <w:sz w:val="22"/>
                                <w:szCs w:val="22"/>
                              </w:rPr>
                              <w:t xml:space="preserve"> School“, für die ich an der Planung und Umsetzung großer Projekte beteiligt und zum Teil verantwortlich war.</w:t>
                            </w:r>
                            <w:r w:rsidR="008336E6">
                              <w:rPr>
                                <w:rFonts w:asciiTheme="majorHAnsi" w:hAnsiTheme="majorHAnsi" w:cstheme="majorHAnsi"/>
                                <w:color w:val="000000" w:themeColor="text1"/>
                                <w:sz w:val="22"/>
                                <w:szCs w:val="22"/>
                              </w:rPr>
                              <w:t xml:space="preserve"> Hier entwickelte ich auch meine Begeisterung für das Führen von Teams und die gemeinschaftliche Realisierung von Zielen.</w:t>
                            </w:r>
                          </w:p>
                          <w:p w14:paraId="5D3BC97F" w14:textId="77777777" w:rsidR="00126A21" w:rsidRDefault="00126A21" w:rsidP="009718EB">
                            <w:pPr>
                              <w:jc w:val="both"/>
                              <w:rPr>
                                <w:rFonts w:asciiTheme="majorHAnsi" w:hAnsiTheme="majorHAnsi" w:cstheme="majorHAnsi"/>
                                <w:color w:val="000000" w:themeColor="text1"/>
                                <w:sz w:val="22"/>
                                <w:szCs w:val="22"/>
                              </w:rPr>
                            </w:pPr>
                          </w:p>
                          <w:p w14:paraId="59ADFFDA" w14:textId="033D2B8F" w:rsidR="00126A21"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Im gehobenen Dienst der Bundespolizei habe ich die Möglichkeit</w:t>
                            </w:r>
                            <w:proofErr w:type="gramStart"/>
                            <w:r>
                              <w:rPr>
                                <w:rFonts w:asciiTheme="majorHAnsi" w:hAnsiTheme="majorHAnsi" w:cstheme="majorHAnsi"/>
                                <w:color w:val="000000" w:themeColor="text1"/>
                                <w:sz w:val="22"/>
                                <w:szCs w:val="22"/>
                              </w:rPr>
                              <w:t>, all</w:t>
                            </w:r>
                            <w:proofErr w:type="gramEnd"/>
                            <w:r>
                              <w:rPr>
                                <w:rFonts w:asciiTheme="majorHAnsi" w:hAnsiTheme="majorHAnsi" w:cstheme="majorHAnsi"/>
                                <w:color w:val="000000" w:themeColor="text1"/>
                                <w:sz w:val="22"/>
                                <w:szCs w:val="22"/>
                              </w:rPr>
                              <w:t xml:space="preserve"> meine bisher gesammelten Erfahrungen und Stärken einzubringen und im Diplomstudium sowie den praktischen Ausbildungsteilen weiter auszubauen. </w:t>
                            </w:r>
                          </w:p>
                          <w:p w14:paraId="239A2759" w14:textId="77777777" w:rsidR="002B6E90" w:rsidRPr="00A6784D" w:rsidRDefault="002B6E90" w:rsidP="009718EB">
                            <w:pPr>
                              <w:jc w:val="both"/>
                              <w:rPr>
                                <w:rFonts w:asciiTheme="majorHAnsi" w:hAnsiTheme="majorHAnsi" w:cstheme="majorHAnsi"/>
                                <w:color w:val="000000" w:themeColor="text1"/>
                                <w:sz w:val="22"/>
                                <w:szCs w:val="22"/>
                              </w:rPr>
                            </w:pPr>
                          </w:p>
                          <w:p w14:paraId="6BE45061" w14:textId="78F79FAF" w:rsidR="002B6E90"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Falls Sie noch Fragen haben, stehe ich Ihnen gerne zur Verfügung. Ansonsten freue ich mich darauf, Sie in einem persönlichen Gespräch kennenzulernen.</w:t>
                            </w:r>
                            <w:r w:rsidR="002B6E90" w:rsidRPr="00A6784D">
                              <w:rPr>
                                <w:rFonts w:asciiTheme="majorHAnsi" w:hAnsiTheme="majorHAnsi" w:cstheme="majorHAnsi"/>
                                <w:color w:val="000000" w:themeColor="text1"/>
                                <w:sz w:val="22"/>
                                <w:szCs w:val="22"/>
                              </w:rPr>
                              <w:t xml:space="preserve"> </w:t>
                            </w:r>
                          </w:p>
                          <w:p w14:paraId="30EC8B48" w14:textId="77777777" w:rsidR="002B6E90" w:rsidRPr="00A6784D" w:rsidRDefault="002B6E90" w:rsidP="009718EB">
                            <w:pPr>
                              <w:jc w:val="both"/>
                              <w:rPr>
                                <w:rFonts w:asciiTheme="majorHAnsi" w:hAnsiTheme="majorHAnsi" w:cstheme="majorHAnsi"/>
                                <w:color w:val="000000" w:themeColor="text1"/>
                                <w:sz w:val="22"/>
                                <w:szCs w:val="22"/>
                              </w:rPr>
                            </w:pPr>
                          </w:p>
                          <w:p w14:paraId="681AB43D" w14:textId="4EB5E65F" w:rsidR="002B6E90" w:rsidRPr="00A6784D" w:rsidRDefault="00126A21">
                            <w:pPr>
                              <w:rPr>
                                <w:rFonts w:asciiTheme="majorHAnsi" w:hAnsiTheme="majorHAnsi" w:cstheme="majorHAnsi"/>
                                <w:sz w:val="22"/>
                                <w:szCs w:val="22"/>
                              </w:rPr>
                            </w:pPr>
                            <w:r>
                              <w:rPr>
                                <w:rFonts w:asciiTheme="majorHAnsi" w:hAnsiTheme="majorHAnsi" w:cstheme="majorHAnsi"/>
                                <w:color w:val="000000" w:themeColor="text1"/>
                                <w:sz w:val="22"/>
                                <w:szCs w:val="22"/>
                              </w:rPr>
                              <w:t>Beste Grüße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4pt;margin-top:229pt;width:468.75pt;height:336.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" filled="f" stroked="f">
                <v:textbox>
                  <w:txbxContent>
                    <w:p w14:paraId="102D0621" w14:textId="11D240FA" w:rsidR="002B6E90" w:rsidRPr="00A6784D" w:rsidRDefault="002B6E90"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2B6E90" w:rsidRPr="00A6784D" w:rsidRDefault="002B6E90" w:rsidP="009718EB">
                      <w:pPr>
                        <w:jc w:val="both"/>
                        <w:rPr>
                          <w:rFonts w:asciiTheme="majorHAnsi" w:hAnsiTheme="majorHAnsi" w:cstheme="majorHAnsi"/>
                          <w:color w:val="000000" w:themeColor="text1"/>
                          <w:sz w:val="22"/>
                          <w:szCs w:val="22"/>
                        </w:rPr>
                      </w:pPr>
                    </w:p>
                    <w:p w14:paraId="730DD37D" w14:textId="77777777"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nach meinem Praktikum bei der Polizei in Neustadt stand mein beruflicher Weg für mich fest. Nun stehe ich kurz vor meinem Abitur, möchte die Weichen für meine weitere Entwicklung stellen und bewerbe mich daher für den gehobenen Polizeivollzugsdienst.</w:t>
                      </w:r>
                    </w:p>
                    <w:p w14:paraId="1FECF6CB" w14:textId="77777777" w:rsidR="002B6E90" w:rsidRDefault="002B6E90" w:rsidP="009718EB">
                      <w:pPr>
                        <w:jc w:val="both"/>
                        <w:rPr>
                          <w:rFonts w:asciiTheme="majorHAnsi" w:hAnsiTheme="majorHAnsi" w:cstheme="majorHAnsi"/>
                          <w:color w:val="000000" w:themeColor="text1"/>
                          <w:sz w:val="22"/>
                          <w:szCs w:val="22"/>
                        </w:rPr>
                      </w:pPr>
                    </w:p>
                    <w:p w14:paraId="60C47BB9" w14:textId="643AEC38"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Das Tragen von großer Verantwortung sowie das Führen und Koordinieren von Teams macht mir bereits seit Jahren Spaß und ich liebe die Herausforderungen, die damit verbunden sind. Jedes Problem, das durch Überlegungen und Entscheidungen gelöst werden kann, ist eine Chance zu lernen und zu wachsen.</w:t>
                      </w:r>
                    </w:p>
                    <w:p w14:paraId="385EA346" w14:textId="6808230A" w:rsidR="002B6E90" w:rsidRDefault="002B6E90" w:rsidP="009718EB">
                      <w:pPr>
                        <w:jc w:val="both"/>
                        <w:rPr>
                          <w:rFonts w:asciiTheme="majorHAnsi" w:hAnsiTheme="majorHAnsi" w:cstheme="majorHAnsi"/>
                          <w:color w:val="000000" w:themeColor="text1"/>
                          <w:sz w:val="22"/>
                          <w:szCs w:val="22"/>
                        </w:rPr>
                      </w:pPr>
                    </w:p>
                    <w:p w14:paraId="613DFBAA" w14:textId="46980C64"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Gelernt habe ich dies durch mein Engagement in der Organisation </w:t>
                      </w:r>
                      <w:r w:rsidR="00126A21">
                        <w:rPr>
                          <w:rFonts w:asciiTheme="majorHAnsi" w:hAnsiTheme="majorHAnsi" w:cstheme="majorHAnsi"/>
                          <w:color w:val="000000" w:themeColor="text1"/>
                          <w:sz w:val="22"/>
                          <w:szCs w:val="22"/>
                        </w:rPr>
                        <w:t>„</w:t>
                      </w:r>
                      <w:proofErr w:type="spellStart"/>
                      <w:r w:rsidR="00126A21">
                        <w:rPr>
                          <w:rFonts w:asciiTheme="majorHAnsi" w:hAnsiTheme="majorHAnsi" w:cstheme="majorHAnsi"/>
                          <w:color w:val="000000" w:themeColor="text1"/>
                          <w:sz w:val="22"/>
                          <w:szCs w:val="22"/>
                        </w:rPr>
                        <w:t>Better</w:t>
                      </w:r>
                      <w:proofErr w:type="spellEnd"/>
                      <w:r w:rsidR="00126A21">
                        <w:rPr>
                          <w:rFonts w:asciiTheme="majorHAnsi" w:hAnsiTheme="majorHAnsi" w:cstheme="majorHAnsi"/>
                          <w:color w:val="000000" w:themeColor="text1"/>
                          <w:sz w:val="22"/>
                          <w:szCs w:val="22"/>
                        </w:rPr>
                        <w:t xml:space="preserve"> School“, für die ich an der Planung und Umsetzung großer Projekte beteiligt und zum Teil verantwortlich war.</w:t>
                      </w:r>
                      <w:r w:rsidR="008336E6">
                        <w:rPr>
                          <w:rFonts w:asciiTheme="majorHAnsi" w:hAnsiTheme="majorHAnsi" w:cstheme="majorHAnsi"/>
                          <w:color w:val="000000" w:themeColor="text1"/>
                          <w:sz w:val="22"/>
                          <w:szCs w:val="22"/>
                        </w:rPr>
                        <w:t xml:space="preserve"> Hier entwickelte ich auch meine Begeisterung für das Führen von Teams und die gemeinschaftliche Realisierung von Zielen.</w:t>
                      </w:r>
                    </w:p>
                    <w:p w14:paraId="5D3BC97F" w14:textId="77777777" w:rsidR="00126A21" w:rsidRDefault="00126A21" w:rsidP="009718EB">
                      <w:pPr>
                        <w:jc w:val="both"/>
                        <w:rPr>
                          <w:rFonts w:asciiTheme="majorHAnsi" w:hAnsiTheme="majorHAnsi" w:cstheme="majorHAnsi"/>
                          <w:color w:val="000000" w:themeColor="text1"/>
                          <w:sz w:val="22"/>
                          <w:szCs w:val="22"/>
                        </w:rPr>
                      </w:pPr>
                    </w:p>
                    <w:p w14:paraId="59ADFFDA" w14:textId="033D2B8F" w:rsidR="00126A21"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Im gehobenen Dienst der Bundespolizei habe ich die Möglichkeit</w:t>
                      </w:r>
                      <w:proofErr w:type="gramStart"/>
                      <w:r>
                        <w:rPr>
                          <w:rFonts w:asciiTheme="majorHAnsi" w:hAnsiTheme="majorHAnsi" w:cstheme="majorHAnsi"/>
                          <w:color w:val="000000" w:themeColor="text1"/>
                          <w:sz w:val="22"/>
                          <w:szCs w:val="22"/>
                        </w:rPr>
                        <w:t>, all</w:t>
                      </w:r>
                      <w:proofErr w:type="gramEnd"/>
                      <w:r>
                        <w:rPr>
                          <w:rFonts w:asciiTheme="majorHAnsi" w:hAnsiTheme="majorHAnsi" w:cstheme="majorHAnsi"/>
                          <w:color w:val="000000" w:themeColor="text1"/>
                          <w:sz w:val="22"/>
                          <w:szCs w:val="22"/>
                        </w:rPr>
                        <w:t xml:space="preserve"> meine bisher gesammelten Erfahrungen und Stärken einzubringen und im Diplomstudium sowie den praktischen Ausbildungsteilen weiter auszubauen. </w:t>
                      </w:r>
                    </w:p>
                    <w:p w14:paraId="239A2759" w14:textId="77777777" w:rsidR="002B6E90" w:rsidRPr="00A6784D" w:rsidRDefault="002B6E90" w:rsidP="009718EB">
                      <w:pPr>
                        <w:jc w:val="both"/>
                        <w:rPr>
                          <w:rFonts w:asciiTheme="majorHAnsi" w:hAnsiTheme="majorHAnsi" w:cstheme="majorHAnsi"/>
                          <w:color w:val="000000" w:themeColor="text1"/>
                          <w:sz w:val="22"/>
                          <w:szCs w:val="22"/>
                        </w:rPr>
                      </w:pPr>
                    </w:p>
                    <w:p w14:paraId="6BE45061" w14:textId="78F79FAF" w:rsidR="002B6E90"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Falls Sie noch Fragen haben, stehe ich Ihnen gerne zur Verfügung. Ansonsten freue ich mich darauf, Sie in einem persönlichen Gespräch kennenzulernen.</w:t>
                      </w:r>
                      <w:r w:rsidR="002B6E90" w:rsidRPr="00A6784D">
                        <w:rPr>
                          <w:rFonts w:asciiTheme="majorHAnsi" w:hAnsiTheme="majorHAnsi" w:cstheme="majorHAnsi"/>
                          <w:color w:val="000000" w:themeColor="text1"/>
                          <w:sz w:val="22"/>
                          <w:szCs w:val="22"/>
                        </w:rPr>
                        <w:t xml:space="preserve"> </w:t>
                      </w:r>
                    </w:p>
                    <w:p w14:paraId="30EC8B48" w14:textId="77777777" w:rsidR="002B6E90" w:rsidRPr="00A6784D" w:rsidRDefault="002B6E90" w:rsidP="009718EB">
                      <w:pPr>
                        <w:jc w:val="both"/>
                        <w:rPr>
                          <w:rFonts w:asciiTheme="majorHAnsi" w:hAnsiTheme="majorHAnsi" w:cstheme="majorHAnsi"/>
                          <w:color w:val="000000" w:themeColor="text1"/>
                          <w:sz w:val="22"/>
                          <w:szCs w:val="22"/>
                        </w:rPr>
                      </w:pPr>
                    </w:p>
                    <w:p w14:paraId="681AB43D" w14:textId="4EB5E65F" w:rsidR="002B6E90" w:rsidRPr="00A6784D" w:rsidRDefault="00126A21">
                      <w:pPr>
                        <w:rPr>
                          <w:rFonts w:asciiTheme="majorHAnsi" w:hAnsiTheme="majorHAnsi" w:cstheme="majorHAnsi"/>
                          <w:sz w:val="22"/>
                          <w:szCs w:val="22"/>
                        </w:rPr>
                      </w:pPr>
                      <w:r>
                        <w:rPr>
                          <w:rFonts w:asciiTheme="majorHAnsi" w:hAnsiTheme="majorHAnsi" w:cstheme="majorHAnsi"/>
                          <w:color w:val="000000" w:themeColor="text1"/>
                          <w:sz w:val="22"/>
                          <w:szCs w:val="22"/>
                        </w:rPr>
                        <w:t>Beste Grüße</w:t>
                      </w:r>
                    </w:p>
                  </w:txbxContent>
                </v:textbox>
                <w10:wrap anchory="page"/>
              </v:shape>
            </w:pict>
          </mc:Fallback>
        </mc:AlternateContent>
      </w:r>
      <w:r w:rsidR="00CD4C6F" w:rsidRPr="00DA5311">
        <w:rPr>
          <w:rFonts w:asciiTheme="majorHAnsi" w:hAnsiTheme="majorHAnsi" w:cstheme="majorHAnsi"/>
          <w:noProof/>
          <w:color w:val="000000" w:themeColor="text1"/>
        </w:rPr>
        <mc:AlternateContent>
          <mc:Choice Requires="wps">
            <w:drawing>
              <wp:anchor distT="45720" distB="45720" distL="114300" distR="114300" simplePos="0" relativeHeight="251643904" behindDoc="0" locked="0" layoutInCell="1" allowOverlap="1" wp14:anchorId="1986D0D0" wp14:editId="25CA23A5">
                <wp:simplePos x="0" y="0"/>
                <wp:positionH relativeFrom="column">
                  <wp:posOffset>-82550</wp:posOffset>
                </wp:positionH>
                <wp:positionV relativeFrom="page">
                  <wp:posOffset>7365365</wp:posOffset>
                </wp:positionV>
                <wp:extent cx="4022725"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607695"/>
                        </a:xfrm>
                        <a:prstGeom prst="rect">
                          <a:avLst/>
                        </a:prstGeom>
                        <a:noFill/>
                        <a:ln w="9525">
                          <a:noFill/>
                          <a:miter lim="800000"/>
                          <a:headEnd/>
                          <a:tailEnd/>
                        </a:ln>
                      </wps:spPr>
                      <wps:txbx>
                        <w:txbxContent>
                          <w:p w14:paraId="23249078" w14:textId="0BD9AA57" w:rsidR="002B6E90" w:rsidRPr="00CD4C6F" w:rsidRDefault="002B6E90" w:rsidP="00DA5311">
                            <w:pPr>
                              <w:rPr>
                                <w:rFonts w:ascii="Bradley Hand Bold" w:hAnsi="Bradley Hand Bold" w:cstheme="majorHAnsi"/>
                                <w:b/>
                                <w:color w:val="31859C"/>
                                <w:sz w:val="40"/>
                                <w:szCs w:val="40"/>
                              </w:rPr>
                            </w:pPr>
                            <w:r w:rsidRPr="00CD4C6F">
                              <w:rPr>
                                <w:rFonts w:ascii="Bradley Hand Bold" w:hAnsi="Bradley Hand Bold" w:cstheme="majorHAnsi"/>
                                <w:b/>
                                <w:color w:val="31859C"/>
                                <w:sz w:val="40"/>
                                <w:szCs w:val="40"/>
                              </w:rPr>
                              <w:t>Maximilian Muster</w:t>
                            </w:r>
                          </w:p>
                          <w:p w14:paraId="32619775" w14:textId="5F6F6665" w:rsidR="002B6E90" w:rsidRPr="00CD4C6F" w:rsidRDefault="002B6E90">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45pt;margin-top:579.95pt;width:316.75pt;height:47.8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" filled="f" stroked="f">
                <v:textbox style="mso-fit-shape-to-text:t">
                  <w:txbxContent>
                    <w:p w14:paraId="23249078" w14:textId="0BD9AA57" w:rsidR="00DA5311" w:rsidRPr="00CD4C6F" w:rsidRDefault="00DA5311" w:rsidP="00DA5311">
                      <w:pPr>
                        <w:rPr>
                          <w:rFonts w:ascii="Bradley Hand Bold" w:hAnsi="Bradley Hand Bold" w:cstheme="majorHAnsi"/>
                          <w:b/>
                          <w:color w:val="31859C"/>
                          <w:sz w:val="40"/>
                          <w:szCs w:val="40"/>
                        </w:rPr>
                      </w:pPr>
                      <w:r w:rsidRPr="00CD4C6F">
                        <w:rPr>
                          <w:rFonts w:ascii="Bradley Hand Bold" w:hAnsi="Bradley Hand Bold" w:cstheme="majorHAnsi"/>
                          <w:b/>
                          <w:color w:val="31859C"/>
                          <w:sz w:val="40"/>
                          <w:szCs w:val="40"/>
                        </w:rPr>
                        <w:t>Max</w:t>
                      </w:r>
                      <w:r w:rsidR="00A6784D" w:rsidRPr="00CD4C6F">
                        <w:rPr>
                          <w:rFonts w:ascii="Bradley Hand Bold" w:hAnsi="Bradley Hand Bold" w:cstheme="majorHAnsi"/>
                          <w:b/>
                          <w:color w:val="31859C"/>
                          <w:sz w:val="40"/>
                          <w:szCs w:val="40"/>
                        </w:rPr>
                        <w:t>imilian Muster</w:t>
                      </w:r>
                    </w:p>
                    <w:p w14:paraId="32619775" w14:textId="5F6F6665" w:rsidR="00DA5311" w:rsidRPr="00CD4C6F" w:rsidRDefault="00DA5311">
                      <w:pPr>
                        <w:rPr>
                          <w:rFonts w:ascii="Bradley Hand Bold" w:hAnsi="Bradley Hand Bold"/>
                        </w:rPr>
                      </w:pPr>
                    </w:p>
                  </w:txbxContent>
                </v:textbox>
                <w10:wrap anchory="page"/>
              </v:shape>
            </w:pict>
          </mc:Fallback>
        </mc:AlternateContent>
      </w:r>
      <w:r w:rsidR="006937AE"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3664" behindDoc="0" locked="0" layoutInCell="1" allowOverlap="1" wp14:anchorId="6843E7EF" wp14:editId="4315F274">
                <wp:simplePos x="0" y="0"/>
                <wp:positionH relativeFrom="column">
                  <wp:posOffset>1044463</wp:posOffset>
                </wp:positionH>
                <wp:positionV relativeFrom="page">
                  <wp:posOffset>2471420</wp:posOffset>
                </wp:positionV>
                <wp:extent cx="3727938"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8" cy="361950"/>
                        </a:xfrm>
                        <a:prstGeom prst="rect">
                          <a:avLst/>
                        </a:prstGeom>
                        <a:noFill/>
                        <a:ln w="9525">
                          <a:noFill/>
                          <a:miter lim="800000"/>
                          <a:headEnd/>
                          <a:tailEnd/>
                        </a:ln>
                      </wps:spPr>
                      <wps:txbx>
                        <w:txbxContent>
                          <w:p w14:paraId="08797F63" w14:textId="0B0467CE" w:rsidR="002B6E90" w:rsidRPr="00C21ED7" w:rsidRDefault="002B6E90" w:rsidP="00577E72">
                            <w:pPr>
                              <w:jc w:val="center"/>
                              <w:rPr>
                                <w:color w:val="31859C"/>
                                <w:sz w:val="26"/>
                                <w:szCs w:val="26"/>
                              </w:rPr>
                            </w:pPr>
                            <w:r>
                              <w:rPr>
                                <w:rFonts w:asciiTheme="majorHAnsi" w:hAnsiTheme="majorHAnsi" w:cstheme="majorHAnsi"/>
                                <w:b/>
                                <w:color w:val="31859C"/>
                                <w:sz w:val="26"/>
                                <w:szCs w:val="26"/>
                              </w:rPr>
                              <w:t>Bewerbung für den gehobenen 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82.25pt;margin-top:194.6pt;width:293.55pt;height:2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" filled="f" stroked="f">
                <v:textbox>
                  <w:txbxContent>
                    <w:p w14:paraId="08797F63" w14:textId="0B0467CE" w:rsidR="002B6E90" w:rsidRPr="00C21ED7" w:rsidRDefault="002B6E90" w:rsidP="00577E72">
                      <w:pPr>
                        <w:jc w:val="center"/>
                        <w:rPr>
                          <w:color w:val="31859C"/>
                          <w:sz w:val="26"/>
                          <w:szCs w:val="26"/>
                        </w:rPr>
                      </w:pPr>
                      <w:r>
                        <w:rPr>
                          <w:rFonts w:asciiTheme="majorHAnsi" w:hAnsiTheme="majorHAnsi" w:cstheme="majorHAnsi"/>
                          <w:b/>
                          <w:color w:val="31859C"/>
                          <w:sz w:val="26"/>
                          <w:szCs w:val="26"/>
                        </w:rPr>
                        <w:t>Bewerbung für den gehobenen Dienst</w:t>
                      </w:r>
                    </w:p>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5F7024B3" wp14:editId="3165EE1F">
                <wp:simplePos x="0" y="0"/>
                <wp:positionH relativeFrom="column">
                  <wp:posOffset>3438637</wp:posOffset>
                </wp:positionH>
                <wp:positionV relativeFrom="page">
                  <wp:posOffset>481965</wp:posOffset>
                </wp:positionV>
                <wp:extent cx="2424430" cy="4210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421005"/>
                        </a:xfrm>
                        <a:prstGeom prst="rect">
                          <a:avLst/>
                        </a:prstGeom>
                        <a:noFill/>
                        <a:ln w="9525">
                          <a:noFill/>
                          <a:miter lim="800000"/>
                          <a:headEnd/>
                          <a:tailEnd/>
                        </a:ln>
                      </wps:spPr>
                      <wps:txbx>
                        <w:txbxContent>
                          <w:p w14:paraId="0B0A63EB" w14:textId="611D3E2A" w:rsidR="002B6E90" w:rsidRPr="00A6784D" w:rsidRDefault="002B6E90" w:rsidP="00120AE6">
                            <w:pPr>
                              <w:jc w:val="right"/>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Telefon:</w:t>
                            </w:r>
                            <w:r w:rsidRPr="00C21ED7">
                              <w:rPr>
                                <w:rFonts w:asciiTheme="majorHAnsi" w:hAnsiTheme="majorHAnsi" w:cstheme="majorHAnsi"/>
                                <w:color w:val="B6DDE8" w:themeColor="accent5" w:themeTint="66"/>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2B6E90" w:rsidRPr="00D44A31" w:rsidRDefault="002B6E90" w:rsidP="00120AE6">
                            <w:pPr>
                              <w:jc w:val="right"/>
                              <w:rPr>
                                <w:rFonts w:asciiTheme="majorHAnsi" w:hAnsiTheme="majorHAnsi" w:cstheme="majorHAnsi"/>
                                <w:color w:val="FFFFFF" w:themeColor="background1"/>
                              </w:rPr>
                            </w:pPr>
                            <w:r w:rsidRPr="00C21ED7">
                              <w:rPr>
                                <w:rFonts w:asciiTheme="majorHAnsi" w:hAnsiTheme="majorHAnsi" w:cstheme="majorHAnsi"/>
                                <w:b/>
                                <w:color w:val="B6DDE8" w:themeColor="accent5" w:themeTint="66"/>
                                <w:sz w:val="20"/>
                                <w:szCs w:val="20"/>
                              </w:rPr>
                              <w:t>E-Mail:</w:t>
                            </w:r>
                            <w:r w:rsidRPr="00C21ED7">
                              <w:rPr>
                                <w:rFonts w:asciiTheme="majorHAnsi" w:hAnsiTheme="majorHAnsi" w:cstheme="majorHAnsi"/>
                                <w:color w:val="B6DDE8" w:themeColor="accent5" w:themeTint="66"/>
                                <w:sz w:val="20"/>
                                <w:szCs w:val="20"/>
                              </w:rPr>
                              <w:t xml:space="preserve"> </w:t>
                            </w:r>
                            <w:hyperlink r:id="rId6" w:history="1">
                              <w:r w:rsidRPr="00A6784D">
                                <w:rPr>
                                  <w:rStyle w:val="Link"/>
                                  <w:rFonts w:asciiTheme="majorHAnsi" w:hAnsiTheme="majorHAnsi" w:cstheme="majorHAnsi"/>
                                  <w:color w:val="FFFFFF" w:themeColor="background1"/>
                                  <w:sz w:val="20"/>
                                  <w:szCs w:val="20"/>
                                  <w:u w:val="none"/>
                                </w:rPr>
                                <w:t>m.muster@muster.de</w:t>
                              </w:r>
                            </w:hyperlink>
                          </w:p>
                          <w:p w14:paraId="5D897DF9" w14:textId="77777777" w:rsidR="002B6E90" w:rsidRPr="00120AE6" w:rsidRDefault="002B6E90"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7024B3" id="_x0000_s1027" type="#_x0000_t202" style="position:absolute;margin-left:270.75pt;margin-top:37.95pt;width:190.9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" filled="f" stroked="f">
                <v:textbox>
                  <w:txbxContent>
                    <w:p w14:paraId="0B0A63EB" w14:textId="611D3E2A" w:rsidR="00DA5311" w:rsidRPr="00A6784D" w:rsidRDefault="00DA5311" w:rsidP="00120AE6">
                      <w:pPr>
                        <w:jc w:val="right"/>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Telefon:</w:t>
                      </w:r>
                      <w:r w:rsidRPr="00C21ED7">
                        <w:rPr>
                          <w:rFonts w:asciiTheme="majorHAnsi" w:hAnsiTheme="majorHAnsi" w:cstheme="majorHAnsi"/>
                          <w:color w:val="B6DDE8" w:themeColor="accent5" w:themeTint="66"/>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C21ED7">
                        <w:rPr>
                          <w:rFonts w:asciiTheme="majorHAnsi" w:hAnsiTheme="majorHAnsi" w:cstheme="majorHAnsi"/>
                          <w:b/>
                          <w:color w:val="B6DDE8" w:themeColor="accent5" w:themeTint="66"/>
                          <w:sz w:val="20"/>
                          <w:szCs w:val="20"/>
                        </w:rPr>
                        <w:t>E-Mail:</w:t>
                      </w:r>
                      <w:r w:rsidRPr="00C21ED7">
                        <w:rPr>
                          <w:rFonts w:asciiTheme="majorHAnsi" w:hAnsiTheme="majorHAnsi" w:cstheme="majorHAnsi"/>
                          <w:color w:val="B6DDE8" w:themeColor="accent5" w:themeTint="66"/>
                          <w:sz w:val="20"/>
                          <w:szCs w:val="20"/>
                        </w:rPr>
                        <w:t xml:space="preserve"> </w:t>
                      </w:r>
                      <w:hyperlink r:id="rId7"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DA5311" w:rsidRPr="00120AE6" w:rsidRDefault="00DA5311" w:rsidP="00120AE6">
                      <w:pPr>
                        <w:jc w:val="right"/>
                        <w:rPr>
                          <w:color w:val="FFFFFF" w:themeColor="background1"/>
                        </w:rPr>
                      </w:pPr>
                    </w:p>
                  </w:txbxContent>
                </v:textbox>
                <w10:wrap anchory="page"/>
              </v:shape>
            </w:pict>
          </mc:Fallback>
        </mc:AlternateContent>
      </w:r>
      <w:r w:rsidR="006937AE"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1552" behindDoc="0" locked="0" layoutInCell="1" allowOverlap="1" wp14:anchorId="317CAC1F" wp14:editId="021725A6">
                <wp:simplePos x="0" y="0"/>
                <wp:positionH relativeFrom="column">
                  <wp:posOffset>4384563</wp:posOffset>
                </wp:positionH>
                <wp:positionV relativeFrom="page">
                  <wp:posOffset>1687830</wp:posOffset>
                </wp:positionV>
                <wp:extent cx="149987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55270"/>
                        </a:xfrm>
                        <a:prstGeom prst="rect">
                          <a:avLst/>
                        </a:prstGeom>
                        <a:noFill/>
                        <a:ln w="9525">
                          <a:noFill/>
                          <a:miter lim="800000"/>
                          <a:headEnd/>
                          <a:tailEnd/>
                        </a:ln>
                      </wps:spPr>
                      <wps:txbx>
                        <w:txbxContent>
                          <w:p w14:paraId="3673338F" w14:textId="66D90309" w:rsidR="002B6E90" w:rsidRPr="00201A61" w:rsidRDefault="002B6E90" w:rsidP="006937AE">
                            <w:pPr>
                              <w:jc w:val="right"/>
                              <w:rPr>
                                <w:rFonts w:asciiTheme="majorHAnsi" w:hAnsiTheme="majorHAnsi" w:cstheme="majorHAnsi"/>
                                <w:b/>
                                <w:color w:val="215868" w:themeColor="accent5" w:themeShade="80"/>
                                <w:sz w:val="20"/>
                                <w:szCs w:val="20"/>
                              </w:rPr>
                            </w:pPr>
                            <w:r w:rsidRPr="00201A61">
                              <w:rPr>
                                <w:rFonts w:asciiTheme="majorHAnsi" w:hAnsiTheme="majorHAnsi" w:cstheme="majorHAnsi"/>
                                <w:b/>
                                <w:color w:val="215868" w:themeColor="accent5" w:themeShade="80"/>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17CAC1F" id="_x0000_s1028" type="#_x0000_t202" style="position:absolute;margin-left:345.25pt;margin-top:132.9pt;width:118.1pt;height:22.5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" filled="f" stroked="f">
                <v:textbox style="mso-fit-shape-to-text:t">
                  <w:txbxContent>
                    <w:p w14:paraId="3673338F" w14:textId="66D90309" w:rsidR="00DA5311" w:rsidRPr="00201A61" w:rsidRDefault="00DA5311" w:rsidP="006937AE">
                      <w:pPr>
                        <w:jc w:val="right"/>
                        <w:rPr>
                          <w:rFonts w:asciiTheme="majorHAnsi" w:hAnsiTheme="majorHAnsi" w:cstheme="majorHAnsi"/>
                          <w:b/>
                          <w:color w:val="215868" w:themeColor="accent5" w:themeShade="80"/>
                          <w:sz w:val="20"/>
                          <w:szCs w:val="20"/>
                        </w:rPr>
                      </w:pPr>
                      <w:r w:rsidRPr="00201A61">
                        <w:rPr>
                          <w:rFonts w:asciiTheme="majorHAnsi" w:hAnsiTheme="majorHAnsi" w:cstheme="majorHAnsi"/>
                          <w:b/>
                          <w:color w:val="215868" w:themeColor="accent5" w:themeShade="80"/>
                          <w:sz w:val="20"/>
                          <w:szCs w:val="20"/>
                        </w:rPr>
                        <w:t>Beispielstadt, 1.12.2018</w:t>
                      </w:r>
                    </w:p>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66432" behindDoc="0" locked="0" layoutInCell="1" allowOverlap="1" wp14:anchorId="6AD75441" wp14:editId="3082A2F9">
                <wp:simplePos x="0" y="0"/>
                <wp:positionH relativeFrom="column">
                  <wp:posOffset>-75830</wp:posOffset>
                </wp:positionH>
                <wp:positionV relativeFrom="page">
                  <wp:posOffset>1125415</wp:posOffset>
                </wp:positionV>
                <wp:extent cx="1567543"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543" cy="866775"/>
                        </a:xfrm>
                        <a:prstGeom prst="rect">
                          <a:avLst/>
                        </a:prstGeom>
                        <a:noFill/>
                        <a:ln w="9525">
                          <a:noFill/>
                          <a:miter lim="800000"/>
                          <a:headEnd/>
                          <a:tailEnd/>
                        </a:ln>
                      </wps:spPr>
                      <wps:txbx>
                        <w:txbxContent>
                          <w:p w14:paraId="44D31443" w14:textId="5DE26230" w:rsidR="002B6E90" w:rsidRPr="00201A61" w:rsidRDefault="002B6E90" w:rsidP="00A6784D">
                            <w:pPr>
                              <w:spacing w:line="276" w:lineRule="auto"/>
                              <w:rPr>
                                <w:rFonts w:asciiTheme="majorHAnsi" w:hAnsiTheme="majorHAnsi" w:cstheme="majorHAnsi"/>
                                <w:b/>
                                <w:color w:val="215868" w:themeColor="accent5" w:themeShade="80"/>
                                <w:sz w:val="22"/>
                                <w:szCs w:val="22"/>
                              </w:rPr>
                            </w:pPr>
                            <w:r w:rsidRPr="00201A61">
                              <w:rPr>
                                <w:rFonts w:asciiTheme="majorHAnsi" w:hAnsiTheme="majorHAnsi" w:cstheme="majorHAnsi"/>
                                <w:b/>
                                <w:color w:val="215868" w:themeColor="accent5" w:themeShade="80"/>
                                <w:sz w:val="22"/>
                                <w:szCs w:val="22"/>
                              </w:rPr>
                              <w:t xml:space="preserve">Arbeitgeber </w:t>
                            </w:r>
                            <w:proofErr w:type="spellStart"/>
                            <w:r w:rsidRPr="00201A61">
                              <w:rPr>
                                <w:rFonts w:asciiTheme="majorHAnsi" w:hAnsiTheme="majorHAnsi" w:cstheme="majorHAnsi"/>
                                <w:b/>
                                <w:color w:val="215868" w:themeColor="accent5" w:themeShade="80"/>
                                <w:sz w:val="22"/>
                                <w:szCs w:val="22"/>
                              </w:rPr>
                              <w:t>GmBH</w:t>
                            </w:r>
                            <w:proofErr w:type="spellEnd"/>
                          </w:p>
                          <w:p w14:paraId="70BD184B" w14:textId="77777777"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z.Hd. Peter Personaler</w:t>
                            </w:r>
                          </w:p>
                          <w:p w14:paraId="2159D9CD" w14:textId="5C004941" w:rsidR="002B6E90" w:rsidRPr="00201A61" w:rsidRDefault="002B6E90" w:rsidP="00A6784D">
                            <w:pPr>
                              <w:spacing w:line="276" w:lineRule="auto"/>
                              <w:rPr>
                                <w:rFonts w:asciiTheme="majorHAnsi" w:hAnsiTheme="majorHAnsi" w:cstheme="majorHAnsi"/>
                                <w:color w:val="215868" w:themeColor="accent5" w:themeShade="80"/>
                                <w:sz w:val="20"/>
                                <w:szCs w:val="20"/>
                              </w:rPr>
                            </w:pPr>
                            <w:proofErr w:type="spellStart"/>
                            <w:r w:rsidRPr="00201A61">
                              <w:rPr>
                                <w:rFonts w:asciiTheme="majorHAnsi" w:hAnsiTheme="majorHAnsi" w:cstheme="majorHAnsi"/>
                                <w:color w:val="215868" w:themeColor="accent5" w:themeShade="80"/>
                                <w:sz w:val="20"/>
                                <w:szCs w:val="20"/>
                              </w:rPr>
                              <w:t>Kannweg</w:t>
                            </w:r>
                            <w:proofErr w:type="spellEnd"/>
                            <w:r w:rsidRPr="00201A61">
                              <w:rPr>
                                <w:rFonts w:asciiTheme="majorHAnsi" w:hAnsiTheme="majorHAnsi" w:cstheme="majorHAnsi"/>
                                <w:color w:val="215868" w:themeColor="accent5" w:themeShade="80"/>
                                <w:sz w:val="20"/>
                                <w:szCs w:val="20"/>
                              </w:rPr>
                              <w:t xml:space="preserve"> 99</w:t>
                            </w:r>
                          </w:p>
                          <w:p w14:paraId="120717CF" w14:textId="42210C86"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98765 Beispielstadt</w:t>
                            </w:r>
                          </w:p>
                          <w:p w14:paraId="0C7FE8D4" w14:textId="52313535" w:rsidR="002B6E90" w:rsidRDefault="002B6E90" w:rsidP="00DA5311">
                            <w:pPr>
                              <w:rPr>
                                <w:rFonts w:asciiTheme="majorHAnsi" w:hAnsiTheme="majorHAnsi" w:cstheme="majorHAnsi"/>
                                <w:color w:val="000000" w:themeColor="text1"/>
                              </w:rPr>
                            </w:pPr>
                          </w:p>
                          <w:p w14:paraId="2213CE94" w14:textId="77777777" w:rsidR="002B6E90" w:rsidRDefault="002B6E90"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AD75441" id="_x0000_s1029" type="#_x0000_t202" style="position:absolute;margin-left:-5.95pt;margin-top:88.6pt;width:123.45pt;height:6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" filled="f" stroked="f">
                <v:textbox>
                  <w:txbxContent>
                    <w:p w14:paraId="44D31443" w14:textId="5DE26230" w:rsidR="00DA5311" w:rsidRPr="00201A61" w:rsidRDefault="0016733C" w:rsidP="00A6784D">
                      <w:pPr>
                        <w:spacing w:line="276" w:lineRule="auto"/>
                        <w:rPr>
                          <w:rFonts w:asciiTheme="majorHAnsi" w:hAnsiTheme="majorHAnsi" w:cstheme="majorHAnsi"/>
                          <w:b/>
                          <w:color w:val="215868" w:themeColor="accent5" w:themeShade="80"/>
                          <w:sz w:val="22"/>
                          <w:szCs w:val="22"/>
                        </w:rPr>
                      </w:pPr>
                      <w:r w:rsidRPr="00201A61">
                        <w:rPr>
                          <w:rFonts w:asciiTheme="majorHAnsi" w:hAnsiTheme="majorHAnsi" w:cstheme="majorHAnsi"/>
                          <w:b/>
                          <w:color w:val="215868" w:themeColor="accent5" w:themeShade="80"/>
                          <w:sz w:val="22"/>
                          <w:szCs w:val="22"/>
                        </w:rPr>
                        <w:t>Arbeitgeber GmBH</w:t>
                      </w:r>
                    </w:p>
                    <w:p w14:paraId="70BD184B" w14:textId="77777777" w:rsidR="00DA5311" w:rsidRPr="00201A61" w:rsidRDefault="00DA5311"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z.Hd. Peter Personaler</w:t>
                      </w:r>
                    </w:p>
                    <w:p w14:paraId="2159D9CD" w14:textId="5C004941" w:rsidR="00DA5311" w:rsidRPr="00201A61" w:rsidRDefault="00DA5311"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Kannweg 99</w:t>
                      </w:r>
                    </w:p>
                    <w:p w14:paraId="120717CF" w14:textId="42210C86" w:rsidR="00DA5311" w:rsidRPr="00201A61" w:rsidRDefault="00DA5311"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98765 Beispielstadt</w:t>
                      </w:r>
                    </w:p>
                    <w:p w14:paraId="0C7FE8D4" w14:textId="52313535" w:rsidR="00DA5311" w:rsidRDefault="00DA5311" w:rsidP="00DA5311">
                      <w:pPr>
                        <w:rPr>
                          <w:rFonts w:asciiTheme="majorHAnsi" w:hAnsiTheme="majorHAnsi" w:cstheme="majorHAnsi"/>
                          <w:color w:val="000000" w:themeColor="text1"/>
                        </w:rPr>
                      </w:pPr>
                    </w:p>
                    <w:p w14:paraId="2213CE94" w14:textId="77777777" w:rsidR="00DA5311" w:rsidRDefault="00DA5311" w:rsidP="00DA5311"/>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80768" behindDoc="0" locked="0" layoutInCell="1" allowOverlap="1" wp14:anchorId="3CD42BF9" wp14:editId="5F6E23A8">
                <wp:simplePos x="0" y="0"/>
                <wp:positionH relativeFrom="column">
                  <wp:posOffset>-75830</wp:posOffset>
                </wp:positionH>
                <wp:positionV relativeFrom="page">
                  <wp:posOffset>321547</wp:posOffset>
                </wp:positionV>
                <wp:extent cx="1788606" cy="5816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606" cy="581660"/>
                        </a:xfrm>
                        <a:prstGeom prst="rect">
                          <a:avLst/>
                        </a:prstGeom>
                        <a:noFill/>
                        <a:ln w="9525">
                          <a:noFill/>
                          <a:miter lim="800000"/>
                          <a:headEnd/>
                          <a:tailEnd/>
                        </a:ln>
                      </wps:spPr>
                      <wps:txbx>
                        <w:txbxContent>
                          <w:p w14:paraId="126351CD" w14:textId="289537E1" w:rsidR="002B6E90" w:rsidRPr="00C21ED7" w:rsidRDefault="002B6E90" w:rsidP="00C21ED7">
                            <w:pPr>
                              <w:rPr>
                                <w:rFonts w:asciiTheme="majorHAnsi" w:hAnsiTheme="majorHAnsi" w:cstheme="majorHAnsi"/>
                                <w:b/>
                                <w:color w:val="B6DDE8" w:themeColor="accent5" w:themeTint="66"/>
                              </w:rPr>
                            </w:pPr>
                            <w:r w:rsidRPr="00C21ED7">
                              <w:rPr>
                                <w:rFonts w:asciiTheme="majorHAnsi" w:hAnsiTheme="majorHAnsi" w:cstheme="majorHAnsi"/>
                                <w:b/>
                                <w:color w:val="B6DDE8" w:themeColor="accent5" w:themeTint="66"/>
                              </w:rPr>
                              <w:t>Maximilian Muster</w:t>
                            </w:r>
                          </w:p>
                          <w:p w14:paraId="2785789E" w14:textId="7D571F93" w:rsidR="002B6E90" w:rsidRPr="00C21ED7" w:rsidRDefault="002B6E90" w:rsidP="00C21ED7">
                            <w:pPr>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 xml:space="preserve">Adresse: </w:t>
                            </w:r>
                            <w:r w:rsidRPr="00C21ED7">
                              <w:rPr>
                                <w:rFonts w:asciiTheme="majorHAnsi" w:hAnsiTheme="majorHAnsi" w:cstheme="majorHAnsi"/>
                                <w:color w:val="FFFFFF" w:themeColor="background1"/>
                                <w:sz w:val="20"/>
                                <w:szCs w:val="20"/>
                              </w:rPr>
                              <w:t>Fantasiestr. 10a</w:t>
                            </w:r>
                          </w:p>
                          <w:p w14:paraId="467114F9" w14:textId="69FBD63F" w:rsidR="002B6E90" w:rsidRPr="00C21ED7" w:rsidRDefault="002B6E90" w:rsidP="00C21ED7">
                            <w:pPr>
                              <w:rPr>
                                <w:rFonts w:asciiTheme="majorHAnsi" w:hAnsiTheme="majorHAnsi" w:cstheme="majorHAnsi"/>
                                <w:b/>
                                <w:color w:val="FFFFFF" w:themeColor="background1"/>
                                <w:sz w:val="20"/>
                                <w:szCs w:val="20"/>
                              </w:rPr>
                            </w:pPr>
                            <w:r w:rsidRPr="00C21ED7">
                              <w:rPr>
                                <w:rFonts w:asciiTheme="majorHAnsi" w:hAnsiTheme="majorHAnsi" w:cstheme="majorHAnsi"/>
                                <w:color w:val="FFFFFF" w:themeColor="background1"/>
                                <w:sz w:val="20"/>
                                <w:szCs w:val="20"/>
                              </w:rPr>
                              <w:t xml:space="preserve">                 98765 Beispielstadt</w:t>
                            </w:r>
                          </w:p>
                          <w:p w14:paraId="5DB36DC9" w14:textId="77777777" w:rsidR="002B6E90" w:rsidRPr="00120AE6" w:rsidRDefault="002B6E90" w:rsidP="00C21ED7">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CD42BF9" id="_x0000_s1030" type="#_x0000_t202" style="position:absolute;margin-left:-5.95pt;margin-top:25.3pt;width:140.85pt;height:4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" filled="f" stroked="f">
                <v:textbox>
                  <w:txbxContent>
                    <w:p w14:paraId="126351CD" w14:textId="289537E1" w:rsidR="00C21ED7" w:rsidRPr="00C21ED7" w:rsidRDefault="00C21ED7" w:rsidP="00C21ED7">
                      <w:pPr>
                        <w:rPr>
                          <w:rFonts w:asciiTheme="majorHAnsi" w:hAnsiTheme="majorHAnsi" w:cstheme="majorHAnsi"/>
                          <w:b/>
                          <w:color w:val="B6DDE8" w:themeColor="accent5" w:themeTint="66"/>
                        </w:rPr>
                      </w:pPr>
                      <w:r w:rsidRPr="00C21ED7">
                        <w:rPr>
                          <w:rFonts w:asciiTheme="majorHAnsi" w:hAnsiTheme="majorHAnsi" w:cstheme="majorHAnsi"/>
                          <w:b/>
                          <w:color w:val="B6DDE8" w:themeColor="accent5" w:themeTint="66"/>
                        </w:rPr>
                        <w:t>Maximilian Muster</w:t>
                      </w:r>
                    </w:p>
                    <w:p w14:paraId="2785789E" w14:textId="7D571F93" w:rsidR="00C21ED7" w:rsidRPr="00C21ED7" w:rsidRDefault="00C21ED7" w:rsidP="00C21ED7">
                      <w:pPr>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 xml:space="preserve">Adresse: </w:t>
                      </w:r>
                      <w:r w:rsidRPr="00C21ED7">
                        <w:rPr>
                          <w:rFonts w:asciiTheme="majorHAnsi" w:hAnsiTheme="majorHAnsi" w:cstheme="majorHAnsi"/>
                          <w:color w:val="FFFFFF" w:themeColor="background1"/>
                          <w:sz w:val="20"/>
                          <w:szCs w:val="20"/>
                        </w:rPr>
                        <w:t>Fantasiestr. 10a</w:t>
                      </w:r>
                    </w:p>
                    <w:p w14:paraId="467114F9" w14:textId="69FBD63F" w:rsidR="00C21ED7" w:rsidRPr="00C21ED7" w:rsidRDefault="00C21ED7" w:rsidP="00C21ED7">
                      <w:pPr>
                        <w:rPr>
                          <w:rFonts w:asciiTheme="majorHAnsi" w:hAnsiTheme="majorHAnsi" w:cstheme="majorHAnsi"/>
                          <w:b/>
                          <w:color w:val="FFFFFF" w:themeColor="background1"/>
                          <w:sz w:val="20"/>
                          <w:szCs w:val="20"/>
                        </w:rPr>
                      </w:pPr>
                      <w:r w:rsidRPr="00C21ED7">
                        <w:rPr>
                          <w:rFonts w:asciiTheme="majorHAnsi" w:hAnsiTheme="majorHAnsi" w:cstheme="majorHAnsi"/>
                          <w:color w:val="FFFFFF" w:themeColor="background1"/>
                          <w:sz w:val="20"/>
                          <w:szCs w:val="20"/>
                        </w:rPr>
                        <w:t xml:space="preserve">                 98765 Beispielstadt</w:t>
                      </w:r>
                    </w:p>
                    <w:p w14:paraId="5DB36DC9" w14:textId="77777777" w:rsidR="00C21ED7" w:rsidRPr="00120AE6" w:rsidRDefault="00C21ED7" w:rsidP="00C21ED7">
                      <w:pPr>
                        <w:jc w:val="right"/>
                        <w:rPr>
                          <w:color w:val="FFFFFF" w:themeColor="background1"/>
                        </w:rPr>
                      </w:pPr>
                    </w:p>
                  </w:txbxContent>
                </v:textbox>
                <w10:wrap anchory="page"/>
              </v:shape>
            </w:pict>
          </mc:Fallback>
        </mc:AlternateContent>
      </w:r>
      <w:r w:rsidR="00201A61">
        <w:rPr>
          <w:rFonts w:asciiTheme="majorHAnsi" w:hAnsiTheme="majorHAnsi" w:cstheme="majorHAnsi"/>
          <w:b/>
          <w:noProof/>
          <w:color w:val="000000" w:themeColor="text1"/>
          <w:u w:val="single"/>
        </w:rPr>
        <mc:AlternateContent>
          <mc:Choice Requires="wps">
            <w:drawing>
              <wp:anchor distT="0" distB="0" distL="114300" distR="114300" simplePos="0" relativeHeight="251656192" behindDoc="1" locked="0" layoutInCell="1" allowOverlap="1" wp14:anchorId="1F8E0A58" wp14:editId="5D132534">
                <wp:simplePos x="0" y="0"/>
                <wp:positionH relativeFrom="column">
                  <wp:posOffset>32639</wp:posOffset>
                </wp:positionH>
                <wp:positionV relativeFrom="page">
                  <wp:posOffset>10429875</wp:posOffset>
                </wp:positionV>
                <wp:extent cx="5728970" cy="541020"/>
                <wp:effectExtent l="57150" t="19050" r="62230" b="68580"/>
                <wp:wrapNone/>
                <wp:docPr id="15" name="Rectangle 15"/>
                <wp:cNvGraphicFramePr/>
                <a:graphic xmlns:a="http://schemas.openxmlformats.org/drawingml/2006/main">
                  <a:graphicData uri="http://schemas.microsoft.com/office/word/2010/wordprocessingShape">
                    <wps:wsp>
                      <wps:cNvSpPr/>
                      <wps:spPr>
                        <a:xfrm>
                          <a:off x="0" y="0"/>
                          <a:ext cx="5728970" cy="541020"/>
                        </a:xfrm>
                        <a:prstGeom prst="rect">
                          <a:avLst/>
                        </a:prstGeom>
                        <a:solidFill>
                          <a:schemeClr val="accent5">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3D39E4D" id="Rectangle 15" o:spid="_x0000_s1026" style="position:absolute;margin-left:2.55pt;margin-top:821.25pt;width:451.1pt;height:42.6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" fillcolor="#92cddc [1944]" stroked="f">
                <v:shadow on="t" color="black" opacity="22937f" origin=",.5" offset="0,.63889mm"/>
                <w10:wrap anchory="page"/>
              </v:rect>
            </w:pict>
          </mc:Fallback>
        </mc:AlternateContent>
      </w:r>
      <w:r w:rsidR="00201A61">
        <w:rPr>
          <w:rFonts w:asciiTheme="majorHAnsi" w:hAnsiTheme="majorHAnsi" w:cstheme="majorHAnsi"/>
          <w:b/>
          <w:noProof/>
          <w:color w:val="000000" w:themeColor="text1"/>
          <w:u w:val="single"/>
        </w:rPr>
        <mc:AlternateContent>
          <mc:Choice Requires="wps">
            <w:drawing>
              <wp:anchor distT="0" distB="0" distL="114300" distR="114300" simplePos="0" relativeHeight="251685888" behindDoc="1" locked="0" layoutInCell="1" allowOverlap="1" wp14:anchorId="1B5492B6" wp14:editId="576CE9A9">
                <wp:simplePos x="0" y="0"/>
                <wp:positionH relativeFrom="column">
                  <wp:posOffset>33020</wp:posOffset>
                </wp:positionH>
                <wp:positionV relativeFrom="page">
                  <wp:posOffset>10484239</wp:posOffset>
                </wp:positionV>
                <wp:extent cx="5728970" cy="541020"/>
                <wp:effectExtent l="57150" t="19050" r="62230" b="68580"/>
                <wp:wrapNone/>
                <wp:docPr id="14" name="Rectangle 14"/>
                <wp:cNvGraphicFramePr/>
                <a:graphic xmlns:a="http://schemas.openxmlformats.org/drawingml/2006/main">
                  <a:graphicData uri="http://schemas.microsoft.com/office/word/2010/wordprocessingShape">
                    <wps:wsp>
                      <wps:cNvSpPr/>
                      <wps:spPr>
                        <a:xfrm>
                          <a:off x="0" y="0"/>
                          <a:ext cx="5728970" cy="541020"/>
                        </a:xfrm>
                        <a:prstGeom prst="rect">
                          <a:avLst/>
                        </a:prstGeom>
                        <a:solidFill>
                          <a:srgbClr val="31859C"/>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281810B" id="Rectangle 14" o:spid="_x0000_s1026" style="position:absolute;margin-left:2.6pt;margin-top:825.55pt;width:451.1pt;height:42.6pt;z-index:-2516305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" fillcolor="#31859c" stroked="f">
                <v:shadow on="t" color="black" opacity="22937f" origin=",.5" offset="0,.63889mm"/>
                <w10:wrap anchory="page"/>
              </v:rect>
            </w:pict>
          </mc:Fallback>
        </mc:AlternateContent>
      </w:r>
      <w:r w:rsidR="00201A61"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49024" behindDoc="0" locked="0" layoutInCell="1" allowOverlap="1" wp14:anchorId="5A4D171C" wp14:editId="4A5FFEEB">
                <wp:simplePos x="0" y="0"/>
                <wp:positionH relativeFrom="column">
                  <wp:posOffset>-80645</wp:posOffset>
                </wp:positionH>
                <wp:positionV relativeFrom="page">
                  <wp:posOffset>8181340</wp:posOffset>
                </wp:positionV>
                <wp:extent cx="2302510"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09040"/>
                        </a:xfrm>
                        <a:prstGeom prst="rect">
                          <a:avLst/>
                        </a:prstGeom>
                        <a:noFill/>
                        <a:ln w="9525">
                          <a:noFill/>
                          <a:miter lim="800000"/>
                          <a:headEnd/>
                          <a:tailEnd/>
                        </a:ln>
                      </wps:spPr>
                      <wps:txbx>
                        <w:txbxContent>
                          <w:p w14:paraId="39097CFF" w14:textId="60EC92A3" w:rsidR="002B6E90" w:rsidRPr="001C2167" w:rsidRDefault="002B6E90"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2B6E90" w:rsidRPr="001C2167" w:rsidRDefault="002B6E90" w:rsidP="00DA5311">
                            <w:pPr>
                              <w:rPr>
                                <w:rFonts w:asciiTheme="majorHAnsi" w:hAnsiTheme="majorHAnsi" w:cstheme="majorHAnsi"/>
                                <w:color w:val="000000" w:themeColor="text1"/>
                              </w:rPr>
                            </w:pPr>
                          </w:p>
                          <w:p w14:paraId="5E32842E" w14:textId="77777777" w:rsidR="002B6E90" w:rsidRPr="001C2167" w:rsidRDefault="002B6E90"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2B6E90" w:rsidRDefault="002B6E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6.3pt;margin-top:644.2pt;width:181.3pt;height:95.2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" filled="f" stroked="f">
                <v:textbox style="mso-fit-shape-to-text:t">
                  <w:txbxContent>
                    <w:p w14:paraId="39097CFF" w14:textId="60EC92A3" w:rsidR="002B6E90" w:rsidRPr="001C2167" w:rsidRDefault="002B6E90"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2B6E90" w:rsidRPr="001C2167" w:rsidRDefault="002B6E90" w:rsidP="00DA5311">
                      <w:pPr>
                        <w:rPr>
                          <w:rFonts w:asciiTheme="majorHAnsi" w:hAnsiTheme="majorHAnsi" w:cstheme="majorHAnsi"/>
                          <w:color w:val="000000" w:themeColor="text1"/>
                        </w:rPr>
                      </w:pPr>
                    </w:p>
                    <w:p w14:paraId="5E32842E" w14:textId="77777777" w:rsidR="002B6E90" w:rsidRPr="001C2167" w:rsidRDefault="002B6E90"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2B6E90" w:rsidRDefault="002B6E90"/>
                  </w:txbxContent>
                </v:textbox>
                <w10:wrap anchory="page"/>
              </v:shape>
            </w:pict>
          </mc:Fallback>
        </mc:AlternateContent>
      </w:r>
      <w:r w:rsidR="00201A61" w:rsidRPr="00D44A31">
        <w:rPr>
          <w:rFonts w:asciiTheme="majorHAnsi" w:hAnsiTheme="majorHAnsi" w:cstheme="majorHAnsi"/>
          <w:b/>
          <w:noProof/>
          <w:color w:val="FFCD05"/>
        </w:rPr>
        <mc:AlternateContent>
          <mc:Choice Requires="wps">
            <w:drawing>
              <wp:anchor distT="0" distB="0" distL="114300" distR="114300" simplePos="0" relativeHeight="251673600" behindDoc="1" locked="0" layoutInCell="1" allowOverlap="1" wp14:anchorId="6068EEBE" wp14:editId="1744A47A">
                <wp:simplePos x="0" y="0"/>
                <wp:positionH relativeFrom="column">
                  <wp:posOffset>-899795</wp:posOffset>
                </wp:positionH>
                <wp:positionV relativeFrom="page">
                  <wp:posOffset>1012579</wp:posOffset>
                </wp:positionV>
                <wp:extent cx="7630795" cy="1099225"/>
                <wp:effectExtent l="0" t="0" r="8255" b="5715"/>
                <wp:wrapNone/>
                <wp:docPr id="4" name="Rectangle 4"/>
                <wp:cNvGraphicFramePr/>
                <a:graphic xmlns:a="http://schemas.openxmlformats.org/drawingml/2006/main">
                  <a:graphicData uri="http://schemas.microsoft.com/office/word/2010/wordprocessingShape">
                    <wps:wsp>
                      <wps:cNvSpPr/>
                      <wps:spPr>
                        <a:xfrm>
                          <a:off x="0" y="0"/>
                          <a:ext cx="7630795" cy="109922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6E29A" w14:textId="77777777" w:rsidR="002B6E90" w:rsidRDefault="002B6E90" w:rsidP="00201A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068EEBE" id="Rectangle 4" o:spid="_x0000_s1034" style="position:absolute;margin-left:-70.85pt;margin-top:79.75pt;width:600.85pt;height:86.55pt;z-index:-251642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" fillcolor="#b6dde8 [1304]" stroked="f" strokeweight="2pt">
                <v:textbox>
                  <w:txbxContent>
                    <w:p w14:paraId="58F6E29A" w14:textId="77777777" w:rsidR="00C21ED7" w:rsidRDefault="00C21ED7" w:rsidP="00201A61"/>
                  </w:txbxContent>
                </v:textbox>
                <w10:wrap anchory="page"/>
              </v:rect>
            </w:pict>
          </mc:Fallback>
        </mc:AlternateContent>
      </w:r>
      <w:r w:rsidR="00201A61" w:rsidRPr="00D44A31">
        <w:rPr>
          <w:rFonts w:asciiTheme="majorHAnsi" w:hAnsiTheme="majorHAnsi" w:cstheme="majorHAnsi"/>
          <w:b/>
          <w:noProof/>
          <w:color w:val="FFCD05"/>
        </w:rPr>
        <mc:AlternateContent>
          <mc:Choice Requires="wps">
            <w:drawing>
              <wp:anchor distT="0" distB="0" distL="114300" distR="114300" simplePos="0" relativeHeight="251651072" behindDoc="1" locked="0" layoutInCell="1" allowOverlap="1" wp14:anchorId="4C3ED99A" wp14:editId="116EB0EB">
                <wp:simplePos x="0" y="0"/>
                <wp:positionH relativeFrom="page">
                  <wp:posOffset>-204281</wp:posOffset>
                </wp:positionH>
                <wp:positionV relativeFrom="page">
                  <wp:posOffset>-661481</wp:posOffset>
                </wp:positionV>
                <wp:extent cx="7766050" cy="1702341"/>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1702341"/>
                        </a:xfrm>
                        <a:prstGeom prst="rect">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BF94FD" id="Rectangle 3" o:spid="_x0000_s1026" style="position:absolute;margin-left:-16.1pt;margin-top:-52.1pt;width:611.5pt;height:13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" fillcolor="#31859c" stroked="f" strokeweight="2pt">
                <w10:wrap anchorx="page"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20AE6"/>
    <w:rsid w:val="00126A21"/>
    <w:rsid w:val="0016733C"/>
    <w:rsid w:val="001C2167"/>
    <w:rsid w:val="00201A61"/>
    <w:rsid w:val="002B6E90"/>
    <w:rsid w:val="003400EA"/>
    <w:rsid w:val="003F7227"/>
    <w:rsid w:val="00421538"/>
    <w:rsid w:val="00474163"/>
    <w:rsid w:val="00507085"/>
    <w:rsid w:val="0054519F"/>
    <w:rsid w:val="00577E72"/>
    <w:rsid w:val="006937AE"/>
    <w:rsid w:val="006A6749"/>
    <w:rsid w:val="006B4BBF"/>
    <w:rsid w:val="00774F36"/>
    <w:rsid w:val="007C7B7A"/>
    <w:rsid w:val="008336E6"/>
    <w:rsid w:val="00836340"/>
    <w:rsid w:val="0092177B"/>
    <w:rsid w:val="009443F8"/>
    <w:rsid w:val="009718EB"/>
    <w:rsid w:val="00A6784D"/>
    <w:rsid w:val="00A95584"/>
    <w:rsid w:val="00B33BC9"/>
    <w:rsid w:val="00B80C10"/>
    <w:rsid w:val="00BB5E6A"/>
    <w:rsid w:val="00BB6339"/>
    <w:rsid w:val="00C129F0"/>
    <w:rsid w:val="00C21ED7"/>
    <w:rsid w:val="00CD4C6F"/>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eber@beispielblog.de" TargetMode="External"/><Relationship Id="rId7" Type="http://schemas.openxmlformats.org/officeDocument/2006/relationships/hyperlink" Target="mailto:m.weber@beispielblog.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9</cp:revision>
  <dcterms:created xsi:type="dcterms:W3CDTF">2018-09-03T19:27:00Z</dcterms:created>
  <dcterms:modified xsi:type="dcterms:W3CDTF">2018-09-18T07:24:00Z</dcterms:modified>
</cp:coreProperties>
</file>