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40"/>
        <w:gridCol w:w="541"/>
        <w:gridCol w:w="2268"/>
        <w:gridCol w:w="4394"/>
      </w:tblGrid>
      <w:tr w:rsidR="00734096" w:rsidRPr="005720D9" w14:paraId="79A39025" w14:textId="77777777" w:rsidTr="00734096">
        <w:trPr>
          <w:trHeight w:val="401"/>
        </w:trPr>
        <w:tc>
          <w:tcPr>
            <w:tcW w:w="3456" w:type="dxa"/>
            <w:vMerge w:val="restart"/>
          </w:tcPr>
          <w:p w14:paraId="48DEF1FE" w14:textId="77777777" w:rsidR="00734096" w:rsidRDefault="00734096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>
              <w:rPr>
                <w:rFonts w:ascii="Helvetica" w:hAnsi="Helvetica"/>
                <w:b/>
                <w:noProof/>
                <w:sz w:val="22"/>
                <w:szCs w:val="22"/>
              </w:rPr>
              <w:drawing>
                <wp:inline distT="0" distB="0" distL="0" distR="0" wp14:anchorId="27577531" wp14:editId="6137A8F9">
                  <wp:extent cx="2013263" cy="285721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werbungsfoto_cv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464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 xml:space="preserve"> </w:t>
            </w:r>
          </w:p>
          <w:p w14:paraId="2BF685F3" w14:textId="77777777" w:rsidR="00734096" w:rsidRDefault="00734096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</w:p>
          <w:p w14:paraId="2B7D8B9A" w14:textId="77777777" w:rsidR="00734096" w:rsidRPr="007730EA" w:rsidRDefault="00734096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>SABINE</w:t>
            </w:r>
          </w:p>
          <w:p w14:paraId="152679A5" w14:textId="77777777" w:rsidR="00734096" w:rsidRDefault="00734096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>MUSTERMANN</w:t>
            </w:r>
          </w:p>
          <w:p w14:paraId="5CBB1D8D" w14:textId="77777777" w:rsidR="00734096" w:rsidRDefault="00734096" w:rsidP="00B87971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0015590E" w14:textId="77777777" w:rsidR="00734096" w:rsidRPr="00B87971" w:rsidRDefault="00734096" w:rsidP="00B87971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Angestrebte Position</w:t>
            </w:r>
          </w:p>
          <w:p w14:paraId="3EA249F5" w14:textId="77777777" w:rsidR="00734096" w:rsidRDefault="00734096" w:rsidP="00B87971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Key </w:t>
            </w:r>
            <w:r w:rsidRPr="00B87971">
              <w:rPr>
                <w:rFonts w:ascii="Helvetica" w:hAnsi="Helvetica"/>
                <w:b/>
                <w:sz w:val="22"/>
                <w:szCs w:val="22"/>
              </w:rPr>
              <w:t>Account Managerin</w:t>
            </w:r>
          </w:p>
          <w:p w14:paraId="1558ED76" w14:textId="77777777" w:rsidR="00734096" w:rsidRDefault="00734096" w:rsidP="00C44148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0F9A8E4E" w14:textId="77777777" w:rsidR="00734096" w:rsidRDefault="00734096" w:rsidP="00C44148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54F93F50" w14:textId="68EADE24" w:rsidR="00734096" w:rsidRPr="00C44148" w:rsidRDefault="00734096" w:rsidP="00C44148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>PERSÖNLICHE DATEN</w:t>
            </w:r>
          </w:p>
        </w:tc>
        <w:tc>
          <w:tcPr>
            <w:tcW w:w="1081" w:type="dxa"/>
            <w:gridSpan w:val="2"/>
          </w:tcPr>
          <w:p w14:paraId="6638EEB9" w14:textId="7012052F" w:rsidR="00734096" w:rsidRDefault="00734096" w:rsidP="00806907">
            <w:pPr>
              <w:jc w:val="center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>
              <w:rPr>
                <w:rFonts w:ascii="Helvetica" w:hAnsi="Helvetica"/>
                <w:noProof/>
                <w:color w:val="31849B" w:themeColor="accent5" w:themeShade="BF"/>
                <w:sz w:val="22"/>
                <w:szCs w:val="22"/>
              </w:rPr>
              <w:drawing>
                <wp:inline distT="0" distB="0" distL="0" distR="0" wp14:anchorId="7C1AEAD1" wp14:editId="09872BE6">
                  <wp:extent cx="432387" cy="432387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8.4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02" cy="43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43B9A999" w14:textId="77777777" w:rsidR="00734096" w:rsidRPr="00C44148" w:rsidRDefault="00734096" w:rsidP="00801D2F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</w:rPr>
            </w:pPr>
          </w:p>
          <w:p w14:paraId="68CF92EF" w14:textId="77777777" w:rsidR="00734096" w:rsidRDefault="00734096" w:rsidP="00801D2F">
            <w:pPr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</w:pPr>
            <w:r w:rsidRPr="00B87971"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  <w:t>BERUFLICHER WERDEGANG</w:t>
            </w:r>
          </w:p>
          <w:p w14:paraId="2F62BAC3" w14:textId="6F6BA3A1" w:rsidR="00734096" w:rsidRPr="00B87971" w:rsidRDefault="00734096" w:rsidP="00801D2F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734096" w:rsidRPr="005720D9" w14:paraId="5B6A1F7A" w14:textId="77777777" w:rsidTr="00734096">
        <w:trPr>
          <w:trHeight w:val="83"/>
        </w:trPr>
        <w:tc>
          <w:tcPr>
            <w:tcW w:w="3456" w:type="dxa"/>
            <w:vMerge/>
          </w:tcPr>
          <w:p w14:paraId="0B15B0A2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C0D8099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A25E049" w14:textId="1E591F2B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1391E5" w14:textId="2364ADAA" w:rsidR="00734096" w:rsidRPr="00B87971" w:rsidRDefault="00734096" w:rsidP="00801D2F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169CF422" w14:textId="3D164F25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br/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7A1A3B84" w14:textId="68672733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5720D9" w14:paraId="61B0A5EA" w14:textId="77777777" w:rsidTr="00734096">
        <w:trPr>
          <w:trHeight w:val="888"/>
        </w:trPr>
        <w:tc>
          <w:tcPr>
            <w:tcW w:w="3456" w:type="dxa"/>
            <w:vMerge/>
          </w:tcPr>
          <w:p w14:paraId="65A4A0DF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A385672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77BC740F" w14:textId="4A79B598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32A380" w14:textId="77777777" w:rsidR="00734096" w:rsidRPr="00B87971" w:rsidRDefault="00734096" w:rsidP="00801D2F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  <w:p w14:paraId="7407EBE0" w14:textId="77777777" w:rsidR="00734096" w:rsidRPr="00B87971" w:rsidRDefault="00734096" w:rsidP="004D49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CDF34F0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</w:p>
          <w:p w14:paraId="79FEBE04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13BD569E" w14:textId="3CCC8FB2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5720D9" w14:paraId="2C813843" w14:textId="77777777" w:rsidTr="00734096">
        <w:trPr>
          <w:trHeight w:val="714"/>
        </w:trPr>
        <w:tc>
          <w:tcPr>
            <w:tcW w:w="3456" w:type="dxa"/>
            <w:vMerge/>
          </w:tcPr>
          <w:p w14:paraId="50D9FCE4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2FBA1C4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5C78C78" w14:textId="6B1FEE08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D6DA54" w14:textId="5E0562FB" w:rsidR="00734096" w:rsidRPr="00B87971" w:rsidRDefault="00734096" w:rsidP="00801D2F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1A7A8718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4A2494CF" w14:textId="699D6128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3AFFA910" w14:textId="77777777" w:rsidR="00734096" w:rsidRPr="00B87971" w:rsidRDefault="00734096" w:rsidP="00801D2F">
            <w:pPr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  <w:p w14:paraId="6364C909" w14:textId="7E5DD874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  <w:tr w:rsidR="00734096" w:rsidRPr="005720D9" w14:paraId="73802547" w14:textId="77777777" w:rsidTr="00734096">
        <w:trPr>
          <w:trHeight w:val="498"/>
        </w:trPr>
        <w:tc>
          <w:tcPr>
            <w:tcW w:w="3456" w:type="dxa"/>
            <w:vMerge/>
          </w:tcPr>
          <w:p w14:paraId="19DBFA45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1081" w:type="dxa"/>
            <w:gridSpan w:val="2"/>
          </w:tcPr>
          <w:p w14:paraId="271CE336" w14:textId="7CED8421" w:rsidR="00734096" w:rsidRDefault="00734096" w:rsidP="00071DDC">
            <w:pPr>
              <w:jc w:val="center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>
              <w:rPr>
                <w:rFonts w:ascii="Helvetica" w:hAnsi="Helvetica"/>
                <w:noProof/>
                <w:color w:val="31849B" w:themeColor="accent5" w:themeShade="BF"/>
                <w:sz w:val="22"/>
                <w:szCs w:val="22"/>
              </w:rPr>
              <w:drawing>
                <wp:inline distT="0" distB="0" distL="0" distR="0" wp14:anchorId="3EF2D0FC" wp14:editId="04483C13">
                  <wp:extent cx="432387" cy="432387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0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7" cy="43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7145C80F" w14:textId="77777777" w:rsidR="00734096" w:rsidRPr="00806907" w:rsidRDefault="00734096" w:rsidP="00801D2F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</w:rPr>
            </w:pPr>
          </w:p>
          <w:p w14:paraId="7E44CA64" w14:textId="77777777" w:rsidR="00734096" w:rsidRDefault="00734096" w:rsidP="00801D2F">
            <w:pPr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</w:pPr>
            <w:r w:rsidRPr="00B87971"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  <w:t>AUSBILDUNG</w:t>
            </w:r>
          </w:p>
          <w:p w14:paraId="1A4566A9" w14:textId="0DCE979F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30"/>
                <w:szCs w:val="30"/>
              </w:rPr>
            </w:pPr>
          </w:p>
        </w:tc>
      </w:tr>
      <w:tr w:rsidR="00734096" w:rsidRPr="005720D9" w14:paraId="0189B976" w14:textId="77777777" w:rsidTr="00734096">
        <w:trPr>
          <w:trHeight w:val="710"/>
        </w:trPr>
        <w:tc>
          <w:tcPr>
            <w:tcW w:w="3456" w:type="dxa"/>
            <w:vMerge/>
          </w:tcPr>
          <w:p w14:paraId="1623045D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08019B2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86B2918" w14:textId="107C02B2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3C5A83" w14:textId="22362DFC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09CD8E80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2DE07548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4D73D16E" w14:textId="77777777" w:rsidR="00734096" w:rsidRDefault="00734096" w:rsidP="00801D2F">
            <w:pPr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  <w:p w14:paraId="2214583C" w14:textId="17000827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  <w:tr w:rsidR="00734096" w:rsidRPr="005720D9" w14:paraId="3A019EA9" w14:textId="77777777" w:rsidTr="00734096">
        <w:trPr>
          <w:trHeight w:val="710"/>
        </w:trPr>
        <w:tc>
          <w:tcPr>
            <w:tcW w:w="3456" w:type="dxa"/>
            <w:vMerge/>
          </w:tcPr>
          <w:p w14:paraId="1B9C982B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1F649D9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61867B38" w14:textId="7E613334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F89502" w14:textId="138ED353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77456E19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3D9D9C2F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7F31F143" w14:textId="567AA640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br/>
            </w:r>
          </w:p>
        </w:tc>
      </w:tr>
      <w:tr w:rsidR="00734096" w:rsidRPr="005720D9" w14:paraId="5AC84061" w14:textId="77777777" w:rsidTr="00734096">
        <w:trPr>
          <w:trHeight w:val="710"/>
        </w:trPr>
        <w:tc>
          <w:tcPr>
            <w:tcW w:w="3456" w:type="dxa"/>
            <w:vMerge/>
          </w:tcPr>
          <w:p w14:paraId="6B309508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353BC07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41D2335D" w14:textId="14F2D7F6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FA10A8" w14:textId="668AD083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05D136D2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4630DA19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38096083" w14:textId="3A48B713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br/>
            </w:r>
          </w:p>
        </w:tc>
      </w:tr>
      <w:tr w:rsidR="00801D2F" w:rsidRPr="005720D9" w14:paraId="780CF66C" w14:textId="77777777" w:rsidTr="00734096">
        <w:trPr>
          <w:trHeight w:val="1001"/>
        </w:trPr>
        <w:tc>
          <w:tcPr>
            <w:tcW w:w="3456" w:type="dxa"/>
            <w:vMerge w:val="restart"/>
          </w:tcPr>
          <w:p w14:paraId="459B95BA" w14:textId="77777777" w:rsidR="00801D2F" w:rsidRPr="00B87971" w:rsidRDefault="00801D2F" w:rsidP="00B87971">
            <w:pPr>
              <w:rPr>
                <w:rFonts w:ascii="Helvetica" w:hAnsi="Helvetica"/>
                <w:sz w:val="22"/>
                <w:szCs w:val="22"/>
              </w:rPr>
            </w:pPr>
          </w:p>
          <w:p w14:paraId="3751EFEC" w14:textId="77777777" w:rsidR="00C44148" w:rsidRPr="00B87971" w:rsidRDefault="00C44148" w:rsidP="00C4414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B87971">
              <w:rPr>
                <w:rFonts w:ascii="Helvetica" w:hAnsi="Helvetica"/>
                <w:sz w:val="22"/>
                <w:szCs w:val="22"/>
              </w:rPr>
              <w:t>Geboren: 1.1.1980 / Köln</w:t>
            </w:r>
          </w:p>
          <w:p w14:paraId="3FF83166" w14:textId="5D6E034E" w:rsidR="00801D2F" w:rsidRPr="00B87971" w:rsidRDefault="00C44148" w:rsidP="00C4414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B87971">
              <w:rPr>
                <w:rFonts w:ascii="Helvetica" w:hAnsi="Helvetica"/>
                <w:sz w:val="22"/>
                <w:szCs w:val="22"/>
              </w:rPr>
              <w:t>Familienstand: ledig</w:t>
            </w:r>
          </w:p>
          <w:p w14:paraId="1AE44BCB" w14:textId="77777777" w:rsidR="00801D2F" w:rsidRPr="00B87971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433C7899" w14:textId="77777777" w:rsidR="00801D2F" w:rsidRPr="00B87971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B87971">
              <w:rPr>
                <w:rFonts w:ascii="Helvetica" w:hAnsi="Helvetica"/>
                <w:sz w:val="22"/>
                <w:szCs w:val="22"/>
              </w:rPr>
              <w:t>Fantasiestr. 11</w:t>
            </w:r>
          </w:p>
          <w:p w14:paraId="01EB54DC" w14:textId="77777777" w:rsidR="00801D2F" w:rsidRPr="00B87971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B87971"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3C233624" w14:textId="77777777" w:rsidR="00801D2F" w:rsidRPr="00B87971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2DE0E217" w14:textId="4B0EBE5A" w:rsidR="00801D2F" w:rsidRPr="00B87971" w:rsidRDefault="00801D2F" w:rsidP="00B87971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B87971">
              <w:rPr>
                <w:rFonts w:ascii="Helvetica" w:hAnsi="Helvetica"/>
                <w:b/>
                <w:sz w:val="22"/>
                <w:szCs w:val="22"/>
              </w:rPr>
              <w:t xml:space="preserve">0123 </w:t>
            </w:r>
            <w:r w:rsidR="00B87971">
              <w:rPr>
                <w:rFonts w:ascii="Helvetica" w:hAnsi="Helvetica"/>
                <w:b/>
                <w:sz w:val="22"/>
                <w:szCs w:val="22"/>
              </w:rPr>
              <w:t>/</w:t>
            </w:r>
            <w:r w:rsidRPr="00B87971">
              <w:rPr>
                <w:rFonts w:ascii="Helvetica" w:hAnsi="Helvetica"/>
                <w:b/>
                <w:sz w:val="22"/>
                <w:szCs w:val="22"/>
              </w:rPr>
              <w:t xml:space="preserve"> 45 67 89 0</w:t>
            </w:r>
          </w:p>
          <w:p w14:paraId="274E6320" w14:textId="0C472924" w:rsidR="00801D2F" w:rsidRPr="00B87971" w:rsidRDefault="00720EE1" w:rsidP="00B87971">
            <w:pPr>
              <w:jc w:val="right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hyperlink r:id="rId11" w:history="1">
              <w:r w:rsidR="00801D2F" w:rsidRPr="00B87971">
                <w:rPr>
                  <w:rStyle w:val="Link"/>
                  <w:rFonts w:ascii="Helvetica" w:hAnsi="Helvetica"/>
                  <w:b/>
                  <w:color w:val="000000" w:themeColor="text1"/>
                  <w:sz w:val="22"/>
                  <w:szCs w:val="22"/>
                  <w:u w:val="none"/>
                </w:rPr>
                <w:t>s.mustermann@mail.de</w:t>
              </w:r>
            </w:hyperlink>
          </w:p>
          <w:p w14:paraId="35924725" w14:textId="3BC14EA2" w:rsidR="00C44148" w:rsidRPr="00C44148" w:rsidRDefault="00801D2F" w:rsidP="00C4414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B87971">
              <w:rPr>
                <w:rFonts w:ascii="Helvetica" w:hAnsi="Helvetica"/>
                <w:sz w:val="22"/>
                <w:szCs w:val="22"/>
              </w:rPr>
              <w:t>Sabines-Blog.de</w:t>
            </w:r>
          </w:p>
          <w:p w14:paraId="47C02617" w14:textId="77777777" w:rsidR="00C44148" w:rsidRDefault="00C44148" w:rsidP="00B87971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31821D6B" w14:textId="77777777" w:rsidR="00C44148" w:rsidRPr="00B87971" w:rsidRDefault="00C44148" w:rsidP="00B87971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4D1A422E" w14:textId="77777777" w:rsidR="0080332F" w:rsidRDefault="0080332F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0369CB49" w14:textId="77777777" w:rsidR="0080332F" w:rsidRDefault="0080332F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0CA86A91" w14:textId="77777777" w:rsidR="0080332F" w:rsidRDefault="0080332F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340CF53F" w14:textId="77777777" w:rsidR="0080332F" w:rsidRDefault="0080332F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63989221" w14:textId="77777777" w:rsidR="00801D2F" w:rsidRPr="00B87971" w:rsidRDefault="00801D2F" w:rsidP="00B87971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bookmarkStart w:id="0" w:name="_GoBack"/>
            <w:bookmarkEnd w:id="0"/>
            <w:r w:rsidRPr="00B87971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>SPRACHEN</w:t>
            </w:r>
          </w:p>
          <w:p w14:paraId="6F2ADCCB" w14:textId="77777777" w:rsidR="00801D2F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A654BA9" w14:textId="77777777" w:rsidR="00801D2F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Englisch:          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</w:p>
          <w:p w14:paraId="7B146C3B" w14:textId="77777777" w:rsidR="00801D2F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Spanisch:         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59890B78" w14:textId="77777777" w:rsidR="00801D2F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Chinesisch:      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0E5A7AEC" w14:textId="77777777" w:rsidR="00806907" w:rsidRDefault="00806907" w:rsidP="00720EE1">
            <w:pPr>
              <w:rPr>
                <w:rFonts w:ascii="Helvetica" w:hAnsi="Helvetica"/>
                <w:sz w:val="22"/>
                <w:szCs w:val="22"/>
              </w:rPr>
            </w:pPr>
          </w:p>
          <w:p w14:paraId="402A5952" w14:textId="77777777" w:rsidR="00806907" w:rsidRDefault="00806907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13D2C4C" w14:textId="77777777" w:rsidR="00801D2F" w:rsidRDefault="00801D2F" w:rsidP="00B87971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ORT, DATUM</w:t>
            </w:r>
          </w:p>
          <w:p w14:paraId="7989D421" w14:textId="54ED8662" w:rsidR="00801D2F" w:rsidRPr="00B87971" w:rsidRDefault="00801D2F" w:rsidP="00B87971">
            <w:pPr>
              <w:jc w:val="right"/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  <w:r w:rsidRPr="00B87971"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  <w:t>Sabine Mustermann</w:t>
            </w:r>
          </w:p>
        </w:tc>
        <w:tc>
          <w:tcPr>
            <w:tcW w:w="1081" w:type="dxa"/>
            <w:gridSpan w:val="2"/>
          </w:tcPr>
          <w:p w14:paraId="5F1D33F4" w14:textId="29930D8F" w:rsidR="00071DDC" w:rsidRPr="00442B7C" w:rsidRDefault="00C44148" w:rsidP="00734096">
            <w:pPr>
              <w:jc w:val="center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A83157D" wp14:editId="310D0A82">
                  <wp:extent cx="432387" cy="432387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0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7" cy="43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0D5DEF87" w14:textId="77777777" w:rsidR="00734096" w:rsidRPr="00734096" w:rsidRDefault="00734096" w:rsidP="005F3D90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</w:rPr>
            </w:pPr>
          </w:p>
          <w:p w14:paraId="301549ED" w14:textId="77777777" w:rsidR="00801D2F" w:rsidRDefault="00801D2F" w:rsidP="005F3D90">
            <w:pPr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</w:pPr>
            <w:r w:rsidRPr="00B87971"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  <w:t>BESONDERE KENNTNISSE</w:t>
            </w:r>
          </w:p>
          <w:p w14:paraId="0B59332D" w14:textId="46D493FB" w:rsidR="00B87971" w:rsidRPr="00B87971" w:rsidRDefault="00B87971" w:rsidP="005F3D90">
            <w:pPr>
              <w:rPr>
                <w:rFonts w:ascii="Helvetica" w:hAnsi="Helvetica"/>
                <w:color w:val="000000" w:themeColor="text1"/>
                <w:sz w:val="30"/>
                <w:szCs w:val="30"/>
              </w:rPr>
            </w:pPr>
          </w:p>
        </w:tc>
      </w:tr>
      <w:tr w:rsidR="00734096" w:rsidRPr="005720D9" w14:paraId="643B8444" w14:textId="77777777" w:rsidTr="00734096">
        <w:trPr>
          <w:trHeight w:val="995"/>
        </w:trPr>
        <w:tc>
          <w:tcPr>
            <w:tcW w:w="3456" w:type="dxa"/>
            <w:vMerge/>
          </w:tcPr>
          <w:p w14:paraId="30AC7FFC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97198A5" w14:textId="77777777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64B6B239" w14:textId="1A7945A5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030B08" w14:textId="69E8E0F9" w:rsidR="00734096" w:rsidRPr="00B87971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C9B3AE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70FEFACA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4FE02014" w14:textId="00E81CC2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5720D9" w14:paraId="771964B8" w14:textId="77777777" w:rsidTr="00734096">
        <w:trPr>
          <w:trHeight w:val="995"/>
        </w:trPr>
        <w:tc>
          <w:tcPr>
            <w:tcW w:w="3456" w:type="dxa"/>
            <w:vMerge/>
          </w:tcPr>
          <w:p w14:paraId="5A4E1F36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E3320AC" w14:textId="77777777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021033C9" w14:textId="087A12E2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6613C2" w14:textId="260BAA71" w:rsidR="00734096" w:rsidRPr="00B87971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3A3FE3D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255D5A1B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429F5F57" w14:textId="09568AFD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5720D9" w14:paraId="04267851" w14:textId="77777777" w:rsidTr="00734096">
        <w:trPr>
          <w:trHeight w:val="995"/>
        </w:trPr>
        <w:tc>
          <w:tcPr>
            <w:tcW w:w="3456" w:type="dxa"/>
            <w:vMerge/>
          </w:tcPr>
          <w:p w14:paraId="2439EF11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38ECDCD" w14:textId="77777777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D951B57" w14:textId="29977C78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B0B060" w14:textId="28967FCD" w:rsidR="00734096" w:rsidRPr="00B87971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1EC2D5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2F2544B0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3C46D357" w14:textId="43C8EF93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801D2F" w:rsidRPr="005720D9" w14:paraId="78B39C78" w14:textId="77777777" w:rsidTr="00734096">
        <w:trPr>
          <w:trHeight w:val="594"/>
        </w:trPr>
        <w:tc>
          <w:tcPr>
            <w:tcW w:w="3456" w:type="dxa"/>
            <w:vMerge/>
          </w:tcPr>
          <w:p w14:paraId="52E26862" w14:textId="77777777" w:rsidR="00801D2F" w:rsidRDefault="00801D2F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81" w:type="dxa"/>
            <w:gridSpan w:val="2"/>
          </w:tcPr>
          <w:p w14:paraId="52CB50D7" w14:textId="097BFB79" w:rsidR="00801D2F" w:rsidRPr="00442B7C" w:rsidRDefault="00734096" w:rsidP="00734096">
            <w:pPr>
              <w:jc w:val="center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46B003C" wp14:editId="47F4EF3D">
                  <wp:extent cx="432387" cy="432387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3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7" cy="43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1A8AD14D" w14:textId="77777777" w:rsidR="00734096" w:rsidRPr="00734096" w:rsidRDefault="00734096" w:rsidP="005F3D90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</w:rPr>
            </w:pPr>
          </w:p>
          <w:p w14:paraId="3BC1DCA5" w14:textId="77777777" w:rsidR="00801D2F" w:rsidRDefault="00801D2F" w:rsidP="005F3D90">
            <w:pPr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</w:pPr>
            <w:r w:rsidRPr="00B87971"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  <w:t>INTERESSEN &amp; HOBBYS</w:t>
            </w:r>
          </w:p>
          <w:p w14:paraId="5CE92EC1" w14:textId="500F3071" w:rsidR="00B87971" w:rsidRPr="00B87971" w:rsidRDefault="00B87971" w:rsidP="005F3D90">
            <w:pPr>
              <w:rPr>
                <w:rFonts w:ascii="Helvetica" w:hAnsi="Helvetica"/>
                <w:color w:val="000000" w:themeColor="text1"/>
                <w:sz w:val="30"/>
                <w:szCs w:val="30"/>
              </w:rPr>
            </w:pPr>
          </w:p>
        </w:tc>
      </w:tr>
      <w:tr w:rsidR="00734096" w:rsidRPr="005720D9" w14:paraId="76E8CB0B" w14:textId="77777777" w:rsidTr="00734096">
        <w:trPr>
          <w:trHeight w:val="995"/>
        </w:trPr>
        <w:tc>
          <w:tcPr>
            <w:tcW w:w="3456" w:type="dxa"/>
            <w:vMerge/>
          </w:tcPr>
          <w:p w14:paraId="1D869930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8018527" w14:textId="77777777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4FAF8800" w14:textId="119EE69B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16D98E" w14:textId="30B1B1A4" w:rsidR="00734096" w:rsidRPr="00B87971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E9BB9DD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07361680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1C013F5E" w14:textId="4109DD5A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5720D9" w14:paraId="38D32D23" w14:textId="77777777" w:rsidTr="00734096">
        <w:trPr>
          <w:trHeight w:val="995"/>
        </w:trPr>
        <w:tc>
          <w:tcPr>
            <w:tcW w:w="3456" w:type="dxa"/>
            <w:vMerge/>
          </w:tcPr>
          <w:p w14:paraId="5BC2534A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383C811" w14:textId="77777777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4902261C" w14:textId="2D229A3C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6C8885" w14:textId="2BF8B613" w:rsidR="00734096" w:rsidRPr="00B87971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27DB005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B8797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LOREM IPSUM</w:t>
            </w: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  <w:p w14:paraId="1AD67FFE" w14:textId="77777777" w:rsidR="00734096" w:rsidRPr="00B87971" w:rsidRDefault="0073409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Lorem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ipsum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dolor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sit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amet</w:t>
            </w:r>
            <w:proofErr w:type="spellEnd"/>
          </w:p>
          <w:p w14:paraId="727CCD0C" w14:textId="31F8F463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971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</w:tbl>
    <w:p w14:paraId="24568C77" w14:textId="77777777" w:rsidR="0003089F" w:rsidRPr="005720D9" w:rsidRDefault="0003089F" w:rsidP="00442B7C">
      <w:pPr>
        <w:rPr>
          <w:rFonts w:ascii="Helvetica" w:hAnsi="Helvetica"/>
        </w:rPr>
      </w:pPr>
    </w:p>
    <w:sectPr w:rsidR="0003089F" w:rsidRPr="005720D9" w:rsidSect="00C44148">
      <w:headerReference w:type="default" r:id="rId14"/>
      <w:pgSz w:w="11900" w:h="16840"/>
      <w:pgMar w:top="113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D0FE7" w14:textId="77777777" w:rsidR="00C44148" w:rsidRDefault="00C44148" w:rsidP="0003089F">
      <w:r>
        <w:separator/>
      </w:r>
    </w:p>
  </w:endnote>
  <w:endnote w:type="continuationSeparator" w:id="0">
    <w:p w14:paraId="46BC4DC7" w14:textId="77777777" w:rsidR="00C44148" w:rsidRDefault="00C44148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A3FEF" w14:textId="77777777" w:rsidR="00C44148" w:rsidRDefault="00C44148" w:rsidP="0003089F">
      <w:r>
        <w:separator/>
      </w:r>
    </w:p>
  </w:footnote>
  <w:footnote w:type="continuationSeparator" w:id="0">
    <w:p w14:paraId="038B6EA7" w14:textId="77777777" w:rsidR="00C44148" w:rsidRDefault="00C44148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D6250" w14:textId="46224144" w:rsidR="00C44148" w:rsidRPr="00720EE1" w:rsidRDefault="00C44148" w:rsidP="00720EE1">
    <w:pPr>
      <w:pStyle w:val="Kopfzeile"/>
      <w:rPr>
        <w:rFonts w:ascii="Helvetica" w:hAnsi="Helvetica"/>
        <w:color w:val="31849B" w:themeColor="accent5" w:themeShade="BF"/>
        <w:sz w:val="46"/>
        <w:szCs w:val="46"/>
      </w:rPr>
    </w:pPr>
    <w:r w:rsidRPr="00720EE1">
      <w:rPr>
        <w:rFonts w:ascii="Helvetica" w:hAnsi="Helvetica"/>
        <w:color w:val="31849B" w:themeColor="accent5" w:themeShade="BF"/>
        <w:sz w:val="46"/>
        <w:szCs w:val="46"/>
      </w:rPr>
      <w:t>LEBENSLAUF</w:t>
    </w:r>
  </w:p>
  <w:p w14:paraId="02D69253" w14:textId="77777777" w:rsidR="00720EE1" w:rsidRPr="004D49F6" w:rsidRDefault="00720EE1" w:rsidP="004D49F6">
    <w:pPr>
      <w:pStyle w:val="Kopfzeile"/>
      <w:ind w:left="-142"/>
      <w:rPr>
        <w:rFonts w:ascii="Helvetica" w:hAnsi="Helvetica"/>
        <w:color w:val="31849B" w:themeColor="accent5" w:themeShade="BF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9F"/>
    <w:rsid w:val="0003089F"/>
    <w:rsid w:val="00071DDC"/>
    <w:rsid w:val="00214ED8"/>
    <w:rsid w:val="002B06E5"/>
    <w:rsid w:val="00442B7C"/>
    <w:rsid w:val="004D49F6"/>
    <w:rsid w:val="005720D9"/>
    <w:rsid w:val="005A0660"/>
    <w:rsid w:val="005F3D90"/>
    <w:rsid w:val="00720EE1"/>
    <w:rsid w:val="00734096"/>
    <w:rsid w:val="007730EA"/>
    <w:rsid w:val="00801D2F"/>
    <w:rsid w:val="0080332F"/>
    <w:rsid w:val="00806907"/>
    <w:rsid w:val="00B54E66"/>
    <w:rsid w:val="00B87971"/>
    <w:rsid w:val="00C44148"/>
    <w:rsid w:val="00E05306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7E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89F"/>
  </w:style>
  <w:style w:type="paragraph" w:styleId="Fuzeile">
    <w:name w:val="footer"/>
    <w:basedOn w:val="Standard"/>
    <w:link w:val="Fu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72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89F"/>
  </w:style>
  <w:style w:type="paragraph" w:styleId="Fuzeile">
    <w:name w:val="footer"/>
    <w:basedOn w:val="Standard"/>
    <w:link w:val="Fu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7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.mustermann@mail.de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Macintosh Word</Application>
  <DocSecurity>0</DocSecurity>
  <Lines>10</Lines>
  <Paragraphs>2</Paragraphs>
  <ScaleCrop>false</ScaleCrop>
  <Company>Karrierebibel.de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10</cp:revision>
  <dcterms:created xsi:type="dcterms:W3CDTF">2016-06-25T11:36:00Z</dcterms:created>
  <dcterms:modified xsi:type="dcterms:W3CDTF">2016-06-26T11:23:00Z</dcterms:modified>
</cp:coreProperties>
</file>