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81E6D" w14:textId="1A4AA65D" w:rsidR="00DA5311" w:rsidRPr="00C129F0" w:rsidRDefault="00EE17E6" w:rsidP="000C6A6B">
      <w:pPr>
        <w:rPr>
          <w:rFonts w:asciiTheme="majorHAnsi" w:hAnsiTheme="majorHAnsi" w:cstheme="majorHAnsi"/>
          <w:b/>
          <w:color w:val="FFCD05"/>
        </w:rPr>
      </w:pPr>
      <w:r w:rsidRPr="009718EB">
        <w:rPr>
          <w:rFonts w:ascii="Verdana" w:hAnsi="Verdana" w:cs="American Typewriter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18D5D16" wp14:editId="33C4CC4B">
                <wp:simplePos x="0" y="0"/>
                <wp:positionH relativeFrom="column">
                  <wp:posOffset>-81915</wp:posOffset>
                </wp:positionH>
                <wp:positionV relativeFrom="page">
                  <wp:posOffset>3455035</wp:posOffset>
                </wp:positionV>
                <wp:extent cx="5911215" cy="441706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4417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D0621" w14:textId="11D240FA" w:rsidR="00EE17E6" w:rsidRPr="00A6784D" w:rsidRDefault="00EE17E6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6784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Sehr geehrter Herr Personaler,</w:t>
                            </w:r>
                          </w:p>
                          <w:p w14:paraId="2A50CFB8" w14:textId="77777777" w:rsidR="00EE17E6" w:rsidRPr="00A6784D" w:rsidRDefault="00EE17E6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89E8DE3" w14:textId="1AAD7B8D" w:rsidR="00EE17E6" w:rsidRDefault="00EE17E6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das Gespräch mit Ihnen auf der Jobbörse XYZ hat mich davon überzeugt, dass ich mich bei Ihnen bewerben möchte</w:t>
                            </w:r>
                            <w:r w:rsidRPr="00A6784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Sie bieten eine Ausbildung zum Industriemechaniker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, ich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suche einen Ausbildungsplatz, bei dem ich meine schulischen Interessen auf ein professionelles Niveau </w:t>
                            </w:r>
                            <w:r w:rsidR="006E7657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bringen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kann.</w:t>
                            </w:r>
                          </w:p>
                          <w:p w14:paraId="67E20379" w14:textId="77777777" w:rsidR="00EE17E6" w:rsidRDefault="00EE17E6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F88DE8D" w14:textId="304D905E" w:rsidR="00EE17E6" w:rsidRDefault="00EE17E6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Bereits in frühster Kindheit wurde meine Technikbegeisterung durch Fischer-Technik geweckt. Diese </w:t>
                            </w:r>
                            <w:r w:rsidR="006E7657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Eigenschaft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zieht sich durch meine gesamte schulische Laufbahn. So machte ich mich gemeinsam mit zehn weiteren Mitschülern erfolgreich für die Gründung einer Technik-AG stark.</w:t>
                            </w:r>
                          </w:p>
                          <w:p w14:paraId="7D6849A2" w14:textId="77777777" w:rsidR="00EE17E6" w:rsidRDefault="00EE17E6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22467DE" w14:textId="41807CEC" w:rsidR="00EE17E6" w:rsidRDefault="00EE17E6" w:rsidP="00EE17E6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In der neunten Klasse absolvierte ich ein dreiwöchiges Praktikum bei der FIRMA XYZ. Dort erhielt ich umfangreiche Einblicke in den Arbeitsalltag. Aufgrund meiner handwerklichen Begabung durfte ich bereits kleinere Aufgabe</w:t>
                            </w:r>
                            <w:r w:rsidR="006E7657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n übernehmen. Mich qualifiziert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für die Ausbildung nicht nur meine sorgfältige Arbeitsweise, die mein Prakti</w:t>
                            </w:r>
                            <w:r w:rsidR="006E7657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kumsgeber Ihnen gerne bestätigt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C78DB82" w14:textId="77777777" w:rsidR="00EE17E6" w:rsidRDefault="00EE17E6" w:rsidP="00EE17E6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678F17A" w14:textId="0C699AEE" w:rsidR="00EE17E6" w:rsidRDefault="00EE17E6" w:rsidP="00EE17E6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Meine schnelle Auffassungsgabe hilft mir </w:t>
                            </w:r>
                            <w:r w:rsidR="006E7657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ebenfalls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dabei, technische Probleme erkennen und lösen zu können. Genau diese Mischung aus Herausforderung und handwerklichem Geschick ist es, die mich so fasziniert.</w:t>
                            </w:r>
                          </w:p>
                          <w:p w14:paraId="681AB43D" w14:textId="3316EEC1" w:rsidR="00EE17E6" w:rsidRDefault="00EE17E6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9454A9D" w14:textId="1D80D89C" w:rsidR="006E7657" w:rsidRDefault="006E7657" w:rsidP="006E765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Im Mai dieses Jahres werde ich die Schule voraussichtlich mit der mittleren Reife verlassen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so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dass ich ab August Ihr Unternehmen unterstützen kann. Ich freue mich über die Einladung zu einem Vorstellungsgespräch.</w:t>
                            </w:r>
                          </w:p>
                          <w:p w14:paraId="77A20403" w14:textId="77777777" w:rsidR="006E7657" w:rsidRDefault="006E7657" w:rsidP="006E765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3029357" w14:textId="44DB5310" w:rsidR="006E7657" w:rsidRPr="00A6784D" w:rsidRDefault="006E7657" w:rsidP="006E765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Mit freundlichen Grüßen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.4pt;margin-top:272.05pt;width:465.45pt;height:347.8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" filled="f" stroked="f">
                <v:textbox>
                  <w:txbxContent>
                    <w:p w14:paraId="102D0621" w14:textId="11D240FA" w:rsidR="00EE17E6" w:rsidRPr="00A6784D" w:rsidRDefault="00EE17E6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6784D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Sehr geehrter Herr Personaler,</w:t>
                      </w:r>
                    </w:p>
                    <w:p w14:paraId="2A50CFB8" w14:textId="77777777" w:rsidR="00EE17E6" w:rsidRPr="00A6784D" w:rsidRDefault="00EE17E6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89E8DE3" w14:textId="1AAD7B8D" w:rsidR="00EE17E6" w:rsidRDefault="00EE17E6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das Gespräch mit Ihnen auf der Jobbörse XYZ hat mich davon überzeugt, dass ich mich bei Ihnen bewerben möchte</w:t>
                      </w:r>
                      <w:r w:rsidRPr="00A6784D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 Sie bieten eine Ausbildung zum Industriemechaniker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, ich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 suche einen Ausbildungsplatz, bei dem ich meine schulischen Interessen auf ein professionelles Niveau </w:t>
                      </w:r>
                      <w:r w:rsidR="006E7657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bringen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 kann.</w:t>
                      </w:r>
                    </w:p>
                    <w:p w14:paraId="67E20379" w14:textId="77777777" w:rsidR="00EE17E6" w:rsidRDefault="00EE17E6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F88DE8D" w14:textId="304D905E" w:rsidR="00EE17E6" w:rsidRDefault="00EE17E6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Bereits in frühster Kindheit wurde meine Technikbegeisterung durch Fischer-Technik geweckt. Diese </w:t>
                      </w:r>
                      <w:r w:rsidR="006E7657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Eigenschaft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 zieht sich durch meine gesamte schulische Laufbahn. So machte ich mich gemeinsam mit zehn weiteren Mitschülern erfolgreich für die Gründung einer Technik-AG stark.</w:t>
                      </w:r>
                    </w:p>
                    <w:p w14:paraId="7D6849A2" w14:textId="77777777" w:rsidR="00EE17E6" w:rsidRDefault="00EE17E6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22467DE" w14:textId="41807CEC" w:rsidR="00EE17E6" w:rsidRDefault="00EE17E6" w:rsidP="00EE17E6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In der neunten Klasse absolvierte ich ein dreiwöchiges Praktikum bei der FIRMA XYZ. Dort erhielt ich umfangreiche Einblicke in den Arbeitsalltag. Aufgrund meiner handwerklichen Begabung durfte ich bereits kleinere Aufgabe</w:t>
                      </w:r>
                      <w:r w:rsidR="006E7657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n übernehmen. Mich qualifiziert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 für die Ausbildung nicht nur meine sorgfältige Arbeitsweise, die mein Prakti</w:t>
                      </w:r>
                      <w:r w:rsidR="006E7657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kumsgeber Ihnen gerne bestätigt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1C78DB82" w14:textId="77777777" w:rsidR="00EE17E6" w:rsidRDefault="00EE17E6" w:rsidP="00EE17E6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678F17A" w14:textId="0C699AEE" w:rsidR="00EE17E6" w:rsidRDefault="00EE17E6" w:rsidP="00EE17E6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Meine schnelle Auffassungsgabe hilft mir </w:t>
                      </w:r>
                      <w:r w:rsidR="006E7657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ebenfalls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dabei, technische Probleme erkennen und lösen zu können. Genau diese Mischung aus Herausforderung und handwerklichem Geschick ist es, die mich so fasziniert.</w:t>
                      </w:r>
                    </w:p>
                    <w:p w14:paraId="681AB43D" w14:textId="3316EEC1" w:rsidR="00EE17E6" w:rsidRDefault="00EE17E6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9454A9D" w14:textId="1D80D89C" w:rsidR="006E7657" w:rsidRDefault="006E7657" w:rsidP="006E7657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Im Mai dieses Jahres werde ich die Schule voraussichtlich mit der mittleren Reife verlassen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so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dass ich ab August Ihr Unternehmen unterstützen kann. Ich freue mich über die Einladung zu einem Vorstellungsgespräch.</w:t>
                      </w:r>
                    </w:p>
                    <w:p w14:paraId="77A20403" w14:textId="77777777" w:rsidR="006E7657" w:rsidRDefault="006E7657" w:rsidP="006E7657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3029357" w14:textId="44DB5310" w:rsidR="006E7657" w:rsidRPr="00A6784D" w:rsidRDefault="006E7657" w:rsidP="006E7657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Mit freundlichen Grüßen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A5311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986D0D0" wp14:editId="4E2B0F94">
                <wp:simplePos x="0" y="0"/>
                <wp:positionH relativeFrom="column">
                  <wp:posOffset>-101600</wp:posOffset>
                </wp:positionH>
                <wp:positionV relativeFrom="page">
                  <wp:posOffset>7986395</wp:posOffset>
                </wp:positionV>
                <wp:extent cx="3239770" cy="4572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49078" w14:textId="551AA539" w:rsidR="00EE17E6" w:rsidRPr="00273834" w:rsidRDefault="006E7657" w:rsidP="00DA5311">
                            <w:pPr>
                              <w:rPr>
                                <w:rFonts w:ascii="Bradley Hand Bold" w:hAnsi="Bradley Hand Bold" w:cstheme="majorHAnsi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 Bold" w:hAnsi="Bradley Hand Bold" w:cstheme="majorHAnsi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>Maik</w:t>
                            </w:r>
                            <w:bookmarkStart w:id="0" w:name="_GoBack"/>
                            <w:bookmarkEnd w:id="0"/>
                            <w:r w:rsidR="00EE17E6" w:rsidRPr="00273834">
                              <w:rPr>
                                <w:rFonts w:ascii="Bradley Hand Bold" w:hAnsi="Bradley Hand Bold" w:cstheme="majorHAnsi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Muster</w:t>
                            </w:r>
                          </w:p>
                          <w:p w14:paraId="32619775" w14:textId="5F6F6665" w:rsidR="00EE17E6" w:rsidRPr="00273834" w:rsidRDefault="00EE17E6">
                            <w:pPr>
                              <w:rPr>
                                <w:rFonts w:ascii="Bradley Hand Bold" w:hAnsi="Bradley Hand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95pt;margin-top:628.85pt;width:255.1pt;height:36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" filled="f" stroked="f">
                <v:textbox>
                  <w:txbxContent>
                    <w:p w14:paraId="23249078" w14:textId="551AA539" w:rsidR="00EE17E6" w:rsidRPr="00273834" w:rsidRDefault="006E7657" w:rsidP="00DA5311">
                      <w:pPr>
                        <w:rPr>
                          <w:rFonts w:ascii="Bradley Hand Bold" w:hAnsi="Bradley Hand Bold" w:cstheme="majorHAnsi"/>
                          <w:b/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Bradley Hand Bold" w:hAnsi="Bradley Hand Bold" w:cstheme="majorHAnsi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>Maik</w:t>
                      </w:r>
                      <w:bookmarkStart w:id="1" w:name="_GoBack"/>
                      <w:bookmarkEnd w:id="1"/>
                      <w:r w:rsidR="00EE17E6" w:rsidRPr="00273834">
                        <w:rPr>
                          <w:rFonts w:ascii="Bradley Hand Bold" w:hAnsi="Bradley Hand Bold" w:cstheme="majorHAnsi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 xml:space="preserve"> Muster</w:t>
                      </w:r>
                    </w:p>
                    <w:p w14:paraId="32619775" w14:textId="5F6F6665" w:rsidR="00EE17E6" w:rsidRPr="00273834" w:rsidRDefault="00EE17E6">
                      <w:pPr>
                        <w:rPr>
                          <w:rFonts w:ascii="Bradley Hand Bold" w:hAnsi="Bradley Hand Bold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158E5" w:rsidRPr="00DA5311">
        <w:rPr>
          <w:rFonts w:asciiTheme="majorHAnsi" w:hAnsiTheme="majorHAnsi" w:cstheme="majorHAnsi"/>
          <w:b/>
          <w:noProof/>
          <w:color w:val="000000" w:themeColor="text1"/>
          <w:u w:val="single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A4D171C" wp14:editId="30D9345C">
                <wp:simplePos x="0" y="0"/>
                <wp:positionH relativeFrom="column">
                  <wp:posOffset>0</wp:posOffset>
                </wp:positionH>
                <wp:positionV relativeFrom="page">
                  <wp:posOffset>8672195</wp:posOffset>
                </wp:positionV>
                <wp:extent cx="1376624" cy="1079500"/>
                <wp:effectExtent l="0" t="0" r="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24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97CFF" w14:textId="60EC92A3" w:rsidR="00EE17E6" w:rsidRPr="001C2167" w:rsidRDefault="00EE17E6" w:rsidP="00DA531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1C2167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  <w:t>Anlagen</w:t>
                            </w:r>
                          </w:p>
                          <w:p w14:paraId="3C0D1D86" w14:textId="77777777" w:rsidR="00EE17E6" w:rsidRPr="001C2167" w:rsidRDefault="00EE17E6" w:rsidP="00DA5311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14:paraId="5E32842E" w14:textId="77777777" w:rsidR="00EE17E6" w:rsidRPr="001C2167" w:rsidRDefault="00EE17E6" w:rsidP="00DA531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C2167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- Deckblatt </w:t>
                            </w:r>
                            <w:r w:rsidRPr="001C2167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br/>
                              <w:t>- Lebenslauf</w:t>
                            </w:r>
                            <w:r w:rsidRPr="001C2167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br/>
                              <w:t>- Zeugnisse</w:t>
                            </w:r>
                          </w:p>
                          <w:p w14:paraId="0EE960F0" w14:textId="06896B78" w:rsidR="00EE17E6" w:rsidRDefault="00EE1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682.85pt;width:108.4pt;height:8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" filled="f" stroked="f">
                <v:textbox>
                  <w:txbxContent>
                    <w:p w14:paraId="39097CFF" w14:textId="60EC92A3" w:rsidR="00EE17E6" w:rsidRPr="001C2167" w:rsidRDefault="00EE17E6" w:rsidP="00DA5311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</w:pPr>
                      <w:r w:rsidRPr="001C2167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  <w:t>Anlagen</w:t>
                      </w:r>
                    </w:p>
                    <w:p w14:paraId="3C0D1D86" w14:textId="77777777" w:rsidR="00EE17E6" w:rsidRPr="001C2167" w:rsidRDefault="00EE17E6" w:rsidP="00DA5311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14:paraId="5E32842E" w14:textId="77777777" w:rsidR="00EE17E6" w:rsidRPr="001C2167" w:rsidRDefault="00EE17E6" w:rsidP="00DA531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1C2167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- Deckblatt </w:t>
                      </w:r>
                      <w:r w:rsidRPr="001C2167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br/>
                        <w:t>- Lebenslauf</w:t>
                      </w:r>
                      <w:r w:rsidRPr="001C2167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br/>
                        <w:t>- Zeugnisse</w:t>
                      </w:r>
                    </w:p>
                    <w:p w14:paraId="0EE960F0" w14:textId="06896B78" w:rsidR="00EE17E6" w:rsidRDefault="00EE17E6"/>
                  </w:txbxContent>
                </v:textbox>
                <w10:wrap anchory="page"/>
              </v:shape>
            </w:pict>
          </mc:Fallback>
        </mc:AlternateContent>
      </w:r>
      <w:r w:rsidR="004158E5" w:rsidRPr="009718EB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6843E7EF" wp14:editId="1EDF4EC2">
                <wp:simplePos x="0" y="0"/>
                <wp:positionH relativeFrom="column">
                  <wp:posOffset>1034303</wp:posOffset>
                </wp:positionH>
                <wp:positionV relativeFrom="page">
                  <wp:posOffset>2964180</wp:posOffset>
                </wp:positionV>
                <wp:extent cx="3647552" cy="4495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552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97F63" w14:textId="76A34DD5" w:rsidR="00EE17E6" w:rsidRPr="00642DC4" w:rsidRDefault="00EE17E6" w:rsidP="0024155B">
                            <w:pPr>
                              <w:jc w:val="center"/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>Bewerbung als Industriemechaniker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1.45pt;margin-top:233.4pt;width:287.2pt;height:35.4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" filled="f" stroked="f">
                <v:textbox>
                  <w:txbxContent>
                    <w:p w14:paraId="08797F63" w14:textId="76A34DD5" w:rsidR="00EE17E6" w:rsidRPr="00642DC4" w:rsidRDefault="00EE17E6" w:rsidP="0024155B">
                      <w:pPr>
                        <w:jc w:val="center"/>
                        <w:rPr>
                          <w:color w:val="0D0D0D" w:themeColor="text1" w:themeTint="F2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sz w:val="26"/>
                          <w:szCs w:val="26"/>
                        </w:rPr>
                        <w:t>Bewerbung als Industriemechaniker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158E5" w:rsidRPr="00DA5311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5F7024B3" wp14:editId="27D733DE">
                <wp:simplePos x="0" y="0"/>
                <wp:positionH relativeFrom="column">
                  <wp:posOffset>3420745</wp:posOffset>
                </wp:positionH>
                <wp:positionV relativeFrom="page">
                  <wp:posOffset>1161415</wp:posOffset>
                </wp:positionV>
                <wp:extent cx="2424430" cy="116903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1169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92766" w14:textId="45B95586" w:rsidR="00EE17E6" w:rsidRPr="001A1DA9" w:rsidRDefault="006E7657" w:rsidP="00DD4D73">
                            <w:pPr>
                              <w:spacing w:line="276" w:lineRule="auto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Maik</w:t>
                            </w:r>
                            <w:r w:rsidR="00EE17E6" w:rsidRPr="001A1DA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Muster</w:t>
                            </w:r>
                          </w:p>
                          <w:p w14:paraId="78FAE941" w14:textId="3EE75232" w:rsidR="00EE17E6" w:rsidRPr="001A1DA9" w:rsidRDefault="00EE17E6" w:rsidP="00DD4D73">
                            <w:pPr>
                              <w:spacing w:line="276" w:lineRule="auto"/>
                              <w:jc w:val="right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A1DA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Adresse:</w:t>
                            </w:r>
                            <w:r w:rsidRPr="001A1DA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Fantasiestr. 10a</w:t>
                            </w:r>
                          </w:p>
                          <w:p w14:paraId="78D6A1A5" w14:textId="24BCC5BF" w:rsidR="00EE17E6" w:rsidRPr="001A1DA9" w:rsidRDefault="00EE17E6" w:rsidP="00DD4D73">
                            <w:pPr>
                              <w:spacing w:line="276" w:lineRule="auto"/>
                              <w:jc w:val="right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A1DA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98765 Beispielstadt</w:t>
                            </w:r>
                          </w:p>
                          <w:p w14:paraId="0B0A63EB" w14:textId="611D3E2A" w:rsidR="00EE17E6" w:rsidRPr="001A1DA9" w:rsidRDefault="00EE17E6" w:rsidP="00DD4D73">
                            <w:pPr>
                              <w:spacing w:line="276" w:lineRule="auto"/>
                              <w:jc w:val="right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A1DA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Telefon:</w:t>
                            </w:r>
                            <w:r w:rsidRPr="001A1DA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0123 - 4 56 78 90</w:t>
                            </w:r>
                          </w:p>
                          <w:p w14:paraId="39E6CAF1" w14:textId="660458CA" w:rsidR="00EE17E6" w:rsidRPr="001A1DA9" w:rsidRDefault="00EE17E6" w:rsidP="00DD4D73">
                            <w:pPr>
                              <w:spacing w:line="276" w:lineRule="auto"/>
                              <w:jc w:val="right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1A1DA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E-Mail:</w:t>
                            </w:r>
                            <w:r w:rsidRPr="001A1DA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Pr="001A1DA9">
                                <w:rPr>
                                  <w:rStyle w:val="Link"/>
                                  <w:rFonts w:asciiTheme="majorHAnsi" w:hAnsiTheme="majorHAnsi" w:cstheme="majorHAnsi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m.muster@muster.de</w:t>
                              </w:r>
                            </w:hyperlink>
                          </w:p>
                          <w:p w14:paraId="5D897DF9" w14:textId="77777777" w:rsidR="00EE17E6" w:rsidRPr="00120AE6" w:rsidRDefault="00EE17E6" w:rsidP="00DD4D73">
                            <w:pPr>
                              <w:spacing w:line="276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9.35pt;margin-top:91.45pt;width:190.9pt;height:92.05pt;z-index: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" filled="f" stroked="f">
                <v:textbox>
                  <w:txbxContent>
                    <w:p w14:paraId="4B492766" w14:textId="45B95586" w:rsidR="00EE17E6" w:rsidRPr="001A1DA9" w:rsidRDefault="006E7657" w:rsidP="00DD4D73">
                      <w:pPr>
                        <w:spacing w:line="276" w:lineRule="auto"/>
                        <w:jc w:val="right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Maik</w:t>
                      </w:r>
                      <w:r w:rsidR="00EE17E6" w:rsidRPr="001A1DA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Muster</w:t>
                      </w:r>
                    </w:p>
                    <w:p w14:paraId="78FAE941" w14:textId="3EE75232" w:rsidR="00EE17E6" w:rsidRPr="001A1DA9" w:rsidRDefault="00EE17E6" w:rsidP="00DD4D73">
                      <w:pPr>
                        <w:spacing w:line="276" w:lineRule="auto"/>
                        <w:jc w:val="right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A1DA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  <w:t>Adresse:</w:t>
                      </w:r>
                      <w:r w:rsidRPr="001A1DA9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 xml:space="preserve"> Fantasiestr. 10a</w:t>
                      </w:r>
                    </w:p>
                    <w:p w14:paraId="78D6A1A5" w14:textId="24BCC5BF" w:rsidR="00EE17E6" w:rsidRPr="001A1DA9" w:rsidRDefault="00EE17E6" w:rsidP="00DD4D73">
                      <w:pPr>
                        <w:spacing w:line="276" w:lineRule="auto"/>
                        <w:jc w:val="right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A1DA9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 xml:space="preserve">  98765 Beispielstadt</w:t>
                      </w:r>
                    </w:p>
                    <w:p w14:paraId="0B0A63EB" w14:textId="611D3E2A" w:rsidR="00EE17E6" w:rsidRPr="001A1DA9" w:rsidRDefault="00EE17E6" w:rsidP="00DD4D73">
                      <w:pPr>
                        <w:spacing w:line="276" w:lineRule="auto"/>
                        <w:jc w:val="right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A1DA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  <w:t>Telefon:</w:t>
                      </w:r>
                      <w:r w:rsidRPr="001A1DA9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 xml:space="preserve"> 0123 - 4 56 78 90</w:t>
                      </w:r>
                    </w:p>
                    <w:p w14:paraId="39E6CAF1" w14:textId="660458CA" w:rsidR="00EE17E6" w:rsidRPr="001A1DA9" w:rsidRDefault="00EE17E6" w:rsidP="00DD4D73">
                      <w:pPr>
                        <w:spacing w:line="276" w:lineRule="auto"/>
                        <w:jc w:val="right"/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 w:rsidRPr="001A1DA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  <w:t>E-Mail:</w:t>
                      </w:r>
                      <w:r w:rsidRPr="001A1DA9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hyperlink r:id="rId7" w:history="1">
                        <w:r w:rsidRPr="001A1DA9">
                          <w:rPr>
                            <w:rStyle w:val="Link"/>
                            <w:rFonts w:asciiTheme="majorHAnsi" w:hAnsiTheme="majorHAnsi" w:cstheme="majorHAnsi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m.muster@muster.de</w:t>
                        </w:r>
                      </w:hyperlink>
                    </w:p>
                    <w:p w14:paraId="5D897DF9" w14:textId="77777777" w:rsidR="00EE17E6" w:rsidRPr="00120AE6" w:rsidRDefault="00EE17E6" w:rsidP="00DD4D73">
                      <w:pPr>
                        <w:spacing w:line="276" w:lineRule="auto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158E5" w:rsidRPr="00DA5311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16256" behindDoc="0" locked="0" layoutInCell="1" allowOverlap="1" wp14:anchorId="6AD75441" wp14:editId="5F179C62">
                <wp:simplePos x="0" y="0"/>
                <wp:positionH relativeFrom="column">
                  <wp:posOffset>-66040</wp:posOffset>
                </wp:positionH>
                <wp:positionV relativeFrom="page">
                  <wp:posOffset>1166607</wp:posOffset>
                </wp:positionV>
                <wp:extent cx="1924050" cy="8667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31443" w14:textId="5DE26230" w:rsidR="00EE17E6" w:rsidRPr="001A1DA9" w:rsidRDefault="00EE17E6" w:rsidP="00DD4D73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A1DA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Arbeitgeber GmBH</w:t>
                            </w:r>
                          </w:p>
                          <w:p w14:paraId="70BD184B" w14:textId="77777777" w:rsidR="00EE17E6" w:rsidRPr="001A1DA9" w:rsidRDefault="00EE17E6" w:rsidP="00DD4D73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A1DA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z.Hd. Peter Personaler</w:t>
                            </w:r>
                          </w:p>
                          <w:p w14:paraId="2159D9CD" w14:textId="5C004941" w:rsidR="00EE17E6" w:rsidRPr="001A1DA9" w:rsidRDefault="00EE17E6" w:rsidP="00DD4D73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A1DA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Kannweg 99</w:t>
                            </w:r>
                          </w:p>
                          <w:p w14:paraId="120717CF" w14:textId="42210C86" w:rsidR="00EE17E6" w:rsidRPr="001A1DA9" w:rsidRDefault="00EE17E6" w:rsidP="00DD4D73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A1DA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98765 Beispielstadt</w:t>
                            </w:r>
                          </w:p>
                          <w:p w14:paraId="0C7FE8D4" w14:textId="52313535" w:rsidR="00EE17E6" w:rsidRPr="00642DC4" w:rsidRDefault="00EE17E6" w:rsidP="00DA5311">
                            <w:pPr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</w:rPr>
                            </w:pPr>
                          </w:p>
                          <w:p w14:paraId="2213CE94" w14:textId="77777777" w:rsidR="00EE17E6" w:rsidRPr="00642DC4" w:rsidRDefault="00EE17E6" w:rsidP="00DA5311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D75441" id="_x0000_s1030" type="#_x0000_t202" style="position:absolute;margin-left:-5.2pt;margin-top:91.85pt;width:151.5pt;height:68.25pt;z-index: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" filled="f" stroked="f">
                <v:textbox>
                  <w:txbxContent>
                    <w:p w14:paraId="44D31443" w14:textId="5DE26230" w:rsidR="00DA5311" w:rsidRPr="001A1DA9" w:rsidRDefault="0016733C" w:rsidP="00DD4D73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1A1DA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Arbeitgeber GmBH</w:t>
                      </w:r>
                    </w:p>
                    <w:p w14:paraId="70BD184B" w14:textId="77777777" w:rsidR="00DA5311" w:rsidRPr="001A1DA9" w:rsidRDefault="00DA5311" w:rsidP="00DD4D73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A1DA9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z.Hd. Peter Personaler</w:t>
                      </w:r>
                    </w:p>
                    <w:p w14:paraId="2159D9CD" w14:textId="5C004941" w:rsidR="00DA5311" w:rsidRPr="001A1DA9" w:rsidRDefault="00DA5311" w:rsidP="00DD4D73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A1DA9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Kannweg 99</w:t>
                      </w:r>
                    </w:p>
                    <w:p w14:paraId="120717CF" w14:textId="42210C86" w:rsidR="00DA5311" w:rsidRPr="001A1DA9" w:rsidRDefault="00DA5311" w:rsidP="00DD4D73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A1DA9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98765 Beispielstadt</w:t>
                      </w:r>
                    </w:p>
                    <w:p w14:paraId="0C7FE8D4" w14:textId="52313535" w:rsidR="00DA5311" w:rsidRPr="00642DC4" w:rsidRDefault="00DA5311" w:rsidP="00DA5311">
                      <w:pPr>
                        <w:rPr>
                          <w:rFonts w:asciiTheme="majorHAnsi" w:hAnsiTheme="majorHAnsi" w:cstheme="majorHAnsi"/>
                          <w:color w:val="0D0D0D" w:themeColor="text1" w:themeTint="F2"/>
                        </w:rPr>
                      </w:pPr>
                    </w:p>
                    <w:p w14:paraId="2213CE94" w14:textId="77777777" w:rsidR="00DA5311" w:rsidRPr="00642DC4" w:rsidRDefault="00DA5311" w:rsidP="00DA5311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158E5" w:rsidRPr="00DA531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317CAC1F" wp14:editId="3CDCF109">
                <wp:simplePos x="0" y="0"/>
                <wp:positionH relativeFrom="column">
                  <wp:posOffset>4405107</wp:posOffset>
                </wp:positionH>
                <wp:positionV relativeFrom="page">
                  <wp:posOffset>2471420</wp:posOffset>
                </wp:positionV>
                <wp:extent cx="1459230" cy="25527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3338F" w14:textId="62C6B13F" w:rsidR="00EE17E6" w:rsidRPr="00642DC4" w:rsidRDefault="00EE17E6" w:rsidP="004158E5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642DC4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Beispielstadt, 1.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4.2019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46.85pt;margin-top:194.6pt;width:114.9pt;height:20.1pt;z-index:251632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" filled="f" stroked="f">
                <v:textbox style="mso-fit-shape-to-text:t">
                  <w:txbxContent>
                    <w:p w14:paraId="3673338F" w14:textId="62C6B13F" w:rsidR="00EE17E6" w:rsidRPr="00642DC4" w:rsidRDefault="00EE17E6" w:rsidP="004158E5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642DC4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Beispielstadt, 1.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4.2019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D4D73" w:rsidRPr="00D44A31">
        <w:rPr>
          <w:rFonts w:asciiTheme="majorHAnsi" w:hAnsiTheme="majorHAnsi" w:cstheme="majorHAnsi"/>
          <w:b/>
          <w:noProof/>
          <w:color w:val="FFCD05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C3ED99A" wp14:editId="40A08D7C">
                <wp:simplePos x="0" y="0"/>
                <wp:positionH relativeFrom="page">
                  <wp:posOffset>-209862</wp:posOffset>
                </wp:positionH>
                <wp:positionV relativeFrom="page">
                  <wp:posOffset>914400</wp:posOffset>
                </wp:positionV>
                <wp:extent cx="7766050" cy="1454046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0" cy="145404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21E329B" id="Rectangle 3" o:spid="_x0000_s1026" style="position:absolute;margin-left:-16.5pt;margin-top:1in;width:611.5pt;height:114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" fillcolor="#0d0d0d [3069]" stroked="f" strokeweight="2pt">
                <w10:wrap anchorx="page" anchory="page"/>
              </v:rect>
            </w:pict>
          </mc:Fallback>
        </mc:AlternateContent>
      </w:r>
      <w:r w:rsidR="001A1DA9">
        <w:rPr>
          <w:rFonts w:asciiTheme="majorHAnsi" w:hAnsiTheme="majorHAnsi" w:cstheme="majorHAnsi"/>
          <w:b/>
          <w:noProof/>
          <w:color w:val="FFCD05"/>
        </w:rPr>
        <w:drawing>
          <wp:anchor distT="0" distB="0" distL="114300" distR="114300" simplePos="0" relativeHeight="251655167" behindDoc="1" locked="0" layoutInCell="1" allowOverlap="1" wp14:anchorId="604BC372" wp14:editId="54696D81">
            <wp:simplePos x="0" y="0"/>
            <wp:positionH relativeFrom="column">
              <wp:posOffset>-885190</wp:posOffset>
            </wp:positionH>
            <wp:positionV relativeFrom="page">
              <wp:posOffset>-17822</wp:posOffset>
            </wp:positionV>
            <wp:extent cx="7541198" cy="10593211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198" cy="1059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5311" w:rsidRPr="00C129F0" w:rsidSect="003F722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F7D87"/>
    <w:multiLevelType w:val="hybridMultilevel"/>
    <w:tmpl w:val="FCBC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B45A2"/>
    <w:multiLevelType w:val="hybridMultilevel"/>
    <w:tmpl w:val="5BF2C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6B"/>
    <w:rsid w:val="00007844"/>
    <w:rsid w:val="0003037A"/>
    <w:rsid w:val="000C6A6B"/>
    <w:rsid w:val="00120AE6"/>
    <w:rsid w:val="00163E15"/>
    <w:rsid w:val="0016733C"/>
    <w:rsid w:val="001A1DA9"/>
    <w:rsid w:val="001C2167"/>
    <w:rsid w:val="0024155B"/>
    <w:rsid w:val="00273834"/>
    <w:rsid w:val="003400EA"/>
    <w:rsid w:val="00346C18"/>
    <w:rsid w:val="00346E68"/>
    <w:rsid w:val="00386993"/>
    <w:rsid w:val="003F7227"/>
    <w:rsid w:val="004158E5"/>
    <w:rsid w:val="0048448C"/>
    <w:rsid w:val="00507085"/>
    <w:rsid w:val="005426D3"/>
    <w:rsid w:val="0054519F"/>
    <w:rsid w:val="00642DC4"/>
    <w:rsid w:val="00644D1A"/>
    <w:rsid w:val="006A6749"/>
    <w:rsid w:val="006B4BBF"/>
    <w:rsid w:val="006E7657"/>
    <w:rsid w:val="00774F36"/>
    <w:rsid w:val="007B09A4"/>
    <w:rsid w:val="007C7B7A"/>
    <w:rsid w:val="007D4A7F"/>
    <w:rsid w:val="00836340"/>
    <w:rsid w:val="00892B67"/>
    <w:rsid w:val="008E5B32"/>
    <w:rsid w:val="0092177B"/>
    <w:rsid w:val="009443F8"/>
    <w:rsid w:val="009718EB"/>
    <w:rsid w:val="00A6784D"/>
    <w:rsid w:val="00A95584"/>
    <w:rsid w:val="00AF1BCC"/>
    <w:rsid w:val="00B01B65"/>
    <w:rsid w:val="00BB5E6A"/>
    <w:rsid w:val="00BB6339"/>
    <w:rsid w:val="00C129F0"/>
    <w:rsid w:val="00D44A31"/>
    <w:rsid w:val="00D94FA5"/>
    <w:rsid w:val="00DA5311"/>
    <w:rsid w:val="00DD4D73"/>
    <w:rsid w:val="00E44DB4"/>
    <w:rsid w:val="00ED174E"/>
    <w:rsid w:val="00ED2C2F"/>
    <w:rsid w:val="00EE17E6"/>
    <w:rsid w:val="00F4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2198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A6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0C6A6B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92177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67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A6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0C6A6B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92177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67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.weber@beispielblog.de" TargetMode="External"/><Relationship Id="rId7" Type="http://schemas.openxmlformats.org/officeDocument/2006/relationships/hyperlink" Target="mailto:m.weber@beispielblog.de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2</cp:revision>
  <dcterms:created xsi:type="dcterms:W3CDTF">2019-02-11T14:11:00Z</dcterms:created>
  <dcterms:modified xsi:type="dcterms:W3CDTF">2019-02-11T14:11:00Z</dcterms:modified>
</cp:coreProperties>
</file>