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1E6D" w14:textId="34D98C50" w:rsidR="00DA5311" w:rsidRPr="00C129F0" w:rsidRDefault="00B76E6A" w:rsidP="000C6A6B">
      <w:pPr>
        <w:rPr>
          <w:rFonts w:asciiTheme="majorHAnsi" w:hAnsiTheme="majorHAnsi" w:cstheme="majorHAnsi"/>
          <w:b/>
          <w:color w:val="FFCD05"/>
        </w:rPr>
      </w:pPr>
      <w:bookmarkStart w:id="0" w:name="_GoBack"/>
      <w:bookmarkEnd w:id="0"/>
      <w:r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11648" behindDoc="0" locked="0" layoutInCell="1" allowOverlap="1" wp14:anchorId="118D5D16" wp14:editId="6D058811">
                <wp:simplePos x="0" y="0"/>
                <wp:positionH relativeFrom="column">
                  <wp:posOffset>-81915</wp:posOffset>
                </wp:positionH>
                <wp:positionV relativeFrom="page">
                  <wp:posOffset>3370157</wp:posOffset>
                </wp:positionV>
                <wp:extent cx="5953125" cy="41230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23055"/>
                        </a:xfrm>
                        <a:prstGeom prst="rect">
                          <a:avLst/>
                        </a:prstGeom>
                        <a:noFill/>
                        <a:ln w="9525">
                          <a:noFill/>
                          <a:miter lim="800000"/>
                          <a:headEnd/>
                          <a:tailEnd/>
                        </a:ln>
                      </wps:spPr>
                      <wps:txbx>
                        <w:txbxContent>
                          <w:p w14:paraId="102D0621" w14:textId="4E004624" w:rsidR="009718EB" w:rsidRPr="00A6784D" w:rsidRDefault="009718EB"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w:t>
                            </w:r>
                            <w:r w:rsidR="00B76E6A">
                              <w:rPr>
                                <w:rFonts w:asciiTheme="majorHAnsi" w:hAnsiTheme="majorHAnsi" w:cstheme="majorHAnsi"/>
                                <w:color w:val="000000" w:themeColor="text1"/>
                                <w:sz w:val="22"/>
                                <w:szCs w:val="22"/>
                              </w:rPr>
                              <w:t xml:space="preserve"> Frau </w:t>
                            </w:r>
                            <w:r w:rsidRPr="00A6784D">
                              <w:rPr>
                                <w:rFonts w:asciiTheme="majorHAnsi" w:hAnsiTheme="majorHAnsi" w:cstheme="majorHAnsi"/>
                                <w:color w:val="000000" w:themeColor="text1"/>
                                <w:sz w:val="22"/>
                                <w:szCs w:val="22"/>
                              </w:rPr>
                              <w:t xml:space="preserve"> Personaler,</w:t>
                            </w:r>
                          </w:p>
                          <w:p w14:paraId="2A50CFB8" w14:textId="77777777" w:rsidR="009718EB" w:rsidRPr="00A6784D" w:rsidRDefault="009718EB" w:rsidP="009718EB">
                            <w:pPr>
                              <w:jc w:val="both"/>
                              <w:rPr>
                                <w:rFonts w:asciiTheme="majorHAnsi" w:hAnsiTheme="majorHAnsi" w:cstheme="majorHAnsi"/>
                                <w:color w:val="000000" w:themeColor="text1"/>
                                <w:sz w:val="22"/>
                                <w:szCs w:val="22"/>
                              </w:rPr>
                            </w:pPr>
                          </w:p>
                          <w:p w14:paraId="235DBE9D" w14:textId="617891B4" w:rsidR="00B76E6A" w:rsidRPr="00B76E6A" w:rsidRDefault="00BA645E" w:rsidP="00B76E6A">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handwerkliches Arbeiten ist meine Leidenschaft und einen eintönigen Bürojob kann ich mir nicht vorstellen – als ich Ihre Stellenausschreibung in der Jobbörse Karrieresprung.de gesehen habe, wusste ich sofort: Eine Ausbildung als Dachdecker passt genau zu mir!</w:t>
                            </w:r>
                          </w:p>
                          <w:p w14:paraId="5E6659AF" w14:textId="77777777" w:rsidR="00B76E6A" w:rsidRPr="00B76E6A" w:rsidRDefault="00B76E6A" w:rsidP="00B76E6A">
                            <w:pPr>
                              <w:jc w:val="both"/>
                              <w:rPr>
                                <w:rFonts w:asciiTheme="majorHAnsi" w:hAnsiTheme="majorHAnsi" w:cstheme="majorHAnsi"/>
                                <w:color w:val="000000" w:themeColor="text1"/>
                                <w:sz w:val="22"/>
                                <w:szCs w:val="22"/>
                              </w:rPr>
                            </w:pPr>
                          </w:p>
                          <w:p w14:paraId="3C5672F6" w14:textId="71FEA779" w:rsidR="00D16129" w:rsidRDefault="00D16129" w:rsidP="00B76E6A">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Zurzeit besuche ich die Realschule in Beispielstadt, wo ich voraussichtlich im kommenden April meinen erfolgreichen Abschluss mit einem Notendurchschnitt von feiern darf. Neben dem Unterricht nehme ich seit drei Jahren mit großer Freude und Motivation an der Handwerks AG teil.</w:t>
                            </w:r>
                          </w:p>
                          <w:p w14:paraId="1BD97121" w14:textId="77777777" w:rsidR="00D16129" w:rsidRDefault="00D16129" w:rsidP="00B76E6A">
                            <w:pPr>
                              <w:jc w:val="both"/>
                              <w:rPr>
                                <w:rFonts w:asciiTheme="majorHAnsi" w:hAnsiTheme="majorHAnsi" w:cstheme="majorHAnsi"/>
                                <w:color w:val="000000" w:themeColor="text1"/>
                                <w:sz w:val="22"/>
                                <w:szCs w:val="22"/>
                              </w:rPr>
                            </w:pPr>
                          </w:p>
                          <w:p w14:paraId="178B87D0" w14:textId="601706E3" w:rsidR="00B76E6A" w:rsidRPr="00B76E6A" w:rsidRDefault="00D16129" w:rsidP="0085075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Was mich als Dachdecker erwartet, konnte ich bereits in einem vierwöchigen Praktikum bei der Dachdecker AG erfahren. Besonders fasziniert war ich von der Verarbeitung und Nutzung </w:t>
                            </w:r>
                            <w:r w:rsidR="0085075B">
                              <w:rPr>
                                <w:rFonts w:asciiTheme="majorHAnsi" w:hAnsiTheme="majorHAnsi" w:cstheme="majorHAnsi"/>
                                <w:color w:val="000000" w:themeColor="text1"/>
                                <w:sz w:val="22"/>
                                <w:szCs w:val="22"/>
                              </w:rPr>
                              <w:t>verschiedener Materialien. Hier konnte ich auch mein handwerkliches Geschick bei ersten Aufgaben unter Beweis stellen und das unbeschreibliche Gefühl genießen, auf dem Dach eines Hauses zu stehen.</w:t>
                            </w:r>
                            <w:r w:rsidR="00B76E6A" w:rsidRPr="00B76E6A">
                              <w:rPr>
                                <w:rFonts w:asciiTheme="majorHAnsi" w:hAnsiTheme="majorHAnsi" w:cstheme="majorHAnsi"/>
                                <w:color w:val="000000" w:themeColor="text1"/>
                                <w:sz w:val="22"/>
                                <w:szCs w:val="22"/>
                              </w:rPr>
                              <w:t xml:space="preserve"> </w:t>
                            </w:r>
                          </w:p>
                          <w:p w14:paraId="22BE5AA2" w14:textId="361C58FD" w:rsidR="00B76E6A" w:rsidRPr="00B76E6A" w:rsidRDefault="00B76E6A" w:rsidP="00B76E6A">
                            <w:pPr>
                              <w:jc w:val="both"/>
                              <w:rPr>
                                <w:rFonts w:asciiTheme="majorHAnsi" w:hAnsiTheme="majorHAnsi" w:cstheme="majorHAnsi"/>
                                <w:color w:val="000000" w:themeColor="text1"/>
                                <w:sz w:val="22"/>
                                <w:szCs w:val="22"/>
                              </w:rPr>
                            </w:pPr>
                          </w:p>
                          <w:p w14:paraId="7BA7B2D8" w14:textId="15B9D91B" w:rsidR="00B76E6A" w:rsidRPr="00B76E6A" w:rsidRDefault="0085075B" w:rsidP="00B76E6A">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Ich freue mich darauf, Sie persönlich von meiner Begeisterung für das Dachdecker-Handwerk zu überzeugen.</w:t>
                            </w:r>
                          </w:p>
                          <w:p w14:paraId="6B84F8EF" w14:textId="77777777" w:rsidR="00B76E6A" w:rsidRPr="00B76E6A" w:rsidRDefault="00B76E6A" w:rsidP="00B76E6A">
                            <w:pPr>
                              <w:jc w:val="both"/>
                              <w:rPr>
                                <w:rFonts w:asciiTheme="majorHAnsi" w:hAnsiTheme="majorHAnsi" w:cstheme="majorHAnsi"/>
                                <w:color w:val="000000" w:themeColor="text1"/>
                                <w:sz w:val="22"/>
                                <w:szCs w:val="22"/>
                              </w:rPr>
                            </w:pPr>
                          </w:p>
                          <w:p w14:paraId="681AB43D" w14:textId="674EDB63" w:rsidR="009718EB" w:rsidRPr="00A6784D" w:rsidRDefault="00B76E6A" w:rsidP="00B76E6A">
                            <w:pPr>
                              <w:jc w:val="both"/>
                              <w:rPr>
                                <w:rFonts w:asciiTheme="majorHAnsi" w:hAnsiTheme="majorHAnsi" w:cstheme="majorHAnsi"/>
                                <w:sz w:val="22"/>
                                <w:szCs w:val="22"/>
                              </w:rPr>
                            </w:pPr>
                            <w:r w:rsidRPr="00B76E6A">
                              <w:rPr>
                                <w:rFonts w:asciiTheme="majorHAnsi" w:hAnsiTheme="majorHAnsi" w:cstheme="majorHAnsi"/>
                                <w:color w:val="000000" w:themeColor="text1"/>
                                <w:sz w:val="22"/>
                                <w:szCs w:val="22"/>
                              </w:rPr>
                              <w:t>Mit freundlichen Grüßen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265.35pt;width:468.75pt;height:324.65pt;z-index:25161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" filled="f" stroked="f">
                <v:textbox>
                  <w:txbxContent>
                    <w:p w14:paraId="102D0621" w14:textId="4E004624" w:rsidR="009718EB" w:rsidRPr="00A6784D" w:rsidRDefault="009718EB"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w:t>
                      </w:r>
                      <w:r w:rsidR="00B76E6A">
                        <w:rPr>
                          <w:rFonts w:asciiTheme="majorHAnsi" w:hAnsiTheme="majorHAnsi" w:cstheme="majorHAnsi"/>
                          <w:color w:val="000000" w:themeColor="text1"/>
                          <w:sz w:val="22"/>
                          <w:szCs w:val="22"/>
                        </w:rPr>
                        <w:t xml:space="preserve"> Frau </w:t>
                      </w:r>
                      <w:r w:rsidRPr="00A6784D">
                        <w:rPr>
                          <w:rFonts w:asciiTheme="majorHAnsi" w:hAnsiTheme="majorHAnsi" w:cstheme="majorHAnsi"/>
                          <w:color w:val="000000" w:themeColor="text1"/>
                          <w:sz w:val="22"/>
                          <w:szCs w:val="22"/>
                        </w:rPr>
                        <w:t xml:space="preserve"> Personaler,</w:t>
                      </w:r>
                    </w:p>
                    <w:p w14:paraId="2A50CFB8" w14:textId="77777777" w:rsidR="009718EB" w:rsidRPr="00A6784D" w:rsidRDefault="009718EB" w:rsidP="009718EB">
                      <w:pPr>
                        <w:jc w:val="both"/>
                        <w:rPr>
                          <w:rFonts w:asciiTheme="majorHAnsi" w:hAnsiTheme="majorHAnsi" w:cstheme="majorHAnsi"/>
                          <w:color w:val="000000" w:themeColor="text1"/>
                          <w:sz w:val="22"/>
                          <w:szCs w:val="22"/>
                        </w:rPr>
                      </w:pPr>
                    </w:p>
                    <w:p w14:paraId="235DBE9D" w14:textId="617891B4" w:rsidR="00B76E6A" w:rsidRPr="00B76E6A" w:rsidRDefault="00BA645E" w:rsidP="00B76E6A">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handwerkliches Arbeiten ist meine Leidenschaft und einen eintönigen Bürojob kann ich mir nicht vorstellen – als ich Ihre Stellenausschreibung in der Jobbörse Karrieresprung.de gesehen habe, wusste ich sofort: Eine Ausbildung als Dachdecker passt genau zu mir!</w:t>
                      </w:r>
                    </w:p>
                    <w:p w14:paraId="5E6659AF" w14:textId="77777777" w:rsidR="00B76E6A" w:rsidRPr="00B76E6A" w:rsidRDefault="00B76E6A" w:rsidP="00B76E6A">
                      <w:pPr>
                        <w:jc w:val="both"/>
                        <w:rPr>
                          <w:rFonts w:asciiTheme="majorHAnsi" w:hAnsiTheme="majorHAnsi" w:cstheme="majorHAnsi"/>
                          <w:color w:val="000000" w:themeColor="text1"/>
                          <w:sz w:val="22"/>
                          <w:szCs w:val="22"/>
                        </w:rPr>
                      </w:pPr>
                    </w:p>
                    <w:p w14:paraId="3C5672F6" w14:textId="71FEA779" w:rsidR="00D16129" w:rsidRDefault="00D16129" w:rsidP="00B76E6A">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Zurzeit besuche ich die Realschule in Beispielstadt, wo ich voraussichtlich im kommenden April meinen erfolgreichen Abschluss mit einem Notendurchschnitt von feiern darf. Neben dem Unterricht nehme ich seit drei Jahren mit großer Freude und Motivation an der Handwerks AG teil.</w:t>
                      </w:r>
                    </w:p>
                    <w:p w14:paraId="1BD97121" w14:textId="77777777" w:rsidR="00D16129" w:rsidRDefault="00D16129" w:rsidP="00B76E6A">
                      <w:pPr>
                        <w:jc w:val="both"/>
                        <w:rPr>
                          <w:rFonts w:asciiTheme="majorHAnsi" w:hAnsiTheme="majorHAnsi" w:cstheme="majorHAnsi"/>
                          <w:color w:val="000000" w:themeColor="text1"/>
                          <w:sz w:val="22"/>
                          <w:szCs w:val="22"/>
                        </w:rPr>
                      </w:pPr>
                    </w:p>
                    <w:p w14:paraId="178B87D0" w14:textId="601706E3" w:rsidR="00B76E6A" w:rsidRPr="00B76E6A" w:rsidRDefault="00D16129" w:rsidP="0085075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Was mich als Dachdecker erwartet, konnte ich bereits in einem vierwöchigen Praktikum bei der Dachdecker AG erfahren. Besonders fasziniert war ich von der Verarbeitung und Nutzung </w:t>
                      </w:r>
                      <w:r w:rsidR="0085075B">
                        <w:rPr>
                          <w:rFonts w:asciiTheme="majorHAnsi" w:hAnsiTheme="majorHAnsi" w:cstheme="majorHAnsi"/>
                          <w:color w:val="000000" w:themeColor="text1"/>
                          <w:sz w:val="22"/>
                          <w:szCs w:val="22"/>
                        </w:rPr>
                        <w:t>verschiedener Materialien. Hier konnte ich auch mein handwerkliches Geschick bei ersten Aufgaben unter Beweis stellen und das unbeschreibliche Gefühl genießen, auf dem Dach eines Hauses zu stehen.</w:t>
                      </w:r>
                      <w:r w:rsidR="00B76E6A" w:rsidRPr="00B76E6A">
                        <w:rPr>
                          <w:rFonts w:asciiTheme="majorHAnsi" w:hAnsiTheme="majorHAnsi" w:cstheme="majorHAnsi"/>
                          <w:color w:val="000000" w:themeColor="text1"/>
                          <w:sz w:val="22"/>
                          <w:szCs w:val="22"/>
                        </w:rPr>
                        <w:t xml:space="preserve"> </w:t>
                      </w:r>
                    </w:p>
                    <w:p w14:paraId="22BE5AA2" w14:textId="361C58FD" w:rsidR="00B76E6A" w:rsidRPr="00B76E6A" w:rsidRDefault="00B76E6A" w:rsidP="00B76E6A">
                      <w:pPr>
                        <w:jc w:val="both"/>
                        <w:rPr>
                          <w:rFonts w:asciiTheme="majorHAnsi" w:hAnsiTheme="majorHAnsi" w:cstheme="majorHAnsi"/>
                          <w:color w:val="000000" w:themeColor="text1"/>
                          <w:sz w:val="22"/>
                          <w:szCs w:val="22"/>
                        </w:rPr>
                      </w:pPr>
                    </w:p>
                    <w:p w14:paraId="7BA7B2D8" w14:textId="15B9D91B" w:rsidR="00B76E6A" w:rsidRPr="00B76E6A" w:rsidRDefault="0085075B" w:rsidP="00B76E6A">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Ich freue mich darauf, Sie persönlich von meiner Begeisterung für das Dachdecker-Handwerk zu überzeugen.</w:t>
                      </w:r>
                    </w:p>
                    <w:p w14:paraId="6B84F8EF" w14:textId="77777777" w:rsidR="00B76E6A" w:rsidRPr="00B76E6A" w:rsidRDefault="00B76E6A" w:rsidP="00B76E6A">
                      <w:pPr>
                        <w:jc w:val="both"/>
                        <w:rPr>
                          <w:rFonts w:asciiTheme="majorHAnsi" w:hAnsiTheme="majorHAnsi" w:cstheme="majorHAnsi"/>
                          <w:color w:val="000000" w:themeColor="text1"/>
                          <w:sz w:val="22"/>
                          <w:szCs w:val="22"/>
                        </w:rPr>
                      </w:pPr>
                    </w:p>
                    <w:p w14:paraId="681AB43D" w14:textId="674EDB63" w:rsidR="009718EB" w:rsidRPr="00A6784D" w:rsidRDefault="00B76E6A" w:rsidP="00B76E6A">
                      <w:pPr>
                        <w:jc w:val="both"/>
                        <w:rPr>
                          <w:rFonts w:asciiTheme="majorHAnsi" w:hAnsiTheme="majorHAnsi" w:cstheme="majorHAnsi"/>
                          <w:sz w:val="22"/>
                          <w:szCs w:val="22"/>
                        </w:rPr>
                      </w:pPr>
                      <w:r w:rsidRPr="00B76E6A">
                        <w:rPr>
                          <w:rFonts w:asciiTheme="majorHAnsi" w:hAnsiTheme="majorHAnsi" w:cstheme="majorHAnsi"/>
                          <w:color w:val="000000" w:themeColor="text1"/>
                          <w:sz w:val="22"/>
                          <w:szCs w:val="22"/>
                        </w:rPr>
                        <w:t>Mit freundlichen Grüßen</w:t>
                      </w:r>
                    </w:p>
                  </w:txbxContent>
                </v:textbox>
                <w10:wrap anchory="page"/>
              </v:shape>
            </w:pict>
          </mc:Fallback>
        </mc:AlternateContent>
      </w:r>
      <w:r w:rsidR="00B078DF" w:rsidRPr="00DA5311">
        <w:rPr>
          <w:rFonts w:asciiTheme="majorHAnsi" w:hAnsiTheme="majorHAnsi" w:cstheme="majorHAnsi"/>
          <w:noProof/>
          <w:color w:val="000000" w:themeColor="text1"/>
        </w:rPr>
        <mc:AlternateContent>
          <mc:Choice Requires="wps">
            <w:drawing>
              <wp:anchor distT="45720" distB="45720" distL="114300" distR="114300" simplePos="0" relativeHeight="251617792" behindDoc="0" locked="0" layoutInCell="1" allowOverlap="1" wp14:anchorId="1986D0D0" wp14:editId="174E2A2A">
                <wp:simplePos x="0" y="0"/>
                <wp:positionH relativeFrom="column">
                  <wp:posOffset>-94615</wp:posOffset>
                </wp:positionH>
                <wp:positionV relativeFrom="page">
                  <wp:posOffset>7441565</wp:posOffset>
                </wp:positionV>
                <wp:extent cx="4203700" cy="607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607695"/>
                        </a:xfrm>
                        <a:prstGeom prst="rect">
                          <a:avLst/>
                        </a:prstGeom>
                        <a:noFill/>
                        <a:ln w="9525">
                          <a:noFill/>
                          <a:miter lim="800000"/>
                          <a:headEnd/>
                          <a:tailEnd/>
                        </a:ln>
                      </wps:spPr>
                      <wps:txbx>
                        <w:txbxContent>
                          <w:p w14:paraId="23249078" w14:textId="0841F20F" w:rsidR="00DA5311" w:rsidRPr="00B078DF" w:rsidRDefault="00DA5311" w:rsidP="00DA5311">
                            <w:pPr>
                              <w:rPr>
                                <w:rFonts w:ascii="Bradley Hand Bold" w:hAnsi="Bradley Hand Bold" w:cstheme="majorHAnsi"/>
                                <w:b/>
                                <w:color w:val="F79646" w:themeColor="accent6"/>
                                <w:sz w:val="40"/>
                                <w:szCs w:val="40"/>
                              </w:rPr>
                            </w:pPr>
                            <w:r w:rsidRPr="00B078DF">
                              <w:rPr>
                                <w:rFonts w:ascii="Bradley Hand Bold" w:hAnsi="Bradley Hand Bold" w:cstheme="majorHAnsi"/>
                                <w:b/>
                                <w:color w:val="F79646" w:themeColor="accent6"/>
                                <w:sz w:val="40"/>
                                <w:szCs w:val="40"/>
                              </w:rPr>
                              <w:t>Max</w:t>
                            </w:r>
                            <w:r w:rsidR="00A6784D" w:rsidRPr="00B078DF">
                              <w:rPr>
                                <w:rFonts w:ascii="Bradley Hand Bold" w:hAnsi="Bradley Hand Bold" w:cstheme="majorHAnsi"/>
                                <w:b/>
                                <w:color w:val="F79646" w:themeColor="accent6"/>
                                <w:sz w:val="40"/>
                                <w:szCs w:val="40"/>
                              </w:rPr>
                              <w:t>im Muster</w:t>
                            </w:r>
                          </w:p>
                          <w:p w14:paraId="32619775" w14:textId="5F6F6665" w:rsidR="00DA5311" w:rsidRPr="00B078DF" w:rsidRDefault="00DA5311">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7" type="#_x0000_t202" style="position:absolute;margin-left:-7.4pt;margin-top:585.95pt;width:331pt;height:47.85pt;z-index:251617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" filled="f" stroked="f">
                <v:textbox style="mso-fit-shape-to-text:t">
                  <w:txbxContent>
                    <w:p w14:paraId="23249078" w14:textId="0841F20F" w:rsidR="00DA5311" w:rsidRPr="00B078DF" w:rsidRDefault="00DA5311" w:rsidP="00DA5311">
                      <w:pPr>
                        <w:rPr>
                          <w:rFonts w:ascii="Bradley Hand Bold" w:hAnsi="Bradley Hand Bold" w:cstheme="majorHAnsi"/>
                          <w:b/>
                          <w:color w:val="F79646" w:themeColor="accent6"/>
                          <w:sz w:val="40"/>
                          <w:szCs w:val="40"/>
                        </w:rPr>
                      </w:pPr>
                      <w:r w:rsidRPr="00B078DF">
                        <w:rPr>
                          <w:rFonts w:ascii="Bradley Hand Bold" w:hAnsi="Bradley Hand Bold" w:cstheme="majorHAnsi"/>
                          <w:b/>
                          <w:color w:val="F79646" w:themeColor="accent6"/>
                          <w:sz w:val="40"/>
                          <w:szCs w:val="40"/>
                        </w:rPr>
                        <w:t>Max</w:t>
                      </w:r>
                      <w:r w:rsidR="00A6784D" w:rsidRPr="00B078DF">
                        <w:rPr>
                          <w:rFonts w:ascii="Bradley Hand Bold" w:hAnsi="Bradley Hand Bold" w:cstheme="majorHAnsi"/>
                          <w:b/>
                          <w:color w:val="F79646" w:themeColor="accent6"/>
                          <w:sz w:val="40"/>
                          <w:szCs w:val="40"/>
                        </w:rPr>
                        <w:t>im Muster</w:t>
                      </w:r>
                    </w:p>
                    <w:p w14:paraId="32619775" w14:textId="5F6F6665" w:rsidR="00DA5311" w:rsidRPr="00B078DF" w:rsidRDefault="00DA5311">
                      <w:pPr>
                        <w:rPr>
                          <w:rFonts w:ascii="Bradley Hand Bold" w:hAnsi="Bradley Hand Bold"/>
                        </w:rPr>
                      </w:pPr>
                    </w:p>
                  </w:txbxContent>
                </v:textbox>
                <w10:wrap anchory="page"/>
              </v:shape>
            </w:pict>
          </mc:Fallback>
        </mc:AlternateContent>
      </w:r>
      <w:r w:rsidR="00420E3B"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07552" behindDoc="0" locked="0" layoutInCell="1" allowOverlap="1" wp14:anchorId="6843E7EF" wp14:editId="585D8411">
                <wp:simplePos x="0" y="0"/>
                <wp:positionH relativeFrom="column">
                  <wp:posOffset>1053879</wp:posOffset>
                </wp:positionH>
                <wp:positionV relativeFrom="page">
                  <wp:posOffset>2673350</wp:posOffset>
                </wp:positionV>
                <wp:extent cx="3652272"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272" cy="361950"/>
                        </a:xfrm>
                        <a:prstGeom prst="rect">
                          <a:avLst/>
                        </a:prstGeom>
                        <a:noFill/>
                        <a:ln w="9525">
                          <a:noFill/>
                          <a:miter lim="800000"/>
                          <a:headEnd/>
                          <a:tailEnd/>
                        </a:ln>
                      </wps:spPr>
                      <wps:txbx>
                        <w:txbxContent>
                          <w:p w14:paraId="08797F63" w14:textId="579B0BEE" w:rsidR="009718EB" w:rsidRPr="00642DC4" w:rsidRDefault="00BA645E" w:rsidP="00B76E6A">
                            <w:pPr>
                              <w:jc w:val="center"/>
                              <w:rPr>
                                <w:color w:val="0D0D0D" w:themeColor="text1" w:themeTint="F2"/>
                                <w:sz w:val="26"/>
                                <w:szCs w:val="26"/>
                              </w:rPr>
                            </w:pPr>
                            <w:r>
                              <w:rPr>
                                <w:rFonts w:asciiTheme="majorHAnsi" w:hAnsiTheme="majorHAnsi" w:cstheme="majorHAnsi"/>
                                <w:b/>
                                <w:color w:val="0D0D0D" w:themeColor="text1" w:themeTint="F2"/>
                                <w:sz w:val="26"/>
                                <w:szCs w:val="26"/>
                              </w:rPr>
                              <w:t>Bewerbung für eine Ausbildung als Dachdecker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3pt;margin-top:210.5pt;width:287.6pt;height:28.5pt;z-index:2516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" filled="f" stroked="f">
                <v:textbox>
                  <w:txbxContent>
                    <w:p w14:paraId="08797F63" w14:textId="579B0BEE" w:rsidR="009718EB" w:rsidRPr="00642DC4" w:rsidRDefault="00BA645E" w:rsidP="00B76E6A">
                      <w:pPr>
                        <w:jc w:val="center"/>
                        <w:rPr>
                          <w:color w:val="0D0D0D" w:themeColor="text1" w:themeTint="F2"/>
                          <w:sz w:val="26"/>
                          <w:szCs w:val="26"/>
                        </w:rPr>
                      </w:pPr>
                      <w:r>
                        <w:rPr>
                          <w:rFonts w:asciiTheme="majorHAnsi" w:hAnsiTheme="majorHAnsi" w:cstheme="majorHAnsi"/>
                          <w:b/>
                          <w:color w:val="0D0D0D" w:themeColor="text1" w:themeTint="F2"/>
                          <w:sz w:val="26"/>
                          <w:szCs w:val="26"/>
                        </w:rPr>
                        <w:t>Bewerbung für eine Ausbildung als Dachdecker</w:t>
                      </w:r>
                    </w:p>
                  </w:txbxContent>
                </v:textbox>
                <w10:wrap anchory="page"/>
              </v:shape>
            </w:pict>
          </mc:Fallback>
        </mc:AlternateContent>
      </w:r>
      <w:r w:rsidR="00420E3B">
        <w:rPr>
          <w:rFonts w:asciiTheme="majorHAnsi" w:hAnsiTheme="majorHAnsi" w:cstheme="majorHAnsi"/>
          <w:b/>
          <w:noProof/>
          <w:color w:val="FFCD05"/>
        </w:rPr>
        <mc:AlternateContent>
          <mc:Choice Requires="wps">
            <w:drawing>
              <wp:anchor distT="0" distB="0" distL="114300" distR="114300" simplePos="0" relativeHeight="251710976" behindDoc="1" locked="0" layoutInCell="1" allowOverlap="1" wp14:anchorId="320DA73E" wp14:editId="3BAD8B9E">
                <wp:simplePos x="0" y="0"/>
                <wp:positionH relativeFrom="column">
                  <wp:posOffset>13970</wp:posOffset>
                </wp:positionH>
                <wp:positionV relativeFrom="page">
                  <wp:posOffset>10325735</wp:posOffset>
                </wp:positionV>
                <wp:extent cx="5751195" cy="29845"/>
                <wp:effectExtent l="0" t="0" r="1905" b="8255"/>
                <wp:wrapNone/>
                <wp:docPr id="6" name="Rectangle 6"/>
                <wp:cNvGraphicFramePr/>
                <a:graphic xmlns:a="http://schemas.openxmlformats.org/drawingml/2006/main">
                  <a:graphicData uri="http://schemas.microsoft.com/office/word/2010/wordprocessingShape">
                    <wps:wsp>
                      <wps:cNvSpPr/>
                      <wps:spPr>
                        <a:xfrm flipV="1">
                          <a:off x="0" y="0"/>
                          <a:ext cx="5751195" cy="29845"/>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rect w14:anchorId="0B204821" id="Rectangle 6" o:spid="_x0000_s1026" style="position:absolute;margin-left:1.1pt;margin-top:813.05pt;width:452.85pt;height:2.35pt;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" fillcolor="#fbd4b4 [1305]" stroked="f">
                <w10:wrap anchory="page"/>
              </v:rect>
            </w:pict>
          </mc:Fallback>
        </mc:AlternateContent>
      </w:r>
      <w:r w:rsidR="00420E3B">
        <w:rPr>
          <w:rFonts w:asciiTheme="majorHAnsi" w:hAnsiTheme="majorHAnsi" w:cstheme="majorHAnsi"/>
          <w:b/>
          <w:noProof/>
          <w:color w:val="FFCD05"/>
        </w:rPr>
        <mc:AlternateContent>
          <mc:Choice Requires="wps">
            <w:drawing>
              <wp:anchor distT="0" distB="0" distL="114300" distR="114300" simplePos="0" relativeHeight="251689472" behindDoc="1" locked="0" layoutInCell="1" allowOverlap="1" wp14:anchorId="38EADDAB" wp14:editId="32B8BA3B">
                <wp:simplePos x="0" y="0"/>
                <wp:positionH relativeFrom="column">
                  <wp:posOffset>12700</wp:posOffset>
                </wp:positionH>
                <wp:positionV relativeFrom="page">
                  <wp:posOffset>10410825</wp:posOffset>
                </wp:positionV>
                <wp:extent cx="5755005" cy="441960"/>
                <wp:effectExtent l="0" t="0" r="0" b="0"/>
                <wp:wrapNone/>
                <wp:docPr id="2" name="Rectangle 2"/>
                <wp:cNvGraphicFramePr/>
                <a:graphic xmlns:a="http://schemas.openxmlformats.org/drawingml/2006/main">
                  <a:graphicData uri="http://schemas.microsoft.com/office/word/2010/wordprocessingShape">
                    <wps:wsp>
                      <wps:cNvSpPr/>
                      <wps:spPr>
                        <a:xfrm>
                          <a:off x="0" y="0"/>
                          <a:ext cx="5755005" cy="44196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1pt;margin-top:819.75pt;width:453.15pt;height:34.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" fillcolor="#fbd4b4 [1305]" stroked="f">
                <w10:wrap anchory="page"/>
              </v:rect>
            </w:pict>
          </mc:Fallback>
        </mc:AlternateContent>
      </w:r>
      <w:r w:rsidR="00420E3B"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50560" behindDoc="0" locked="0" layoutInCell="1" allowOverlap="1" wp14:anchorId="317CAC1F" wp14:editId="5F86411A">
                <wp:simplePos x="0" y="0"/>
                <wp:positionH relativeFrom="column">
                  <wp:posOffset>3921252</wp:posOffset>
                </wp:positionH>
                <wp:positionV relativeFrom="page">
                  <wp:posOffset>1890395</wp:posOffset>
                </wp:positionV>
                <wp:extent cx="195580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55270"/>
                        </a:xfrm>
                        <a:prstGeom prst="rect">
                          <a:avLst/>
                        </a:prstGeom>
                        <a:noFill/>
                        <a:ln w="9525">
                          <a:noFill/>
                          <a:miter lim="800000"/>
                          <a:headEnd/>
                          <a:tailEnd/>
                        </a:ln>
                      </wps:spPr>
                      <wps:txbx>
                        <w:txbxContent>
                          <w:p w14:paraId="3673338F" w14:textId="66D90309" w:rsidR="00DA5311" w:rsidRPr="00642DC4" w:rsidRDefault="00DA5311" w:rsidP="00420E3B">
                            <w:pPr>
                              <w:jc w:val="right"/>
                              <w:rPr>
                                <w:rFonts w:asciiTheme="majorHAnsi" w:hAnsiTheme="majorHAnsi" w:cstheme="majorHAnsi"/>
                                <w:b/>
                                <w:color w:val="0D0D0D" w:themeColor="text1" w:themeTint="F2"/>
                                <w:sz w:val="20"/>
                                <w:szCs w:val="20"/>
                              </w:rPr>
                            </w:pPr>
                            <w:r w:rsidRPr="00642DC4">
                              <w:rPr>
                                <w:rFonts w:asciiTheme="majorHAnsi" w:hAnsiTheme="majorHAnsi" w:cstheme="majorHAnsi"/>
                                <w:b/>
                                <w:color w:val="0D0D0D" w:themeColor="text1" w:themeTint="F2"/>
                                <w:sz w:val="20"/>
                                <w:szCs w:val="20"/>
                              </w:rPr>
                              <w:t>Beispielstadt, 1.12.2018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shape w14:anchorId="317CAC1F" id="_x0000_s1028" type="#_x0000_t202" style="position:absolute;margin-left:308.75pt;margin-top:148.85pt;width:154pt;height:22.55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" filled="f" stroked="f">
                <v:textbox style="mso-fit-shape-to-text:t">
                  <w:txbxContent>
                    <w:p w14:paraId="3673338F" w14:textId="66D90309" w:rsidR="00DA5311" w:rsidRPr="00642DC4" w:rsidRDefault="00DA5311" w:rsidP="00420E3B">
                      <w:pPr>
                        <w:jc w:val="right"/>
                        <w:rPr>
                          <w:rFonts w:asciiTheme="majorHAnsi" w:hAnsiTheme="majorHAnsi" w:cstheme="majorHAnsi"/>
                          <w:b/>
                          <w:color w:val="0D0D0D" w:themeColor="text1" w:themeTint="F2"/>
                          <w:sz w:val="20"/>
                          <w:szCs w:val="20"/>
                        </w:rPr>
                      </w:pPr>
                      <w:r w:rsidRPr="00642DC4">
                        <w:rPr>
                          <w:rFonts w:asciiTheme="majorHAnsi" w:hAnsiTheme="majorHAnsi" w:cstheme="majorHAnsi"/>
                          <w:b/>
                          <w:color w:val="0D0D0D" w:themeColor="text1" w:themeTint="F2"/>
                          <w:sz w:val="20"/>
                          <w:szCs w:val="20"/>
                        </w:rPr>
                        <w:t>Beispielstadt, 1.12.2018</w:t>
                      </w:r>
                    </w:p>
                  </w:txbxContent>
                </v:textbox>
                <w10:wrap anchory="page"/>
              </v:shape>
            </w:pict>
          </mc:Fallback>
        </mc:AlternateContent>
      </w:r>
      <w:r w:rsidR="00420E3B" w:rsidRPr="00DA5311">
        <w:rPr>
          <w:rFonts w:asciiTheme="majorHAnsi" w:hAnsiTheme="majorHAnsi" w:cstheme="majorHAnsi"/>
          <w:noProof/>
          <w:color w:val="000000" w:themeColor="text1"/>
        </w:rPr>
        <mc:AlternateContent>
          <mc:Choice Requires="wps">
            <w:drawing>
              <wp:anchor distT="45720" distB="45720" distL="114300" distR="114300" simplePos="0" relativeHeight="251629056" behindDoc="0" locked="0" layoutInCell="1" allowOverlap="1" wp14:anchorId="5F7024B3" wp14:editId="3C7C7A08">
                <wp:simplePos x="0" y="0"/>
                <wp:positionH relativeFrom="column">
                  <wp:posOffset>3451733</wp:posOffset>
                </wp:positionH>
                <wp:positionV relativeFrom="page">
                  <wp:posOffset>948690</wp:posOffset>
                </wp:positionV>
                <wp:extent cx="2424430" cy="93853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938530"/>
                        </a:xfrm>
                        <a:prstGeom prst="rect">
                          <a:avLst/>
                        </a:prstGeom>
                        <a:noFill/>
                        <a:ln w="9525">
                          <a:noFill/>
                          <a:miter lim="800000"/>
                          <a:headEnd/>
                          <a:tailEnd/>
                        </a:ln>
                      </wps:spPr>
                      <wps:txbx>
                        <w:txbxContent>
                          <w:p w14:paraId="4B492766" w14:textId="4C2BE077" w:rsidR="0016733C" w:rsidRPr="00642DC4" w:rsidRDefault="00B76E6A" w:rsidP="00A6784D">
                            <w:pPr>
                              <w:jc w:val="right"/>
                              <w:rPr>
                                <w:rFonts w:asciiTheme="majorHAnsi" w:hAnsiTheme="majorHAnsi" w:cstheme="majorHAnsi"/>
                                <w:b/>
                                <w:color w:val="F79646" w:themeColor="accent6"/>
                                <w:sz w:val="22"/>
                                <w:szCs w:val="22"/>
                              </w:rPr>
                            </w:pPr>
                            <w:r>
                              <w:rPr>
                                <w:rFonts w:asciiTheme="majorHAnsi" w:hAnsiTheme="majorHAnsi" w:cstheme="majorHAnsi"/>
                                <w:b/>
                                <w:color w:val="F79646" w:themeColor="accent6"/>
                                <w:sz w:val="22"/>
                                <w:szCs w:val="22"/>
                              </w:rPr>
                              <w:t>Maxim</w:t>
                            </w:r>
                            <w:r w:rsidR="0016733C" w:rsidRPr="00642DC4">
                              <w:rPr>
                                <w:rFonts w:asciiTheme="majorHAnsi" w:hAnsiTheme="majorHAnsi" w:cstheme="majorHAnsi"/>
                                <w:b/>
                                <w:color w:val="F79646" w:themeColor="accent6"/>
                                <w:sz w:val="22"/>
                                <w:szCs w:val="22"/>
                              </w:rPr>
                              <w:t xml:space="preserve"> Muster</w:t>
                            </w:r>
                          </w:p>
                          <w:p w14:paraId="78FAE941" w14:textId="3EE75232" w:rsidR="00A6784D" w:rsidRPr="00642DC4" w:rsidRDefault="00A6784D" w:rsidP="00A6784D">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Adresse:</w:t>
                            </w:r>
                            <w:r w:rsidRPr="00892B67">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Fantasiestr. 10a</w:t>
                            </w:r>
                          </w:p>
                          <w:p w14:paraId="78D6A1A5" w14:textId="24BCC5BF" w:rsidR="00DA5311" w:rsidRPr="00642DC4" w:rsidRDefault="00A6784D" w:rsidP="00A6784D">
                            <w:pPr>
                              <w:jc w:val="right"/>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98765 Beispielstadt</w:t>
                            </w:r>
                          </w:p>
                          <w:p w14:paraId="0B0A63EB" w14:textId="611D3E2A" w:rsidR="00DA5311" w:rsidRPr="00642DC4" w:rsidRDefault="00DA5311" w:rsidP="00120AE6">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Telefon:</w:t>
                            </w:r>
                            <w:r w:rsidRPr="00892B67">
                              <w:rPr>
                                <w:rFonts w:asciiTheme="majorHAnsi" w:hAnsiTheme="majorHAnsi" w:cstheme="majorHAnsi"/>
                                <w:color w:val="0D0D0D" w:themeColor="text1" w:themeTint="F2"/>
                                <w:sz w:val="20"/>
                                <w:szCs w:val="20"/>
                              </w:rPr>
                              <w:t xml:space="preserve"> </w:t>
                            </w:r>
                            <w:r w:rsidRPr="00642DC4">
                              <w:rPr>
                                <w:rFonts w:asciiTheme="majorHAnsi" w:hAnsiTheme="majorHAnsi" w:cstheme="majorHAnsi"/>
                                <w:color w:val="0D0D0D" w:themeColor="text1" w:themeTint="F2"/>
                                <w:sz w:val="20"/>
                                <w:szCs w:val="20"/>
                              </w:rPr>
                              <w:t>0123 - 4 56 78 90</w:t>
                            </w:r>
                          </w:p>
                          <w:p w14:paraId="39E6CAF1" w14:textId="660458CA" w:rsidR="00DA5311" w:rsidRPr="00D44A31" w:rsidRDefault="00DA5311" w:rsidP="00120AE6">
                            <w:pPr>
                              <w:jc w:val="right"/>
                              <w:rPr>
                                <w:rFonts w:asciiTheme="majorHAnsi" w:hAnsiTheme="majorHAnsi" w:cstheme="majorHAnsi"/>
                                <w:color w:val="FFFFFF" w:themeColor="background1"/>
                              </w:rPr>
                            </w:pPr>
                            <w:r w:rsidRPr="00892B67">
                              <w:rPr>
                                <w:rFonts w:asciiTheme="majorHAnsi" w:hAnsiTheme="majorHAnsi" w:cstheme="majorHAnsi"/>
                                <w:b/>
                                <w:color w:val="0D0D0D" w:themeColor="text1" w:themeTint="F2"/>
                                <w:sz w:val="20"/>
                                <w:szCs w:val="20"/>
                              </w:rPr>
                              <w:t>E-Mail:</w:t>
                            </w:r>
                            <w:r w:rsidRPr="00892B67">
                              <w:rPr>
                                <w:rFonts w:asciiTheme="majorHAnsi" w:hAnsiTheme="majorHAnsi" w:cstheme="majorHAnsi"/>
                                <w:color w:val="0D0D0D" w:themeColor="text1" w:themeTint="F2"/>
                                <w:sz w:val="20"/>
                                <w:szCs w:val="20"/>
                              </w:rPr>
                              <w:t xml:space="preserve"> </w:t>
                            </w:r>
                            <w:hyperlink r:id="rId6" w:history="1">
                              <w:r w:rsidRPr="00642DC4">
                                <w:rPr>
                                  <w:rStyle w:val="Hyperlink"/>
                                  <w:rFonts w:asciiTheme="majorHAnsi" w:hAnsiTheme="majorHAnsi" w:cstheme="majorHAnsi"/>
                                  <w:color w:val="0D0D0D" w:themeColor="text1" w:themeTint="F2"/>
                                  <w:sz w:val="20"/>
                                  <w:szCs w:val="20"/>
                                  <w:u w:val="none"/>
                                </w:rPr>
                                <w:t>m.muster@muster.de</w:t>
                              </w:r>
                            </w:hyperlink>
                          </w:p>
                          <w:p w14:paraId="5D897DF9" w14:textId="77777777" w:rsidR="00DA5311" w:rsidRPr="00120AE6" w:rsidRDefault="00DA5311" w:rsidP="00120AE6">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271.8pt;margin-top:74.7pt;width:190.9pt;height:73.9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" filled="f" stroked="f">
                <v:textbox>
                  <w:txbxContent>
                    <w:p w14:paraId="4B492766" w14:textId="4C2BE077" w:rsidR="0016733C" w:rsidRPr="00642DC4" w:rsidRDefault="00B76E6A" w:rsidP="00A6784D">
                      <w:pPr>
                        <w:jc w:val="right"/>
                        <w:rPr>
                          <w:rFonts w:asciiTheme="majorHAnsi" w:hAnsiTheme="majorHAnsi" w:cstheme="majorHAnsi"/>
                          <w:b/>
                          <w:color w:val="F79646" w:themeColor="accent6"/>
                          <w:sz w:val="22"/>
                          <w:szCs w:val="22"/>
                        </w:rPr>
                      </w:pPr>
                      <w:r>
                        <w:rPr>
                          <w:rFonts w:asciiTheme="majorHAnsi" w:hAnsiTheme="majorHAnsi" w:cstheme="majorHAnsi"/>
                          <w:b/>
                          <w:color w:val="F79646" w:themeColor="accent6"/>
                          <w:sz w:val="22"/>
                          <w:szCs w:val="22"/>
                        </w:rPr>
                        <w:t>Maxim</w:t>
                      </w:r>
                      <w:r w:rsidR="0016733C" w:rsidRPr="00642DC4">
                        <w:rPr>
                          <w:rFonts w:asciiTheme="majorHAnsi" w:hAnsiTheme="majorHAnsi" w:cstheme="majorHAnsi"/>
                          <w:b/>
                          <w:color w:val="F79646" w:themeColor="accent6"/>
                          <w:sz w:val="22"/>
                          <w:szCs w:val="22"/>
                        </w:rPr>
                        <w:t xml:space="preserve"> Muster</w:t>
                      </w:r>
                    </w:p>
                    <w:p w14:paraId="78FAE941" w14:textId="3EE75232" w:rsidR="00A6784D" w:rsidRPr="00642DC4" w:rsidRDefault="00A6784D" w:rsidP="00A6784D">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Adresse:</w:t>
                      </w:r>
                      <w:r w:rsidRPr="00892B67">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Fantasiestr. 10a</w:t>
                      </w:r>
                    </w:p>
                    <w:p w14:paraId="78D6A1A5" w14:textId="24BCC5BF" w:rsidR="00DA5311" w:rsidRPr="00642DC4" w:rsidRDefault="00A6784D" w:rsidP="00A6784D">
                      <w:pPr>
                        <w:jc w:val="right"/>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98765 Beispielstadt</w:t>
                      </w:r>
                    </w:p>
                    <w:p w14:paraId="0B0A63EB" w14:textId="611D3E2A" w:rsidR="00DA5311" w:rsidRPr="00642DC4" w:rsidRDefault="00DA5311" w:rsidP="00120AE6">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Telefon:</w:t>
                      </w:r>
                      <w:r w:rsidRPr="00892B67">
                        <w:rPr>
                          <w:rFonts w:asciiTheme="majorHAnsi" w:hAnsiTheme="majorHAnsi" w:cstheme="majorHAnsi"/>
                          <w:color w:val="0D0D0D" w:themeColor="text1" w:themeTint="F2"/>
                          <w:sz w:val="20"/>
                          <w:szCs w:val="20"/>
                        </w:rPr>
                        <w:t xml:space="preserve"> </w:t>
                      </w:r>
                      <w:r w:rsidRPr="00642DC4">
                        <w:rPr>
                          <w:rFonts w:asciiTheme="majorHAnsi" w:hAnsiTheme="majorHAnsi" w:cstheme="majorHAnsi"/>
                          <w:color w:val="0D0D0D" w:themeColor="text1" w:themeTint="F2"/>
                          <w:sz w:val="20"/>
                          <w:szCs w:val="20"/>
                        </w:rPr>
                        <w:t>0123 - 4 56 78 90</w:t>
                      </w:r>
                    </w:p>
                    <w:p w14:paraId="39E6CAF1" w14:textId="660458CA" w:rsidR="00DA5311" w:rsidRPr="00D44A31" w:rsidRDefault="00DA5311" w:rsidP="00120AE6">
                      <w:pPr>
                        <w:jc w:val="right"/>
                        <w:rPr>
                          <w:rFonts w:asciiTheme="majorHAnsi" w:hAnsiTheme="majorHAnsi" w:cstheme="majorHAnsi"/>
                          <w:color w:val="FFFFFF" w:themeColor="background1"/>
                        </w:rPr>
                      </w:pPr>
                      <w:r w:rsidRPr="00892B67">
                        <w:rPr>
                          <w:rFonts w:asciiTheme="majorHAnsi" w:hAnsiTheme="majorHAnsi" w:cstheme="majorHAnsi"/>
                          <w:b/>
                          <w:color w:val="0D0D0D" w:themeColor="text1" w:themeTint="F2"/>
                          <w:sz w:val="20"/>
                          <w:szCs w:val="20"/>
                        </w:rPr>
                        <w:t>E-Mail:</w:t>
                      </w:r>
                      <w:r w:rsidRPr="00892B67">
                        <w:rPr>
                          <w:rFonts w:asciiTheme="majorHAnsi" w:hAnsiTheme="majorHAnsi" w:cstheme="majorHAnsi"/>
                          <w:color w:val="0D0D0D" w:themeColor="text1" w:themeTint="F2"/>
                          <w:sz w:val="20"/>
                          <w:szCs w:val="20"/>
                        </w:rPr>
                        <w:t xml:space="preserve"> </w:t>
                      </w:r>
                      <w:hyperlink r:id="rId7" w:history="1">
                        <w:r w:rsidRPr="00642DC4">
                          <w:rPr>
                            <w:rStyle w:val="Link"/>
                            <w:rFonts w:asciiTheme="majorHAnsi" w:hAnsiTheme="majorHAnsi" w:cstheme="majorHAnsi"/>
                            <w:color w:val="0D0D0D" w:themeColor="text1" w:themeTint="F2"/>
                            <w:sz w:val="20"/>
                            <w:szCs w:val="20"/>
                            <w:u w:val="none"/>
                          </w:rPr>
                          <w:t>m.muster@muster.de</w:t>
                        </w:r>
                      </w:hyperlink>
                    </w:p>
                    <w:p w14:paraId="5D897DF9" w14:textId="77777777" w:rsidR="00DA5311" w:rsidRPr="00120AE6" w:rsidRDefault="00DA5311" w:rsidP="00120AE6">
                      <w:pPr>
                        <w:jc w:val="right"/>
                        <w:rPr>
                          <w:color w:val="FFFFFF" w:themeColor="background1"/>
                        </w:rPr>
                      </w:pPr>
                    </w:p>
                  </w:txbxContent>
                </v:textbox>
                <w10:wrap anchory="page"/>
              </v:shape>
            </w:pict>
          </mc:Fallback>
        </mc:AlternateContent>
      </w:r>
      <w:r w:rsidR="00420E3B" w:rsidRPr="00DA5311">
        <w:rPr>
          <w:rFonts w:asciiTheme="majorHAnsi" w:hAnsiTheme="majorHAnsi" w:cstheme="majorHAnsi"/>
          <w:noProof/>
          <w:color w:val="000000" w:themeColor="text1"/>
        </w:rPr>
        <mc:AlternateContent>
          <mc:Choice Requires="wps">
            <w:drawing>
              <wp:anchor distT="45720" distB="45720" distL="114300" distR="114300" simplePos="0" relativeHeight="251635200" behindDoc="0" locked="0" layoutInCell="1" allowOverlap="1" wp14:anchorId="6AD75441" wp14:editId="0E625ADA">
                <wp:simplePos x="0" y="0"/>
                <wp:positionH relativeFrom="column">
                  <wp:posOffset>-53975</wp:posOffset>
                </wp:positionH>
                <wp:positionV relativeFrom="page">
                  <wp:posOffset>955675</wp:posOffset>
                </wp:positionV>
                <wp:extent cx="1924050" cy="866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66775"/>
                        </a:xfrm>
                        <a:prstGeom prst="rect">
                          <a:avLst/>
                        </a:prstGeom>
                        <a:noFill/>
                        <a:ln w="9525">
                          <a:noFill/>
                          <a:miter lim="800000"/>
                          <a:headEnd/>
                          <a:tailEnd/>
                        </a:ln>
                      </wps:spPr>
                      <wps:txbx>
                        <w:txbxContent>
                          <w:p w14:paraId="44D31443" w14:textId="5DE26230" w:rsidR="00DA5311" w:rsidRPr="00642DC4" w:rsidRDefault="0016733C" w:rsidP="00A6784D">
                            <w:pPr>
                              <w:spacing w:line="276" w:lineRule="auto"/>
                              <w:rPr>
                                <w:rFonts w:asciiTheme="majorHAnsi" w:hAnsiTheme="majorHAnsi" w:cstheme="majorHAnsi"/>
                                <w:b/>
                                <w:color w:val="F79646" w:themeColor="accent6"/>
                                <w:sz w:val="22"/>
                                <w:szCs w:val="22"/>
                              </w:rPr>
                            </w:pPr>
                            <w:r w:rsidRPr="00642DC4">
                              <w:rPr>
                                <w:rFonts w:asciiTheme="majorHAnsi" w:hAnsiTheme="majorHAnsi" w:cstheme="majorHAnsi"/>
                                <w:b/>
                                <w:color w:val="F79646" w:themeColor="accent6"/>
                                <w:sz w:val="22"/>
                                <w:szCs w:val="22"/>
                              </w:rPr>
                              <w:t>Arbeitgeber GmBH</w:t>
                            </w:r>
                          </w:p>
                          <w:p w14:paraId="70BD184B" w14:textId="50D59175"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z.Hd. </w:t>
                            </w:r>
                            <w:r w:rsidR="00B76E6A">
                              <w:rPr>
                                <w:rFonts w:asciiTheme="majorHAnsi" w:hAnsiTheme="majorHAnsi" w:cstheme="majorHAnsi"/>
                                <w:color w:val="0D0D0D" w:themeColor="text1" w:themeTint="F2"/>
                                <w:sz w:val="20"/>
                                <w:szCs w:val="20"/>
                              </w:rPr>
                              <w:t>Petra</w:t>
                            </w:r>
                            <w:r w:rsidRPr="00642DC4">
                              <w:rPr>
                                <w:rFonts w:asciiTheme="majorHAnsi" w:hAnsiTheme="majorHAnsi" w:cstheme="majorHAnsi"/>
                                <w:color w:val="0D0D0D" w:themeColor="text1" w:themeTint="F2"/>
                                <w:sz w:val="20"/>
                                <w:szCs w:val="20"/>
                              </w:rPr>
                              <w:t xml:space="preserve"> Personaler</w:t>
                            </w:r>
                          </w:p>
                          <w:p w14:paraId="2159D9CD" w14:textId="5C004941"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Kannweg 99</w:t>
                            </w:r>
                          </w:p>
                          <w:p w14:paraId="120717CF" w14:textId="42210C86"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98765 Beispielstadt</w:t>
                            </w:r>
                          </w:p>
                          <w:p w14:paraId="0C7FE8D4" w14:textId="52313535" w:rsidR="00DA5311" w:rsidRPr="00642DC4" w:rsidRDefault="00DA5311" w:rsidP="00DA5311">
                            <w:pPr>
                              <w:rPr>
                                <w:rFonts w:asciiTheme="majorHAnsi" w:hAnsiTheme="majorHAnsi" w:cstheme="majorHAnsi"/>
                                <w:color w:val="0D0D0D" w:themeColor="text1" w:themeTint="F2"/>
                              </w:rPr>
                            </w:pPr>
                          </w:p>
                          <w:p w14:paraId="2213CE94" w14:textId="77777777" w:rsidR="00DA5311" w:rsidRPr="00642DC4" w:rsidRDefault="00DA5311" w:rsidP="00DA5311">
                            <w:pPr>
                              <w:rPr>
                                <w:color w:val="0D0D0D" w:themeColor="text1" w:themeTint="F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margin-left:-4.2pt;margin-top:75.25pt;width:151.5pt;height:68.2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" filled="f" stroked="f">
                <v:textbox>
                  <w:txbxContent>
                    <w:p w14:paraId="44D31443" w14:textId="5DE26230" w:rsidR="00DA5311" w:rsidRPr="00642DC4" w:rsidRDefault="0016733C" w:rsidP="00A6784D">
                      <w:pPr>
                        <w:spacing w:line="276" w:lineRule="auto"/>
                        <w:rPr>
                          <w:rFonts w:asciiTheme="majorHAnsi" w:hAnsiTheme="majorHAnsi" w:cstheme="majorHAnsi"/>
                          <w:b/>
                          <w:color w:val="F79646" w:themeColor="accent6"/>
                          <w:sz w:val="22"/>
                          <w:szCs w:val="22"/>
                        </w:rPr>
                      </w:pPr>
                      <w:r w:rsidRPr="00642DC4">
                        <w:rPr>
                          <w:rFonts w:asciiTheme="majorHAnsi" w:hAnsiTheme="majorHAnsi" w:cstheme="majorHAnsi"/>
                          <w:b/>
                          <w:color w:val="F79646" w:themeColor="accent6"/>
                          <w:sz w:val="22"/>
                          <w:szCs w:val="22"/>
                        </w:rPr>
                        <w:t>Arbeitgeber GmBH</w:t>
                      </w:r>
                    </w:p>
                    <w:p w14:paraId="70BD184B" w14:textId="50D59175"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z.Hd. </w:t>
                      </w:r>
                      <w:r w:rsidR="00B76E6A">
                        <w:rPr>
                          <w:rFonts w:asciiTheme="majorHAnsi" w:hAnsiTheme="majorHAnsi" w:cstheme="majorHAnsi"/>
                          <w:color w:val="0D0D0D" w:themeColor="text1" w:themeTint="F2"/>
                          <w:sz w:val="20"/>
                          <w:szCs w:val="20"/>
                        </w:rPr>
                        <w:t>Petra</w:t>
                      </w:r>
                      <w:r w:rsidRPr="00642DC4">
                        <w:rPr>
                          <w:rFonts w:asciiTheme="majorHAnsi" w:hAnsiTheme="majorHAnsi" w:cstheme="majorHAnsi"/>
                          <w:color w:val="0D0D0D" w:themeColor="text1" w:themeTint="F2"/>
                          <w:sz w:val="20"/>
                          <w:szCs w:val="20"/>
                        </w:rPr>
                        <w:t xml:space="preserve"> Personaler</w:t>
                      </w:r>
                    </w:p>
                    <w:p w14:paraId="2159D9CD" w14:textId="5C004941"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Kannweg 99</w:t>
                      </w:r>
                    </w:p>
                    <w:p w14:paraId="120717CF" w14:textId="42210C86"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98765 Beispielstadt</w:t>
                      </w:r>
                    </w:p>
                    <w:p w14:paraId="0C7FE8D4" w14:textId="52313535" w:rsidR="00DA5311" w:rsidRPr="00642DC4" w:rsidRDefault="00DA5311" w:rsidP="00DA5311">
                      <w:pPr>
                        <w:rPr>
                          <w:rFonts w:asciiTheme="majorHAnsi" w:hAnsiTheme="majorHAnsi" w:cstheme="majorHAnsi"/>
                          <w:color w:val="0D0D0D" w:themeColor="text1" w:themeTint="F2"/>
                        </w:rPr>
                      </w:pPr>
                    </w:p>
                    <w:p w14:paraId="2213CE94" w14:textId="77777777" w:rsidR="00DA5311" w:rsidRPr="00642DC4" w:rsidRDefault="00DA5311" w:rsidP="00DA5311">
                      <w:pPr>
                        <w:rPr>
                          <w:color w:val="0D0D0D" w:themeColor="text1" w:themeTint="F2"/>
                        </w:rPr>
                      </w:pPr>
                    </w:p>
                  </w:txbxContent>
                </v:textbox>
                <w10:wrap anchory="page"/>
              </v:shape>
            </w:pict>
          </mc:Fallback>
        </mc:AlternateContent>
      </w:r>
      <w:r w:rsidR="00420E3B">
        <w:rPr>
          <w:rFonts w:asciiTheme="majorHAnsi" w:hAnsiTheme="majorHAnsi" w:cstheme="majorHAnsi"/>
          <w:b/>
          <w:noProof/>
          <w:color w:val="FFCD05"/>
        </w:rPr>
        <mc:AlternateContent>
          <mc:Choice Requires="wps">
            <w:drawing>
              <wp:anchor distT="0" distB="0" distL="114300" distR="114300" simplePos="0" relativeHeight="251667968" behindDoc="1" locked="0" layoutInCell="1" allowOverlap="1" wp14:anchorId="28A06058" wp14:editId="6E441DC8">
                <wp:simplePos x="0" y="0"/>
                <wp:positionH relativeFrom="column">
                  <wp:posOffset>1220978</wp:posOffset>
                </wp:positionH>
                <wp:positionV relativeFrom="page">
                  <wp:posOffset>-3175</wp:posOffset>
                </wp:positionV>
                <wp:extent cx="3383915" cy="527685"/>
                <wp:effectExtent l="0" t="0" r="6985" b="5715"/>
                <wp:wrapNone/>
                <wp:docPr id="1" name="Trapezoid 1"/>
                <wp:cNvGraphicFramePr/>
                <a:graphic xmlns:a="http://schemas.openxmlformats.org/drawingml/2006/main">
                  <a:graphicData uri="http://schemas.microsoft.com/office/word/2010/wordprocessingShape">
                    <wps:wsp>
                      <wps:cNvSpPr/>
                      <wps:spPr>
                        <a:xfrm flipV="1">
                          <a:off x="0" y="0"/>
                          <a:ext cx="3383915" cy="527685"/>
                        </a:xfrm>
                        <a:prstGeom prst="trapezoid">
                          <a:avLst>
                            <a:gd name="adj" fmla="val 57258"/>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shape w14:anchorId="1355CEC4" id="Trapezoid 1" o:spid="_x0000_s1026" style="position:absolute;margin-left:96.15pt;margin-top:-.25pt;width:266.45pt;height:41.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83915,52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" path="m,527685l302142,,3081773,r302142,527685l,527685xe" fillcolor="#f79646 [3209]" stroked="f">
                <v:path arrowok="t" o:connecttype="custom" o:connectlocs="0,527685;302142,0;3081773,0;3383915,527685;0,527685" o:connectangles="0,0,0,0,0"/>
                <w10:wrap anchory="page"/>
              </v:shape>
            </w:pict>
          </mc:Fallback>
        </mc:AlternateContent>
      </w:r>
      <w:r w:rsidR="00420E3B" w:rsidRPr="00D44A31">
        <w:rPr>
          <w:rFonts w:asciiTheme="majorHAnsi" w:hAnsiTheme="majorHAnsi" w:cstheme="majorHAnsi"/>
          <w:b/>
          <w:noProof/>
          <w:color w:val="FFCD05"/>
        </w:rPr>
        <mc:AlternateContent>
          <mc:Choice Requires="wps">
            <w:drawing>
              <wp:anchor distT="0" distB="0" distL="114300" distR="114300" simplePos="0" relativeHeight="251644416" behindDoc="1" locked="0" layoutInCell="1" allowOverlap="1" wp14:anchorId="4C3ED99A" wp14:editId="46377186">
                <wp:simplePos x="0" y="0"/>
                <wp:positionH relativeFrom="page">
                  <wp:posOffset>-209550</wp:posOffset>
                </wp:positionH>
                <wp:positionV relativeFrom="page">
                  <wp:posOffset>-911</wp:posOffset>
                </wp:positionV>
                <wp:extent cx="7766050" cy="285750"/>
                <wp:effectExtent l="0" t="0" r="6350" b="0"/>
                <wp:wrapNone/>
                <wp:docPr id="3" name="Rectangle 3"/>
                <wp:cNvGraphicFramePr/>
                <a:graphic xmlns:a="http://schemas.openxmlformats.org/drawingml/2006/main">
                  <a:graphicData uri="http://schemas.microsoft.com/office/word/2010/wordprocessingShape">
                    <wps:wsp>
                      <wps:cNvSpPr/>
                      <wps:spPr>
                        <a:xfrm>
                          <a:off x="0" y="0"/>
                          <a:ext cx="7766050" cy="2857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rect w14:anchorId="1357E6F1" id="Rectangle 3" o:spid="_x0000_s1026" style="position:absolute;margin-left:-16.5pt;margin-top:-.05pt;width:611.5pt;height:2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" fillcolor="#fbd4b4 [1305]" stroked="f" strokeweight="2pt">
                <w10:wrap anchorx="page" anchory="page"/>
              </v:rect>
            </w:pict>
          </mc:Fallback>
        </mc:AlternateContent>
      </w:r>
      <w:r w:rsidR="0048448C" w:rsidRPr="00D44A31">
        <w:rPr>
          <w:rFonts w:asciiTheme="majorHAnsi" w:hAnsiTheme="majorHAnsi" w:cstheme="majorHAnsi"/>
          <w:b/>
          <w:noProof/>
          <w:color w:val="FFCD05"/>
        </w:rPr>
        <mc:AlternateContent>
          <mc:Choice Requires="wps">
            <w:drawing>
              <wp:anchor distT="0" distB="0" distL="114300" distR="114300" simplePos="0" relativeHeight="251658752" behindDoc="1" locked="0" layoutInCell="1" allowOverlap="1" wp14:anchorId="6ED01681" wp14:editId="580B02DC">
                <wp:simplePos x="0" y="0"/>
                <wp:positionH relativeFrom="page">
                  <wp:posOffset>-52070</wp:posOffset>
                </wp:positionH>
                <wp:positionV relativeFrom="page">
                  <wp:posOffset>335872</wp:posOffset>
                </wp:positionV>
                <wp:extent cx="7766050" cy="49946"/>
                <wp:effectExtent l="0" t="0" r="6350" b="7620"/>
                <wp:wrapNone/>
                <wp:docPr id="13" name="Rectangle 13"/>
                <wp:cNvGraphicFramePr/>
                <a:graphic xmlns:a="http://schemas.openxmlformats.org/drawingml/2006/main">
                  <a:graphicData uri="http://schemas.microsoft.com/office/word/2010/wordprocessingShape">
                    <wps:wsp>
                      <wps:cNvSpPr/>
                      <wps:spPr>
                        <a:xfrm>
                          <a:off x="0" y="0"/>
                          <a:ext cx="7766050" cy="49946"/>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rect w14:anchorId="297538B9" id="Rectangle 13" o:spid="_x0000_s1026" style="position:absolute;margin-left:-4.1pt;margin-top:26.45pt;width:611.5pt;height: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" fillcolor="#fbd4b4 [1305]" stroked="f" strokeweight="2pt">
                <w10:wrap anchorx="page" anchory="page"/>
              </v:rect>
            </w:pict>
          </mc:Fallback>
        </mc:AlternateContent>
      </w:r>
      <w:r w:rsidR="0016733C"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22912" behindDoc="0" locked="0" layoutInCell="1" allowOverlap="1" wp14:anchorId="5A4D171C" wp14:editId="18E8A498">
                <wp:simplePos x="0" y="0"/>
                <wp:positionH relativeFrom="column">
                  <wp:posOffset>-80645</wp:posOffset>
                </wp:positionH>
                <wp:positionV relativeFrom="page">
                  <wp:posOffset>8258048</wp:posOffset>
                </wp:positionV>
                <wp:extent cx="2302510" cy="12090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209040"/>
                        </a:xfrm>
                        <a:prstGeom prst="rect">
                          <a:avLst/>
                        </a:prstGeom>
                        <a:noFill/>
                        <a:ln w="9525">
                          <a:noFill/>
                          <a:miter lim="800000"/>
                          <a:headEnd/>
                          <a:tailEnd/>
                        </a:ln>
                      </wps:spPr>
                      <wps:txbx>
                        <w:txbxContent>
                          <w:p w14:paraId="39097CFF" w14:textId="60EC92A3" w:rsidR="00DA5311" w:rsidRPr="001C2167" w:rsidRDefault="00DA5311"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DA5311" w:rsidRPr="001C2167" w:rsidRDefault="00DA5311" w:rsidP="00DA5311">
                            <w:pPr>
                              <w:rPr>
                                <w:rFonts w:asciiTheme="majorHAnsi" w:hAnsiTheme="majorHAnsi" w:cstheme="majorHAnsi"/>
                                <w:color w:val="000000" w:themeColor="text1"/>
                              </w:rPr>
                            </w:pPr>
                          </w:p>
                          <w:p w14:paraId="5E32842E" w14:textId="77777777" w:rsidR="00DA5311" w:rsidRPr="001C2167" w:rsidRDefault="00DA5311"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DA5311" w:rsidRDefault="00DA531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_x0000_s1032" type="#_x0000_t202" style="position:absolute;margin-left:-6.3pt;margin-top:650.25pt;width:181.3pt;height:95.2pt;z-index:251622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" filled="f" stroked="f">
                <v:textbox style="mso-fit-shape-to-text:t">
                  <w:txbxContent>
                    <w:p w14:paraId="39097CFF" w14:textId="60EC92A3" w:rsidR="00DA5311" w:rsidRPr="001C2167" w:rsidRDefault="00DA5311"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DA5311" w:rsidRPr="001C2167" w:rsidRDefault="00DA5311" w:rsidP="00DA5311">
                      <w:pPr>
                        <w:rPr>
                          <w:rFonts w:asciiTheme="majorHAnsi" w:hAnsiTheme="majorHAnsi" w:cstheme="majorHAnsi"/>
                          <w:color w:val="000000" w:themeColor="text1"/>
                        </w:rPr>
                      </w:pPr>
                    </w:p>
                    <w:p w14:paraId="5E32842E" w14:textId="77777777" w:rsidR="00DA5311" w:rsidRPr="001C2167" w:rsidRDefault="00DA5311"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DA5311" w:rsidRDefault="00DA5311"/>
                  </w:txbxContent>
                </v:textbox>
                <w10:wrap anchory="page"/>
              </v:shape>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erican Typewriter">
    <w:charset w:val="00"/>
    <w:family w:val="auto"/>
    <w:pitch w:val="variable"/>
    <w:sig w:usb0="A000006F" w:usb1="00000019" w:usb2="00000000" w:usb3="00000000" w:csb0="00000111" w:csb1="00000000"/>
  </w:font>
  <w:font w:name="Bradley Hand Bold">
    <w:altName w:val="Courier New"/>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7D87"/>
    <w:multiLevelType w:val="hybridMultilevel"/>
    <w:tmpl w:val="FCB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07844"/>
    <w:rsid w:val="0003037A"/>
    <w:rsid w:val="000C6A6B"/>
    <w:rsid w:val="00120AE6"/>
    <w:rsid w:val="0016733C"/>
    <w:rsid w:val="001C2167"/>
    <w:rsid w:val="003400EA"/>
    <w:rsid w:val="00346C18"/>
    <w:rsid w:val="00346E68"/>
    <w:rsid w:val="003F7227"/>
    <w:rsid w:val="00420E3B"/>
    <w:rsid w:val="0048448C"/>
    <w:rsid w:val="00507085"/>
    <w:rsid w:val="0054519F"/>
    <w:rsid w:val="00642DC4"/>
    <w:rsid w:val="006A6749"/>
    <w:rsid w:val="006B4BBF"/>
    <w:rsid w:val="00774F36"/>
    <w:rsid w:val="007C7B7A"/>
    <w:rsid w:val="00836340"/>
    <w:rsid w:val="0085075B"/>
    <w:rsid w:val="00892B67"/>
    <w:rsid w:val="0092177B"/>
    <w:rsid w:val="009443F8"/>
    <w:rsid w:val="009718EB"/>
    <w:rsid w:val="00A6784D"/>
    <w:rsid w:val="00A95584"/>
    <w:rsid w:val="00AF1BCC"/>
    <w:rsid w:val="00B078DF"/>
    <w:rsid w:val="00B76E6A"/>
    <w:rsid w:val="00BA645E"/>
    <w:rsid w:val="00BB5E6A"/>
    <w:rsid w:val="00BB6339"/>
    <w:rsid w:val="00C129F0"/>
    <w:rsid w:val="00D16129"/>
    <w:rsid w:val="00D44A31"/>
    <w:rsid w:val="00DA5311"/>
    <w:rsid w:val="00F424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A6B"/>
    <w:rPr>
      <w:color w:val="0000FF" w:themeColor="hyperlink"/>
      <w:u w:val="single"/>
    </w:rPr>
  </w:style>
  <w:style w:type="character" w:styleId="BesuchterHyp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A6B"/>
    <w:rPr>
      <w:color w:val="0000FF" w:themeColor="hyperlink"/>
      <w:u w:val="single"/>
    </w:rPr>
  </w:style>
  <w:style w:type="character" w:styleId="BesuchterHyp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weber@beispielblo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eber@beispielblog.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Karrierebibel.de</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Mai</dc:creator>
  <cp:lastModifiedBy>Nils</cp:lastModifiedBy>
  <cp:revision>2</cp:revision>
  <dcterms:created xsi:type="dcterms:W3CDTF">2020-01-22T16:53:00Z</dcterms:created>
  <dcterms:modified xsi:type="dcterms:W3CDTF">2020-01-22T16:53:00Z</dcterms:modified>
</cp:coreProperties>
</file>