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1E6D" w14:textId="2E8B1E7E" w:rsidR="00DA5311" w:rsidRPr="00C129F0" w:rsidRDefault="004158E5" w:rsidP="000C6A6B">
      <w:pPr>
        <w:rPr>
          <w:rFonts w:asciiTheme="majorHAnsi" w:hAnsiTheme="majorHAnsi" w:cstheme="majorHAnsi"/>
          <w:b/>
          <w:color w:val="FFCD05"/>
        </w:rPr>
      </w:pPr>
      <w:r w:rsidRPr="00DA5311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A4D171C" wp14:editId="0E177D57">
                <wp:simplePos x="0" y="0"/>
                <wp:positionH relativeFrom="column">
                  <wp:posOffset>-85090</wp:posOffset>
                </wp:positionH>
                <wp:positionV relativeFrom="page">
                  <wp:posOffset>8314167</wp:posOffset>
                </wp:positionV>
                <wp:extent cx="1376624" cy="12090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4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7CFF" w14:textId="60EC92A3" w:rsidR="00163E15" w:rsidRPr="001C2167" w:rsidRDefault="00163E15" w:rsidP="00DA531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C216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Anlagen</w:t>
                            </w:r>
                          </w:p>
                          <w:p w14:paraId="3C0D1D86" w14:textId="77777777" w:rsidR="00163E15" w:rsidRPr="001C2167" w:rsidRDefault="00163E15" w:rsidP="00DA531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5E32842E" w14:textId="77777777" w:rsidR="00163E15" w:rsidRPr="001C2167" w:rsidRDefault="00163E15" w:rsidP="00DA531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21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- Deckblatt </w:t>
                            </w:r>
                            <w:r w:rsidRPr="001C21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  <w:t>- Lebenslauf</w:t>
                            </w:r>
                            <w:r w:rsidRPr="001C21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  <w:t>- Zeugnisse</w:t>
                            </w:r>
                          </w:p>
                          <w:p w14:paraId="0EE960F0" w14:textId="06896B78" w:rsidR="00163E15" w:rsidRDefault="00163E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type w14:anchorId="5A4D1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654.65pt;width:108.4pt;height:95.2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" filled="f" stroked="f">
                <v:textbox style="mso-fit-shape-to-text:t">
                  <w:txbxContent>
                    <w:p w14:paraId="39097CFF" w14:textId="60EC92A3" w:rsidR="00DA5311" w:rsidRPr="001C2167" w:rsidRDefault="00DA5311" w:rsidP="00DA5311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1C216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Anlagen</w:t>
                      </w:r>
                    </w:p>
                    <w:p w14:paraId="3C0D1D86" w14:textId="77777777" w:rsidR="00DA5311" w:rsidRPr="001C2167" w:rsidRDefault="00DA5311" w:rsidP="00DA5311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5E32842E" w14:textId="77777777" w:rsidR="00DA5311" w:rsidRPr="001C2167" w:rsidRDefault="00DA5311" w:rsidP="00DA531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C21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- Deckblatt </w:t>
                      </w:r>
                      <w:r w:rsidRPr="001C21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  <w:t>- Lebenslauf</w:t>
                      </w:r>
                      <w:r w:rsidRPr="001C21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  <w:t>- Zeugnisse</w:t>
                      </w:r>
                    </w:p>
                    <w:p w14:paraId="0EE960F0" w14:textId="06896B78" w:rsidR="00DA5311" w:rsidRDefault="00DA5311"/>
                  </w:txbxContent>
                </v:textbox>
                <w10:wrap anchory="page"/>
              </v:shape>
            </w:pict>
          </mc:Fallback>
        </mc:AlternateContent>
      </w:r>
      <w:r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86D0D0" wp14:editId="532E432E">
                <wp:simplePos x="0" y="0"/>
                <wp:positionH relativeFrom="column">
                  <wp:posOffset>-101600</wp:posOffset>
                </wp:positionH>
                <wp:positionV relativeFrom="page">
                  <wp:posOffset>7646670</wp:posOffset>
                </wp:positionV>
                <wp:extent cx="3239770" cy="60769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9078" w14:textId="0BD9AA57" w:rsidR="00163E15" w:rsidRPr="00273834" w:rsidRDefault="00163E15" w:rsidP="00DA5311">
                            <w:pPr>
                              <w:rPr>
                                <w:rFonts w:ascii="Bradley Hand Bold" w:hAnsi="Bradley Hand Bold" w:cs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73834">
                              <w:rPr>
                                <w:rFonts w:ascii="Bradley Hand Bold" w:hAnsi="Bradley Hand Bold" w:cs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Maximilian Muster</w:t>
                            </w:r>
                          </w:p>
                          <w:p w14:paraId="32619775" w14:textId="5F6F6665" w:rsidR="00163E15" w:rsidRPr="00273834" w:rsidRDefault="00163E15">
                            <w:pPr>
                              <w:rPr>
                                <w:rFonts w:ascii="Bradley Hand Bold" w:hAnsi="Bradley H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7.95pt;margin-top:602.1pt;width:255.1pt;height:47.8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" filled="f" stroked="f">
                <v:textbox style="mso-fit-shape-to-text:t">
                  <w:txbxContent>
                    <w:p w14:paraId="23249078" w14:textId="0BD9AA57" w:rsidR="00DA5311" w:rsidRPr="00273834" w:rsidRDefault="00DA5311" w:rsidP="00DA5311">
                      <w:pPr>
                        <w:rPr>
                          <w:rFonts w:ascii="Bradley Hand Bold" w:hAnsi="Bradley Hand Bold" w:cs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bookmarkStart w:id="1" w:name="_GoBack"/>
                      <w:r w:rsidRPr="00273834">
                        <w:rPr>
                          <w:rFonts w:ascii="Bradley Hand Bold" w:hAnsi="Bradley Hand Bold" w:cs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Max</w:t>
                      </w:r>
                      <w:r w:rsidR="00A6784D" w:rsidRPr="00273834">
                        <w:rPr>
                          <w:rFonts w:ascii="Bradley Hand Bold" w:hAnsi="Bradley Hand Bold" w:cs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imilian Muster</w:t>
                      </w:r>
                    </w:p>
                    <w:p w14:paraId="32619775" w14:textId="5F6F6665" w:rsidR="00DA5311" w:rsidRPr="00273834" w:rsidRDefault="00DA5311">
                      <w:pPr>
                        <w:rPr>
                          <w:rFonts w:ascii="Bradley Hand Bold" w:hAnsi="Bradley Hand Bold"/>
                        </w:rPr>
                      </w:pP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  <w:r w:rsidRPr="009718EB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43E7EF" wp14:editId="1EDF4EC2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7F63" w14:textId="47B2E9C8" w:rsidR="00163E15" w:rsidRPr="00642DC4" w:rsidRDefault="00F66561" w:rsidP="0024155B">
                            <w:pPr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Bewerbung als Physiotherapeut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45pt;margin-top:233.4pt;width:287.2pt;height:35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" filled="f" stroked="f">
                <v:textbox>
                  <w:txbxContent>
                    <w:p w14:paraId="08797F63" w14:textId="47B2E9C8" w:rsidR="00163E15" w:rsidRPr="00642DC4" w:rsidRDefault="00F66561" w:rsidP="0024155B">
                      <w:pPr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Bewerbung als Physiotherapeut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F7024B3" wp14:editId="27D733DE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30" cy="11690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2766" w14:textId="77777777" w:rsidR="00163E15" w:rsidRPr="001A1DA9" w:rsidRDefault="00163E15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Maximilian Muster</w:t>
                            </w:r>
                          </w:p>
                          <w:p w14:paraId="78FAE941" w14:textId="3EE75232" w:rsidR="00163E15" w:rsidRPr="001A1DA9" w:rsidRDefault="00163E15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Adresse:</w:t>
                            </w: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Fantasiestr. 10a</w:t>
                            </w:r>
                          </w:p>
                          <w:p w14:paraId="78D6A1A5" w14:textId="24BCC5BF" w:rsidR="00163E15" w:rsidRPr="001A1DA9" w:rsidRDefault="00163E15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98765 Beispielstadt</w:t>
                            </w:r>
                          </w:p>
                          <w:p w14:paraId="0B0A63EB" w14:textId="611D3E2A" w:rsidR="00163E15" w:rsidRPr="001A1DA9" w:rsidRDefault="00163E15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Telefon:</w:t>
                            </w: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0123 - 4 56 78 90</w:t>
                            </w:r>
                          </w:p>
                          <w:p w14:paraId="39E6CAF1" w14:textId="660458CA" w:rsidR="00163E15" w:rsidRPr="001A1DA9" w:rsidRDefault="00163E15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E-Mail:</w:t>
                            </w: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1A1DA9">
                                <w:rPr>
                                  <w:rStyle w:val="Hyperlink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m.muster@muster.de</w:t>
                              </w:r>
                            </w:hyperlink>
                          </w:p>
                          <w:p w14:paraId="5D897DF9" w14:textId="77777777" w:rsidR="00163E15" w:rsidRPr="00120AE6" w:rsidRDefault="00163E15" w:rsidP="00DD4D73">
                            <w:pPr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 w14:anchorId="5F7024B3" id="_x0000_s1029" type="#_x0000_t202" style="position:absolute;margin-left:269.35pt;margin-top:91.45pt;width:190.9pt;height:92.0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" filled="f" stroked="f">
                <v:textbox>
                  <w:txbxContent>
                    <w:p w14:paraId="4B492766" w14:textId="77777777" w:rsidR="0016733C" w:rsidRPr="001A1DA9" w:rsidRDefault="0016733C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Maximilian Muster</w:t>
                      </w:r>
                    </w:p>
                    <w:p w14:paraId="78FAE941" w14:textId="3EE75232" w:rsidR="00A6784D" w:rsidRPr="001A1DA9" w:rsidRDefault="00A6784D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Adresse:</w:t>
                      </w: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A5311"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Fantasiestr. 10a</w:t>
                      </w:r>
                    </w:p>
                    <w:p w14:paraId="78D6A1A5" w14:textId="24BCC5BF" w:rsidR="00DA5311" w:rsidRPr="001A1DA9" w:rsidRDefault="00A6784D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DA5311"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98765 Beispielstadt</w:t>
                      </w:r>
                    </w:p>
                    <w:p w14:paraId="0B0A63EB" w14:textId="611D3E2A" w:rsidR="00DA5311" w:rsidRPr="001A1DA9" w:rsidRDefault="00DA5311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Telefon:</w:t>
                      </w: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0123 - 4 56 78 90</w:t>
                      </w:r>
                    </w:p>
                    <w:p w14:paraId="39E6CAF1" w14:textId="660458CA" w:rsidR="00DA5311" w:rsidRPr="001A1DA9" w:rsidRDefault="00DA5311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E-Mail:</w:t>
                      </w: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1A1DA9">
                          <w:rPr>
                            <w:rStyle w:val="Hyperlink"/>
                            <w:rFonts w:asciiTheme="majorHAnsi" w:hAnsiTheme="majorHAnsi" w:cstheme="majorHAns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m.muster@muster.de</w:t>
                        </w:r>
                      </w:hyperlink>
                    </w:p>
                    <w:p w14:paraId="5D897DF9" w14:textId="77777777" w:rsidR="00DA5311" w:rsidRPr="00120AE6" w:rsidRDefault="00DA5311" w:rsidP="00DD4D73">
                      <w:pPr>
                        <w:spacing w:line="276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6AD75441" wp14:editId="5F179C62">
                <wp:simplePos x="0" y="0"/>
                <wp:positionH relativeFrom="column">
                  <wp:posOffset>-66040</wp:posOffset>
                </wp:positionH>
                <wp:positionV relativeFrom="page">
                  <wp:posOffset>1166607</wp:posOffset>
                </wp:positionV>
                <wp:extent cx="1924050" cy="8667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1443" w14:textId="5DE26230" w:rsidR="00163E15" w:rsidRPr="001A1DA9" w:rsidRDefault="00163E15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Arbeitgeber GmBH</w:t>
                            </w:r>
                          </w:p>
                          <w:p w14:paraId="70BD184B" w14:textId="77777777" w:rsidR="00163E15" w:rsidRPr="001A1DA9" w:rsidRDefault="00163E15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z.Hd. Peter Personaler</w:t>
                            </w:r>
                          </w:p>
                          <w:p w14:paraId="2159D9CD" w14:textId="5C004941" w:rsidR="00163E15" w:rsidRPr="001A1DA9" w:rsidRDefault="00163E15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Kannweg 99</w:t>
                            </w:r>
                          </w:p>
                          <w:p w14:paraId="120717CF" w14:textId="42210C86" w:rsidR="00163E15" w:rsidRPr="001A1DA9" w:rsidRDefault="00163E15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98765 Beispielstadt</w:t>
                            </w:r>
                          </w:p>
                          <w:p w14:paraId="0C7FE8D4" w14:textId="52313535" w:rsidR="00163E15" w:rsidRPr="00642DC4" w:rsidRDefault="00163E15" w:rsidP="00DA5311">
                            <w:pPr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</w:rPr>
                            </w:pPr>
                          </w:p>
                          <w:p w14:paraId="2213CE94" w14:textId="77777777" w:rsidR="00163E15" w:rsidRPr="00642DC4" w:rsidRDefault="00163E15" w:rsidP="00DA531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 w14:anchorId="6AD75441" id="_x0000_s1030" type="#_x0000_t202" style="position:absolute;margin-left:-5.2pt;margin-top:91.85pt;width:151.5pt;height:68.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" filled="f" stroked="f">
                <v:textbox>
                  <w:txbxContent>
                    <w:p w14:paraId="44D31443" w14:textId="5DE26230" w:rsidR="00DA5311" w:rsidRPr="001A1DA9" w:rsidRDefault="0016733C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Arbeitgeber GmBH</w:t>
                      </w:r>
                    </w:p>
                    <w:p w14:paraId="70BD184B" w14:textId="77777777" w:rsidR="00DA5311" w:rsidRPr="001A1DA9" w:rsidRDefault="00DA5311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z.Hd. Peter Personaler</w:t>
                      </w:r>
                    </w:p>
                    <w:p w14:paraId="2159D9CD" w14:textId="5C004941" w:rsidR="00DA5311" w:rsidRPr="001A1DA9" w:rsidRDefault="00DA5311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Kannweg 99</w:t>
                      </w:r>
                    </w:p>
                    <w:p w14:paraId="120717CF" w14:textId="42210C86" w:rsidR="00DA5311" w:rsidRPr="001A1DA9" w:rsidRDefault="00DA5311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98765 Beispielstadt</w:t>
                      </w:r>
                    </w:p>
                    <w:p w14:paraId="0C7FE8D4" w14:textId="52313535" w:rsidR="00DA5311" w:rsidRPr="00642DC4" w:rsidRDefault="00DA5311" w:rsidP="00DA5311">
                      <w:pPr>
                        <w:rPr>
                          <w:rFonts w:asciiTheme="majorHAnsi" w:hAnsiTheme="majorHAnsi" w:cstheme="majorHAnsi"/>
                          <w:color w:val="0D0D0D" w:themeColor="text1" w:themeTint="F2"/>
                        </w:rPr>
                      </w:pPr>
                    </w:p>
                    <w:p w14:paraId="2213CE94" w14:textId="77777777" w:rsidR="00DA5311" w:rsidRPr="00642DC4" w:rsidRDefault="00DA5311" w:rsidP="00DA531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A531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17CAC1F" wp14:editId="7981E3A8">
                <wp:simplePos x="0" y="0"/>
                <wp:positionH relativeFrom="column">
                  <wp:posOffset>4405107</wp:posOffset>
                </wp:positionH>
                <wp:positionV relativeFrom="page">
                  <wp:posOffset>2471420</wp:posOffset>
                </wp:positionV>
                <wp:extent cx="1459230" cy="2552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338F" w14:textId="66D90309" w:rsidR="00163E15" w:rsidRPr="00642DC4" w:rsidRDefault="00163E15" w:rsidP="004158E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42DC4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Beispielstadt, 1.12.2018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 w14:anchorId="317CAC1F" id="_x0000_s1031" type="#_x0000_t202" style="position:absolute;margin-left:346.85pt;margin-top:194.6pt;width:114.95pt;height:22.55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" filled="f" stroked="f">
                <v:textbox style="mso-fit-shape-to-text:t">
                  <w:txbxContent>
                    <w:p w14:paraId="3673338F" w14:textId="66D90309" w:rsidR="00DA5311" w:rsidRPr="00642DC4" w:rsidRDefault="00DA5311" w:rsidP="004158E5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42DC4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Beispielstadt, 1.12.2018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4D73" w:rsidRPr="009718EB">
        <w:rPr>
          <w:rFonts w:ascii="Verdana" w:hAnsi="Verdana" w:cs="American Typewrite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8D5D16" wp14:editId="5E41ED95">
                <wp:simplePos x="0" y="0"/>
                <wp:positionH relativeFrom="column">
                  <wp:posOffset>-81915</wp:posOffset>
                </wp:positionH>
                <wp:positionV relativeFrom="page">
                  <wp:posOffset>3455035</wp:posOffset>
                </wp:positionV>
                <wp:extent cx="5953125" cy="41230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2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0621" w14:textId="11D240FA" w:rsidR="00163E15" w:rsidRPr="00A6784D" w:rsidRDefault="00163E15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7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Sehr geehrter Herr Personaler,</w:t>
                            </w:r>
                          </w:p>
                          <w:p w14:paraId="2A50CFB8" w14:textId="77777777" w:rsidR="00163E15" w:rsidRPr="00A6784D" w:rsidRDefault="00163E15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9E8DE3" w14:textId="44850C07" w:rsidR="00163E15" w:rsidRDefault="00163E15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als ich Ihre Stellenanzeige auf der Jobbörse Karrieresprung.de gesehen habe, war mir sofort klar, dass ich mich bei Ihnen bewerben möchte</w:t>
                            </w:r>
                            <w:r w:rsidRPr="00A67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Sie suchen nach einem </w:t>
                            </w:r>
                            <w:r w:rsidR="00F6656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Physiotherapeuten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der </w:t>
                            </w:r>
                            <w:r w:rsidR="00F6656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Berufserfahrung mitbringt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56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und den Bereich der </w:t>
                            </w:r>
                            <w:proofErr w:type="spellStart"/>
                            <w:r w:rsidR="00F6656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Manualtherapie</w:t>
                            </w:r>
                            <w:proofErr w:type="spellEnd"/>
                            <w:r w:rsidR="00F6656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 Ihrer Praxis aufbaut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– ein Profil, mit dem ich mich vollkommen identifiziere.</w:t>
                            </w:r>
                          </w:p>
                          <w:p w14:paraId="67E20379" w14:textId="77777777" w:rsidR="00163E15" w:rsidRDefault="00163E15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F2B4980" w14:textId="32146759" w:rsidR="00F66561" w:rsidRDefault="00F66561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Nach meiner Ausbildung habe ich vier Jahre in der Praxis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Physio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gearbeitet, wo ich mein Wissen anwenden und erweitern konnte. Zudem habe ich die Chance genutzt, um in dieser Zeit viel von erfahrenen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Manualtherapeuten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zu lernen.</w:t>
                            </w:r>
                          </w:p>
                          <w:p w14:paraId="7888C5AD" w14:textId="77777777" w:rsidR="00F66561" w:rsidRDefault="00F66561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3CD9194" w14:textId="6F7C7527" w:rsidR="00F66561" w:rsidRDefault="00F66561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Aus Interesse und Begeisterung für diesen Bereich habe ich eine Fortbildung in der  Manuellen Therapie absolviert, wobei ich mich sowohl auf die Hals-Schulter-Arm-Region als auch auf die Lenden-Becken-Bein-Region spezialisiert habe.</w:t>
                            </w:r>
                          </w:p>
                          <w:p w14:paraId="7AAF8EFC" w14:textId="77777777" w:rsidR="00F66561" w:rsidRDefault="00F66561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B1CAA5" w14:textId="1A43477D" w:rsidR="00ED174E" w:rsidRDefault="00F66561" w:rsidP="00F6656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Meine Fähigkeiten setze ich nun seit über drei Jahre im Zentrum für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Manualtherapie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ein. </w:t>
                            </w:r>
                            <w:r w:rsidR="00657BD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Meine Erfahrung und die Spezialisierung </w:t>
                            </w:r>
                            <w:bookmarkStart w:id="0" w:name="_GoBack"/>
                            <w:bookmarkEnd w:id="0"/>
                            <w:r w:rsidR="00657BD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möchte ich nutzen, um Ihre Praxis zu unterstützen und mehr Patienten mit den Anwendungen zu helfen.</w:t>
                            </w:r>
                          </w:p>
                          <w:p w14:paraId="14A74A16" w14:textId="77777777" w:rsidR="00F66561" w:rsidRPr="00ED174E" w:rsidRDefault="00F66561" w:rsidP="00F6656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89F208" w14:textId="722082D8" w:rsidR="00163E15" w:rsidRDefault="00ED174E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Gerne erzähle ich Ihnen in einem persönlichen Gespräch mehr </w:t>
                            </w:r>
                            <w:r w:rsidR="00657BD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über meine Ideen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und überzeuge Sie von meinen Fähigkeiten.</w:t>
                            </w:r>
                          </w:p>
                          <w:p w14:paraId="2F2EF02C" w14:textId="77777777" w:rsidR="00ED174E" w:rsidRDefault="00ED174E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A80E50" w14:textId="77777777" w:rsidR="00163E15" w:rsidRPr="00A6784D" w:rsidRDefault="00163E15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7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Herzliche Grüße nach Beispielstadt</w:t>
                            </w:r>
                          </w:p>
                          <w:p w14:paraId="681AB43D" w14:textId="3316EEC1" w:rsidR="00163E15" w:rsidRPr="00A6784D" w:rsidRDefault="00163E15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45pt;margin-top:272.05pt;width:468.75pt;height:324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" filled="f" stroked="f">
                <v:textbox>
                  <w:txbxContent>
                    <w:p w14:paraId="102D0621" w14:textId="11D240FA" w:rsidR="00163E15" w:rsidRPr="00A6784D" w:rsidRDefault="00163E15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67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Sehr geehrter Herr Personaler,</w:t>
                      </w:r>
                    </w:p>
                    <w:p w14:paraId="2A50CFB8" w14:textId="77777777" w:rsidR="00163E15" w:rsidRPr="00A6784D" w:rsidRDefault="00163E15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9E8DE3" w14:textId="44850C07" w:rsidR="00163E15" w:rsidRDefault="00163E15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als ich Ihre Stellenanzeige auf der Jobbörse Karrieresprung.de gesehen habe, war mir sofort klar, dass ich mich bei Ihnen bewerben möchte</w:t>
                      </w:r>
                      <w:r w:rsidRPr="00A67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Sie suchen nach einem </w:t>
                      </w:r>
                      <w:r w:rsidR="00F66561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Physiotherapeuten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, der </w:t>
                      </w:r>
                      <w:r w:rsidR="00F66561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Berufserfahrung mitbringt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66561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und den Bereich der </w:t>
                      </w:r>
                      <w:proofErr w:type="spellStart"/>
                      <w:r w:rsidR="00F66561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Manualtherapie</w:t>
                      </w:r>
                      <w:proofErr w:type="spellEnd"/>
                      <w:r w:rsidR="00F66561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in Ihrer Praxis aufbaut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– ein Profil, mit dem ich mich vollkommen identifiziere.</w:t>
                      </w:r>
                    </w:p>
                    <w:p w14:paraId="67E20379" w14:textId="77777777" w:rsidR="00163E15" w:rsidRDefault="00163E15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F2B4980" w14:textId="32146759" w:rsidR="00F66561" w:rsidRDefault="00F66561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Nach meiner Ausbildung habe ich vier Jahre in der Praxis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Physio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gearbeitet, wo ich mein Wissen anwenden und erweitern konnte. Zudem habe ich die Chance genutzt, um in dieser Zeit viel von erfahrenen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Manualtherapeuten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zu lernen.</w:t>
                      </w:r>
                    </w:p>
                    <w:p w14:paraId="7888C5AD" w14:textId="77777777" w:rsidR="00F66561" w:rsidRDefault="00F66561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3CD9194" w14:textId="6F7C7527" w:rsidR="00F66561" w:rsidRDefault="00F66561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Aus Interesse und Begeisterung für diesen Bereich habe ich eine Fortbildung in der  Manuellen Therapie absolviert, wobei ich mich sowohl auf die Hals-Schulter-Arm-Region als auch auf die Lenden-Becken-Bein-Region spezialisiert habe.</w:t>
                      </w:r>
                    </w:p>
                    <w:p w14:paraId="7AAF8EFC" w14:textId="77777777" w:rsidR="00F66561" w:rsidRDefault="00F66561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B1CAA5" w14:textId="1A43477D" w:rsidR="00ED174E" w:rsidRDefault="00F66561" w:rsidP="00F66561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Meine Fähigkeiten setze ich nun seit über drei Jahre im Zentrum für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Manualtherapie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ein. </w:t>
                      </w:r>
                      <w:r w:rsidR="00657BD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Meine Erfahrung und die Spezialisierung </w:t>
                      </w:r>
                      <w:bookmarkStart w:id="1" w:name="_GoBack"/>
                      <w:bookmarkEnd w:id="1"/>
                      <w:r w:rsidR="00657BD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möchte ich nutzen, um Ihre Praxis zu unterstützen und mehr Patienten mit den Anwendungen zu helfen.</w:t>
                      </w:r>
                    </w:p>
                    <w:p w14:paraId="14A74A16" w14:textId="77777777" w:rsidR="00F66561" w:rsidRPr="00ED174E" w:rsidRDefault="00F66561" w:rsidP="00F66561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89F208" w14:textId="722082D8" w:rsidR="00163E15" w:rsidRDefault="00ED174E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Gerne erzähle ich Ihnen in einem persönlichen Gespräch mehr </w:t>
                      </w:r>
                      <w:r w:rsidR="00657BD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über meine Ideen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und überzeuge Sie von meinen Fähigkeiten.</w:t>
                      </w:r>
                    </w:p>
                    <w:p w14:paraId="2F2EF02C" w14:textId="77777777" w:rsidR="00ED174E" w:rsidRDefault="00ED174E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A80E50" w14:textId="77777777" w:rsidR="00163E15" w:rsidRPr="00A6784D" w:rsidRDefault="00163E15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67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Herzliche Grüße nach Beispielstadt</w:t>
                      </w:r>
                    </w:p>
                    <w:p w14:paraId="681AB43D" w14:textId="3316EEC1" w:rsidR="00163E15" w:rsidRPr="00A6784D" w:rsidRDefault="00163E15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4D73" w:rsidRPr="00D44A31">
        <w:rPr>
          <w:rFonts w:asciiTheme="majorHAnsi" w:hAnsiTheme="majorHAnsi" w:cstheme="majorHAnsi"/>
          <w:b/>
          <w:noProof/>
          <w:color w:val="FFCD05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3ED99A" wp14:editId="40A08D7C">
                <wp:simplePos x="0" y="0"/>
                <wp:positionH relativeFrom="page">
                  <wp:posOffset>-209862</wp:posOffset>
                </wp:positionH>
                <wp:positionV relativeFrom="page">
                  <wp:posOffset>914400</wp:posOffset>
                </wp:positionV>
                <wp:extent cx="7766050" cy="1454046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rect w14:anchorId="721E329B" id="Rectangle 3" o:spid="_x0000_s1026" style="position:absolute;margin-left:-16.5pt;margin-top:1in;width:611.5pt;height:114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" fillcolor="#0d0d0d [3069]" stroked="f" strokeweight="2pt">
                <w10:wrap anchorx="page" anchory="page"/>
              </v:rect>
            </w:pict>
          </mc:Fallback>
        </mc:AlternateContent>
      </w:r>
      <w:r w:rsidR="001A1DA9">
        <w:rPr>
          <w:rFonts w:asciiTheme="majorHAnsi" w:hAnsiTheme="majorHAnsi" w:cstheme="majorHAnsi"/>
          <w:b/>
          <w:noProof/>
          <w:color w:val="FFCD05"/>
        </w:rPr>
        <w:drawing>
          <wp:anchor distT="0" distB="0" distL="114300" distR="114300" simplePos="0" relativeHeight="251655167" behindDoc="1" locked="0" layoutInCell="1" allowOverlap="1" wp14:anchorId="604BC372" wp14:editId="54696D81">
            <wp:simplePos x="0" y="0"/>
            <wp:positionH relativeFrom="column">
              <wp:posOffset>-885190</wp:posOffset>
            </wp:positionH>
            <wp:positionV relativeFrom="page">
              <wp:posOffset>-17822</wp:posOffset>
            </wp:positionV>
            <wp:extent cx="7541198" cy="10593211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5311" w:rsidRPr="00C129F0" w:rsidSect="003F7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D87"/>
    <w:multiLevelType w:val="hybridMultilevel"/>
    <w:tmpl w:val="FCB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B45A2"/>
    <w:multiLevelType w:val="hybridMultilevel"/>
    <w:tmpl w:val="5BF2C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B"/>
    <w:rsid w:val="00007844"/>
    <w:rsid w:val="0003037A"/>
    <w:rsid w:val="000C6A6B"/>
    <w:rsid w:val="00120AE6"/>
    <w:rsid w:val="00163E15"/>
    <w:rsid w:val="0016733C"/>
    <w:rsid w:val="001A1DA9"/>
    <w:rsid w:val="001C2167"/>
    <w:rsid w:val="0024155B"/>
    <w:rsid w:val="00273834"/>
    <w:rsid w:val="003400EA"/>
    <w:rsid w:val="00346C18"/>
    <w:rsid w:val="00346E68"/>
    <w:rsid w:val="00386993"/>
    <w:rsid w:val="003F7227"/>
    <w:rsid w:val="004158E5"/>
    <w:rsid w:val="0048448C"/>
    <w:rsid w:val="00507085"/>
    <w:rsid w:val="005426D3"/>
    <w:rsid w:val="0054519F"/>
    <w:rsid w:val="00642DC4"/>
    <w:rsid w:val="00644D1A"/>
    <w:rsid w:val="00657BDC"/>
    <w:rsid w:val="006A6749"/>
    <w:rsid w:val="006B4BBF"/>
    <w:rsid w:val="00774F36"/>
    <w:rsid w:val="007B09A4"/>
    <w:rsid w:val="007C7B7A"/>
    <w:rsid w:val="007D4A7F"/>
    <w:rsid w:val="00836340"/>
    <w:rsid w:val="00892B67"/>
    <w:rsid w:val="008E5B32"/>
    <w:rsid w:val="0092177B"/>
    <w:rsid w:val="009443F8"/>
    <w:rsid w:val="009718EB"/>
    <w:rsid w:val="00A6784D"/>
    <w:rsid w:val="00A95584"/>
    <w:rsid w:val="00AF1BCC"/>
    <w:rsid w:val="00B01B65"/>
    <w:rsid w:val="00BB5E6A"/>
    <w:rsid w:val="00BB6339"/>
    <w:rsid w:val="00C129F0"/>
    <w:rsid w:val="00D44A31"/>
    <w:rsid w:val="00D94FA5"/>
    <w:rsid w:val="00DA5311"/>
    <w:rsid w:val="00DD4D73"/>
    <w:rsid w:val="00ED174E"/>
    <w:rsid w:val="00ED2C2F"/>
    <w:rsid w:val="00F424DC"/>
    <w:rsid w:val="00F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19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6A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6A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.weber@beispielblo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eber@beispielblo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Karrierebibel.de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Nils</cp:lastModifiedBy>
  <cp:revision>2</cp:revision>
  <dcterms:created xsi:type="dcterms:W3CDTF">2020-01-23T12:18:00Z</dcterms:created>
  <dcterms:modified xsi:type="dcterms:W3CDTF">2020-01-23T12:18:00Z</dcterms:modified>
</cp:coreProperties>
</file>