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434" w:rsidRDefault="006C58DF"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F0B5761" wp14:editId="4123D671">
                <wp:simplePos x="0" y="0"/>
                <wp:positionH relativeFrom="page">
                  <wp:posOffset>785495</wp:posOffset>
                </wp:positionH>
                <wp:positionV relativeFrom="line">
                  <wp:posOffset>7886700</wp:posOffset>
                </wp:positionV>
                <wp:extent cx="3239770" cy="457200"/>
                <wp:effectExtent l="0" t="0" r="1143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</w:rPr>
                              <w:t>Max Mustermann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Beschreibung: Text Box 2" style="position:absolute;margin-left:61.85pt;margin-top:621pt;width:255.1pt;height:36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</w:rPr>
                        <w:t>Max Mustermann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022EA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2F98BD1" wp14:editId="6A75CCC8">
                <wp:simplePos x="0" y="0"/>
                <wp:positionH relativeFrom="page">
                  <wp:posOffset>798195</wp:posOffset>
                </wp:positionH>
                <wp:positionV relativeFrom="line">
                  <wp:posOffset>2513330</wp:posOffset>
                </wp:positionV>
                <wp:extent cx="5702300" cy="5144770"/>
                <wp:effectExtent l="0" t="0" r="12700" b="1143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144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C58DF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Sehr geehrter Herr Inhaber,</w:t>
                            </w: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 xml:space="preserve">von einem gemeinsamen </w:t>
                            </w:r>
                            <w:r w:rsidR="006C58DF">
                              <w:rPr>
                                <w:rFonts w:ascii="Calibri" w:eastAsia="Calibri" w:hAnsi="Calibri" w:cs="Calibri"/>
                              </w:rPr>
                              <w:t xml:space="preserve">Bekannten, Ihrem Mitarbeiter XY, 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habe ich erfahren, dass Sie derzeit einen neuen Mitarbeiter als Detektiv</w:t>
                            </w:r>
                            <w:r w:rsidR="006C58DF">
                              <w:rPr>
                                <w:rFonts w:ascii="Calibri" w:eastAsia="Calibri" w:hAnsi="Calibri" w:cs="Calibri"/>
                              </w:rPr>
                              <w:t xml:space="preserve"> mit Schwerpunkt Personenschutz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 xml:space="preserve"> suchen. Um Sie davon zu überzeugen, dass Ihre Suche ein Ende gefunden hat, möchte ich mich kurz vo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stellen:</w:t>
                            </w: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Ein besonderes Auge für die Umgebung hatte ich schon immer, weshalb ich eine Ausbi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dung zum Kameramann gemacht habe. Da mir dieser Beruf auf Dauer zu statisch war</w:t>
                            </w:r>
                            <w:r w:rsidR="006C58DF" w:rsidRPr="006C58DF">
                              <w:rPr>
                                <w:rFonts w:ascii="Calibri" w:eastAsia="Calibri" w:hAnsi="Calibri" w:cs="Calibri"/>
                              </w:rPr>
                              <w:t xml:space="preserve"> und ich ein ausgeprä</w:t>
                            </w:r>
                            <w:r w:rsidR="006C58DF" w:rsidRPr="006C58DF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="006C58DF" w:rsidRPr="006C58DF">
                              <w:rPr>
                                <w:rFonts w:ascii="Calibri" w:eastAsia="Calibri" w:hAnsi="Calibri" w:cs="Calibri"/>
                              </w:rPr>
                              <w:t>tes Rechtsempfinden besitze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, habe ich mich anschließend für zehn Jahre bei der Bundeswehr ve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pflichtet. Dort habe ich nicht nur verschiedene Kampfsportarten, sondern auch die Ausbildung an der Waffe pe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fektioniert.</w:t>
                            </w: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Beide vorherigen Berufe sind</w:t>
                            </w:r>
                            <w:proofErr w:type="gramEnd"/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 xml:space="preserve"> wie gemacht für meinen neuen Job als Detektiv</w:t>
                            </w:r>
                            <w:r w:rsidR="006C58DF">
                              <w:rPr>
                                <w:rFonts w:ascii="Calibri" w:eastAsia="Calibri" w:hAnsi="Calibri" w:cs="Calibri"/>
                              </w:rPr>
                              <w:t xml:space="preserve"> mit Schwe</w:t>
                            </w:r>
                            <w:r w:rsidR="006C58DF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="006C58DF">
                              <w:rPr>
                                <w:rFonts w:ascii="Calibri" w:eastAsia="Calibri" w:hAnsi="Calibri" w:cs="Calibri"/>
                              </w:rPr>
                              <w:t>punkt Personenschutz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, denn dadurch konnte ich meine körperliche Fitness mit meiner B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obachtungsgabe verbinden. Durch Berufserfahrung und diverse Fortbildungen habe ich zudem fo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Pr="006C58DF">
                              <w:rPr>
                                <w:rFonts w:ascii="Calibri" w:eastAsia="Calibri" w:hAnsi="Calibri" w:cs="Calibri"/>
                              </w:rPr>
                              <w:t xml:space="preserve">gende Kenntnisse erworben: </w:t>
                            </w: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C58DF">
                              <w:rPr>
                                <w:rFonts w:ascii="Calibri" w:hAnsi="Calibri"/>
                              </w:rPr>
                              <w:t>Umfangreiche Kenntnisse in Straf- und Verfahrensrecht</w:t>
                            </w:r>
                          </w:p>
                          <w:p w:rsidR="004B691C" w:rsidRPr="006C58DF" w:rsidRDefault="004B691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C58DF">
                              <w:rPr>
                                <w:rFonts w:ascii="Calibri" w:hAnsi="Calibri"/>
                              </w:rPr>
                              <w:t xml:space="preserve">Deeskalationsmethoden in brenzligen Situationen </w:t>
                            </w:r>
                          </w:p>
                          <w:p w:rsidR="004B691C" w:rsidRPr="006C58DF" w:rsidRDefault="004B691C" w:rsidP="006C58D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Ohne"/>
                                <w:rFonts w:ascii="Calibri" w:hAnsi="Calibri"/>
                              </w:rPr>
                            </w:pPr>
                            <w:r w:rsidRPr="006C58DF">
                              <w:rPr>
                                <w:rFonts w:ascii="Calibri" w:hAnsi="Calibri"/>
                              </w:rPr>
                              <w:t xml:space="preserve">Kooperation mit Polizei und anderen Behörden </w:t>
                            </w: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  <w:r w:rsidRPr="006C58DF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Gerne erzähle ich Ihnen mehr zu meiner Person und meinen Ideen in einem persönlichen G</w:t>
                            </w:r>
                            <w:r w:rsidRPr="006C58DF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6C58DF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spräch. Für Rückfragen stehe ich jederzeit unter der Telefonnummer 0123/456789 zur Verfügung.</w:t>
                            </w:r>
                            <w:bookmarkStart w:id="0" w:name="_GoBack"/>
                            <w:bookmarkEnd w:id="0"/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6C58DF" w:rsidRDefault="004B691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6C58DF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Mit freundlichen Grüßen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Beschreibung: Text Box 2" style="position:absolute;margin-left:62.85pt;margin-top:197.9pt;width:449pt;height:405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" filled="f" stroked="f" strokeweight="1pt">
                <v:stroke miterlimit="4"/>
                <v:textbox inset="45718emu,45718emu,45718emu,45718emu">
                  <w:txbxContent>
                    <w:p w:rsidR="004B691C" w:rsidRPr="006C58DF" w:rsidRDefault="004B691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6C58DF">
                        <w:rPr>
                          <w:rStyle w:val="Ohne"/>
                          <w:rFonts w:ascii="Calibri" w:eastAsia="Calibri" w:hAnsi="Calibri" w:cs="Calibri"/>
                        </w:rPr>
                        <w:t>Sehr geehrter Herr Inhaber,</w:t>
                      </w: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6C58DF">
                        <w:rPr>
                          <w:rFonts w:ascii="Calibri" w:eastAsia="Calibri" w:hAnsi="Calibri" w:cs="Calibri"/>
                        </w:rPr>
                        <w:t xml:space="preserve">von einem gemeinsamen </w:t>
                      </w:r>
                      <w:r w:rsidR="006C58DF">
                        <w:rPr>
                          <w:rFonts w:ascii="Calibri" w:eastAsia="Calibri" w:hAnsi="Calibri" w:cs="Calibri"/>
                        </w:rPr>
                        <w:t xml:space="preserve">Bekannten, Ihrem Mitarbeiter XY, 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habe ich erfahren, dass Sie derzeit einen neuen Mitarbeiter als Detektiv</w:t>
                      </w:r>
                      <w:r w:rsidR="006C58DF">
                        <w:rPr>
                          <w:rFonts w:ascii="Calibri" w:eastAsia="Calibri" w:hAnsi="Calibri" w:cs="Calibri"/>
                        </w:rPr>
                        <w:t xml:space="preserve"> mit Schwerpunkt Personenschutz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 xml:space="preserve"> suchen. Um Sie davon zu überzeugen, dass Ihre Suche ein Ende gefunden hat, möchte ich mich kurz vo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stellen:</w:t>
                      </w: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6C58DF">
                        <w:rPr>
                          <w:rFonts w:ascii="Calibri" w:eastAsia="Calibri" w:hAnsi="Calibri" w:cs="Calibri"/>
                        </w:rPr>
                        <w:t>Ein besonderes Auge für die Umgebung hatte ich schon immer, weshalb ich eine Ausbi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l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dung zum Kameramann gemacht habe. Da mir dieser Beruf auf Dauer zu statisch war</w:t>
                      </w:r>
                      <w:r w:rsidR="006C58DF" w:rsidRPr="006C58DF">
                        <w:rPr>
                          <w:rFonts w:ascii="Calibri" w:eastAsia="Calibri" w:hAnsi="Calibri" w:cs="Calibri"/>
                        </w:rPr>
                        <w:t xml:space="preserve"> und ich ein ausgeprä</w:t>
                      </w:r>
                      <w:r w:rsidR="006C58DF" w:rsidRPr="006C58DF">
                        <w:rPr>
                          <w:rFonts w:ascii="Calibri" w:eastAsia="Calibri" w:hAnsi="Calibri" w:cs="Calibri"/>
                        </w:rPr>
                        <w:t>g</w:t>
                      </w:r>
                      <w:r w:rsidR="006C58DF" w:rsidRPr="006C58DF">
                        <w:rPr>
                          <w:rFonts w:ascii="Calibri" w:eastAsia="Calibri" w:hAnsi="Calibri" w:cs="Calibri"/>
                        </w:rPr>
                        <w:t>tes Rechtsempfinden besitze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, habe ich mich anschließend für zehn Jahre bei der Bundeswehr ve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pflichtet. Dort habe ich nicht nur verschiedene Kampfsportarten, sondern auch die Ausbildung an der Waffe pe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fektioniert.</w:t>
                      </w: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 w:rsidRPr="006C58DF">
                        <w:rPr>
                          <w:rFonts w:ascii="Calibri" w:eastAsia="Calibri" w:hAnsi="Calibri" w:cs="Calibri"/>
                        </w:rPr>
                        <w:t>Beide vorherigen Berufe sind</w:t>
                      </w:r>
                      <w:proofErr w:type="gramEnd"/>
                      <w:r w:rsidRPr="006C58DF">
                        <w:rPr>
                          <w:rFonts w:ascii="Calibri" w:eastAsia="Calibri" w:hAnsi="Calibri" w:cs="Calibri"/>
                        </w:rPr>
                        <w:t xml:space="preserve"> wie gemacht für meinen neuen Job als Detektiv</w:t>
                      </w:r>
                      <w:r w:rsidR="006C58DF">
                        <w:rPr>
                          <w:rFonts w:ascii="Calibri" w:eastAsia="Calibri" w:hAnsi="Calibri" w:cs="Calibri"/>
                        </w:rPr>
                        <w:t xml:space="preserve"> mit Schwe</w:t>
                      </w:r>
                      <w:r w:rsidR="006C58DF">
                        <w:rPr>
                          <w:rFonts w:ascii="Calibri" w:eastAsia="Calibri" w:hAnsi="Calibri" w:cs="Calibri"/>
                        </w:rPr>
                        <w:t>r</w:t>
                      </w:r>
                      <w:r w:rsidR="006C58DF">
                        <w:rPr>
                          <w:rFonts w:ascii="Calibri" w:eastAsia="Calibri" w:hAnsi="Calibri" w:cs="Calibri"/>
                        </w:rPr>
                        <w:t>punkt Personenschutz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, denn dadurch konnte ich meine körperliche Fitness mit meiner B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obachtungsgabe verbinden. Durch Berufserfahrung und diverse Fortbildungen habe ich zudem fo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>l</w:t>
                      </w:r>
                      <w:r w:rsidRPr="006C58DF">
                        <w:rPr>
                          <w:rFonts w:ascii="Calibri" w:eastAsia="Calibri" w:hAnsi="Calibri" w:cs="Calibri"/>
                        </w:rPr>
                        <w:t xml:space="preserve">gende Kenntnisse erworben: </w:t>
                      </w: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4B691C" w:rsidRPr="006C58DF" w:rsidRDefault="004B691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6C58DF">
                        <w:rPr>
                          <w:rFonts w:ascii="Calibri" w:hAnsi="Calibri"/>
                        </w:rPr>
                        <w:t>Umfangreiche Kenntnisse in Straf- und Verfahrensrecht</w:t>
                      </w:r>
                    </w:p>
                    <w:p w:rsidR="004B691C" w:rsidRPr="006C58DF" w:rsidRDefault="004B691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6C58DF">
                        <w:rPr>
                          <w:rFonts w:ascii="Calibri" w:hAnsi="Calibri"/>
                        </w:rPr>
                        <w:t xml:space="preserve">Deeskalationsmethoden in brenzligen Situationen </w:t>
                      </w:r>
                    </w:p>
                    <w:p w:rsidR="004B691C" w:rsidRPr="006C58DF" w:rsidRDefault="004B691C" w:rsidP="006C58D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Ohne"/>
                          <w:rFonts w:ascii="Calibri" w:hAnsi="Calibri"/>
                        </w:rPr>
                      </w:pPr>
                      <w:r w:rsidRPr="006C58DF">
                        <w:rPr>
                          <w:rFonts w:ascii="Calibri" w:hAnsi="Calibri"/>
                        </w:rPr>
                        <w:t xml:space="preserve">Kooperation mit Polizei und anderen Behörden </w:t>
                      </w: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4B691C" w:rsidRPr="006C58DF" w:rsidRDefault="004B691C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</w:rPr>
                      </w:pPr>
                      <w:r w:rsidRPr="006C58DF">
                        <w:rPr>
                          <w:rStyle w:val="Ohne"/>
                          <w:rFonts w:ascii="Calibri" w:eastAsia="Calibri" w:hAnsi="Calibri" w:cs="Calibri"/>
                        </w:rPr>
                        <w:t>Gerne erzähle ich Ihnen mehr zu meiner Person und meinen Ideen in einem persönlichen G</w:t>
                      </w:r>
                      <w:r w:rsidRPr="006C58DF">
                        <w:rPr>
                          <w:rStyle w:val="Ohne"/>
                          <w:rFonts w:ascii="Calibri" w:eastAsia="Calibri" w:hAnsi="Calibri" w:cs="Calibri"/>
                        </w:rPr>
                        <w:t>e</w:t>
                      </w:r>
                      <w:r w:rsidRPr="006C58DF">
                        <w:rPr>
                          <w:rStyle w:val="Ohne"/>
                          <w:rFonts w:ascii="Calibri" w:eastAsia="Calibri" w:hAnsi="Calibri" w:cs="Calibri"/>
                        </w:rPr>
                        <w:t>spräch. Für Rückfragen stehe ich jederzeit unter der Telefonnummer 0123/456789 zur Verfügung.</w:t>
                      </w:r>
                      <w:bookmarkStart w:id="1" w:name="_GoBack"/>
                      <w:bookmarkEnd w:id="1"/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4B691C" w:rsidRPr="006C58DF" w:rsidRDefault="004B691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6C58DF">
                        <w:rPr>
                          <w:rStyle w:val="Ohne"/>
                          <w:rFonts w:ascii="Calibri" w:eastAsia="Calibri" w:hAnsi="Calibri" w:cs="Calibri"/>
                        </w:rPr>
                        <w:t>Mit freundlichen Grüßen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022EA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w:drawing>
          <wp:anchor distT="0" distB="0" distL="0" distR="0" simplePos="0" relativeHeight="251656192" behindDoc="1" locked="0" layoutInCell="1" allowOverlap="1" wp14:anchorId="443DF83C" wp14:editId="1868FF00">
            <wp:simplePos x="0" y="0"/>
            <wp:positionH relativeFrom="page">
              <wp:posOffset>-128905</wp:posOffset>
            </wp:positionH>
            <wp:positionV relativeFrom="page">
              <wp:posOffset>99695</wp:posOffset>
            </wp:positionV>
            <wp:extent cx="7540625" cy="10593070"/>
            <wp:effectExtent l="0" t="0" r="3175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593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087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390AB1" wp14:editId="015BE6A5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10160" b="762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Bewerbung als Detektiv</w:t>
                            </w:r>
                            <w:r w:rsidR="006C58D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 xml:space="preserve"> Schwerpunkt Persone</w:t>
                            </w:r>
                            <w:r w:rsidR="006C58D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n</w:t>
                            </w:r>
                            <w:r w:rsidR="006C58D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schutz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Beschreibung: Text Box 2" style="position:absolute;margin-left:81.45pt;margin-top:233.4pt;width:287.2pt;height:35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Bewerbung als Detektiv</w:t>
                      </w:r>
                      <w:r w:rsidR="006C58DF"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 xml:space="preserve"> Schwerpunkt Persone</w:t>
                      </w:r>
                      <w:r w:rsidR="006C58DF"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n</w:t>
                      </w:r>
                      <w:r w:rsidR="006C58DF"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schutz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AC0037" wp14:editId="0A910145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8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Max Mustermann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Adresse: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Fantasiestr. 10a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 98765 Beispielstadt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Telefon: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0123 - 4 56 78 90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E-Mail: m.mustermann@muster.de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Beschreibung: Text Box 2" style="position:absolute;margin-left:269.35pt;margin-top:91.45pt;width:190.9pt;height:92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Max Mustermann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Adresse: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Fantasiestr. 10a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 98765 Beispielstadt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Telefon: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0123 - 4 56 78 90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E-Mail: m.mustermann@muster.de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EA7759" wp14:editId="78F195E1">
                <wp:simplePos x="0" y="0"/>
                <wp:positionH relativeFrom="column">
                  <wp:posOffset>-66040</wp:posOffset>
                </wp:positionH>
                <wp:positionV relativeFrom="page">
                  <wp:posOffset>1166606</wp:posOffset>
                </wp:positionV>
                <wp:extent cx="1924050" cy="89153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Arbeitgeber GmbH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Ingo Inhaber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Kannweg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99</w:t>
                            </w:r>
                          </w:p>
                          <w:p w:rsidR="004B691C" w:rsidRDefault="004B691C">
                            <w:pPr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Beschreibung: Text Box 2" style="position:absolute;margin-left:-5.15pt;margin-top:91.85pt;width:151.5pt;height:70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Arbeitgeber GmbH</w:t>
                      </w:r>
                    </w:p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Ingo Inhaber</w:t>
                      </w:r>
                    </w:p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proofErr w:type="spellStart"/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Kannweg</w:t>
                      </w:r>
                      <w:proofErr w:type="spellEnd"/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99</w:t>
                      </w:r>
                    </w:p>
                    <w:p w:rsidR="004B691C" w:rsidRDefault="004B691C">
                      <w:pPr>
                        <w:spacing w:line="276" w:lineRule="auto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98765 Beispielstadt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0FBF03" wp14:editId="621FD40B">
                <wp:simplePos x="0" y="0"/>
                <wp:positionH relativeFrom="page">
                  <wp:posOffset>-209862</wp:posOffset>
                </wp:positionH>
                <wp:positionV relativeFrom="page">
                  <wp:posOffset>914397</wp:posOffset>
                </wp:positionV>
                <wp:extent cx="7766050" cy="1454049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9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Beschreibung: Rectangle 3" style="position:absolute;margin-left:-16.45pt;margin-top:1in;width:611.5pt;height:114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" fillcolor="#0d0d0d" stroked="f" strokeweight="1pt">
                <v:stroke miterlimit="4"/>
                <w10:wrap anchorx="page" anchory="page"/>
              </v:rect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70D65B" wp14:editId="40DC4B62">
                <wp:simplePos x="0" y="0"/>
                <wp:positionH relativeFrom="page">
                  <wp:posOffset>4782732</wp:posOffset>
                </wp:positionH>
                <wp:positionV relativeFrom="line">
                  <wp:posOffset>1571624</wp:posOffset>
                </wp:positionV>
                <wp:extent cx="1981400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pPr>
                              <w:jc w:val="right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Beispielstadt, TT.MM.JJJJ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Beschreibung: Text Box 2" style="position:absolute;margin-left:376.6pt;margin-top:123.75pt;width:156pt;height:20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jc w:val="right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0D0D0D"/>
                          <w:sz w:val="20"/>
                          <w:szCs w:val="20"/>
                          <w:u w:color="0D0D0D"/>
                        </w:rPr>
                        <w:t>Beispielstadt, TT.MM.JJJJ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44BEC6" wp14:editId="0E579969">
                <wp:simplePos x="0" y="0"/>
                <wp:positionH relativeFrom="page">
                  <wp:posOffset>798194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691C" w:rsidRDefault="004B691C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Anlagen</w:t>
                            </w:r>
                          </w:p>
                          <w:p w:rsidR="004B691C" w:rsidRDefault="004B691C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</w:p>
                          <w:p w:rsidR="004B691C" w:rsidRPr="004E60C8" w:rsidRDefault="004B691C" w:rsidP="004E60C8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 xml:space="preserve">Deckblatt </w:t>
                            </w:r>
                          </w:p>
                          <w:p w:rsidR="004B691C" w:rsidRPr="004E60C8" w:rsidRDefault="004B691C" w:rsidP="004E60C8">
                            <w:pPr>
                              <w:rPr>
                                <w:rStyle w:val="Ohne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Lebenslauf</w:t>
                            </w:r>
                          </w:p>
                          <w:p w:rsidR="004B691C" w:rsidRDefault="004B691C" w:rsidP="004E60C8"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Beschreibung: Text Box 2" style="position:absolute;margin-left:62.85pt;margin-top:664pt;width:108.4pt;height: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Anlagen</w:t>
                      </w:r>
                    </w:p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</w:p>
                    <w:p w:rsidR="00F022EA" w:rsidRPr="004E60C8" w:rsidRDefault="00F022EA" w:rsidP="004E60C8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 xml:space="preserve">Deckblatt </w:t>
                      </w:r>
                    </w:p>
                    <w:p w:rsidR="00F022EA" w:rsidRPr="004E60C8" w:rsidRDefault="00F022EA" w:rsidP="004E60C8">
                      <w:pPr>
                        <w:rPr>
                          <w:rStyle w:val="Ohne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Leben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s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lauf</w:t>
                      </w:r>
                    </w:p>
                    <w:p w:rsidR="00F022EA" w:rsidRDefault="00F022EA" w:rsidP="004E60C8"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Zeugnisse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21343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C" w:rsidRDefault="004B691C">
      <w:r>
        <w:separator/>
      </w:r>
    </w:p>
  </w:endnote>
  <w:endnote w:type="continuationSeparator" w:id="0">
    <w:p w:rsidR="004B691C" w:rsidRDefault="004B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 ITC TT-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1C" w:rsidRDefault="004B691C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C" w:rsidRDefault="004B691C">
      <w:r>
        <w:separator/>
      </w:r>
    </w:p>
  </w:footnote>
  <w:footnote w:type="continuationSeparator" w:id="0">
    <w:p w:rsidR="004B691C" w:rsidRDefault="004B6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1C" w:rsidRDefault="004B691C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3F"/>
    <w:multiLevelType w:val="hybridMultilevel"/>
    <w:tmpl w:val="938E2072"/>
    <w:lvl w:ilvl="0" w:tplc="D55267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464"/>
    <w:multiLevelType w:val="hybridMultilevel"/>
    <w:tmpl w:val="EBEC3CC4"/>
    <w:lvl w:ilvl="0" w:tplc="8D42A2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4BD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088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ED3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05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A36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C548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EE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E76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434"/>
    <w:rsid w:val="001E0AF1"/>
    <w:rsid w:val="00213434"/>
    <w:rsid w:val="004B691C"/>
    <w:rsid w:val="004E60C8"/>
    <w:rsid w:val="006C58DF"/>
    <w:rsid w:val="00937EE2"/>
    <w:rsid w:val="00A40870"/>
    <w:rsid w:val="00C00045"/>
    <w:rsid w:val="00DD7C2C"/>
    <w:rsid w:val="00F022EA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Karrierebibel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Jochen Mai</cp:lastModifiedBy>
  <cp:revision>2</cp:revision>
  <dcterms:created xsi:type="dcterms:W3CDTF">2020-03-12T19:33:00Z</dcterms:created>
  <dcterms:modified xsi:type="dcterms:W3CDTF">2020-03-12T19:33:00Z</dcterms:modified>
</cp:coreProperties>
</file>