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3434" w:rsidRDefault="00773EE9">
      <w:r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85B0330" wp14:editId="169620C8">
                <wp:simplePos x="0" y="0"/>
                <wp:positionH relativeFrom="page">
                  <wp:posOffset>798195</wp:posOffset>
                </wp:positionH>
                <wp:positionV relativeFrom="line">
                  <wp:posOffset>2513330</wp:posOffset>
                </wp:positionV>
                <wp:extent cx="5816600" cy="5373370"/>
                <wp:effectExtent l="0" t="0" r="0" b="11430"/>
                <wp:wrapNone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5373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3EE9" w:rsidRPr="001B5E8A" w:rsidRDefault="00773EE9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1B5E8A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Sehr geehrter Herr Inhaber,</w:t>
                            </w:r>
                          </w:p>
                          <w:p w:rsidR="00773EE9" w:rsidRPr="001B5E8A" w:rsidRDefault="00773EE9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73EE9" w:rsidRPr="001B5E8A" w:rsidRDefault="00773EE9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für das freundliche und informative Gespräch am Messestand möchte ich mich bedanken. Wie b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sprochen lasse ich Ihnen hiermit meine Bewerbung auf die Stelle als </w:t>
                            </w:r>
                            <w:proofErr w:type="spellStart"/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Supply</w:t>
                            </w:r>
                            <w:proofErr w:type="spellEnd"/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Chain M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nager Einkauf International zukommen.</w:t>
                            </w:r>
                          </w:p>
                          <w:p w:rsidR="00773EE9" w:rsidRPr="001B5E8A" w:rsidRDefault="00773EE9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73EE9" w:rsidRPr="001B5E8A" w:rsidRDefault="00773EE9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Ich habe im Herbst letzten Jahres mein Studium der Betriebswirtschaftslehre mit Schwerpunkt </w:t>
                            </w:r>
                            <w:proofErr w:type="spellStart"/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Sup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p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ly</w:t>
                            </w:r>
                            <w:proofErr w:type="spellEnd"/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Chain Management mit Auszeichnung abgeschlossen. Schon während des Studiums habe ich als Werkstudent im Einkauf gearbeitet</w:t>
                            </w:r>
                            <w:proofErr w:type="gramStart"/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 so</w:t>
                            </w:r>
                            <w:proofErr w:type="gramEnd"/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dass eine Tätigkeit als </w:t>
                            </w:r>
                            <w:proofErr w:type="spellStart"/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Supply</w:t>
                            </w:r>
                            <w:proofErr w:type="spellEnd"/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Chain Manager in diesem B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reich nur noch die logische Fortsetzung de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sen ist.</w:t>
                            </w:r>
                          </w:p>
                          <w:p w:rsidR="00773EE9" w:rsidRPr="001B5E8A" w:rsidRDefault="00773EE9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73EE9" w:rsidRPr="001B5E8A" w:rsidRDefault="00773EE9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Gerne nutze ich meine daraus gewonnenen Erfahrung dazu, Ihre logistischen Herausford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rungen im Einkauf zu meistern. Ich bringe nicht profunde theoretische Kenntni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sen aus dem Studium ein. Sie profitieren von umfangreichen Erfahren im logistischen Alltag der brit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schen Supermarktkette XY</w:t>
                            </w:r>
                            <w:proofErr w:type="gramStart"/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 die</w:t>
                            </w:r>
                            <w:proofErr w:type="gramEnd"/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ich während meines Auslandspraktikums in Birmingham m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chen konnte.</w:t>
                            </w:r>
                          </w:p>
                          <w:p w:rsidR="00773EE9" w:rsidRPr="001B5E8A" w:rsidRDefault="00773EE9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73EE9" w:rsidRPr="001B5E8A" w:rsidRDefault="00773EE9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1B5E8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Zu meinen Fähigkeiten gehört:</w:t>
                            </w:r>
                          </w:p>
                          <w:p w:rsidR="00773EE9" w:rsidRPr="001B5E8A" w:rsidRDefault="00773EE9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73EE9" w:rsidRPr="001B5E8A" w:rsidRDefault="00773EE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B5E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Effiziente und transparente Abwicklung der Nachschubsteuerung</w:t>
                            </w:r>
                          </w:p>
                          <w:p w:rsidR="00773EE9" w:rsidRPr="001B5E8A" w:rsidRDefault="00773EE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B5E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Sicherstellung der Warenverfügbarkeit</w:t>
                            </w:r>
                          </w:p>
                          <w:p w:rsidR="00773EE9" w:rsidRPr="001B5E8A" w:rsidRDefault="00773EE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B5E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Weltweite Planung und Steuerung von internationalen Lieferanten</w:t>
                            </w:r>
                          </w:p>
                          <w:p w:rsidR="00773EE9" w:rsidRPr="001B5E8A" w:rsidRDefault="00773EE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B5E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Bestandsplanung nebst termingerechter Warenlieferung</w:t>
                            </w:r>
                          </w:p>
                          <w:p w:rsidR="00773EE9" w:rsidRPr="001B5E8A" w:rsidRDefault="00773EE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B5E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Optimierung bestehender und Implementierung neuer Prozesse</w:t>
                            </w:r>
                          </w:p>
                          <w:p w:rsidR="00773EE9" w:rsidRPr="001B5E8A" w:rsidRDefault="00773EE9" w:rsidP="001B5E8A">
                            <w:pPr>
                              <w:jc w:val="both"/>
                              <w:rPr>
                                <w:rStyle w:val="Ohne"/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773EE9" w:rsidRPr="001B5E8A" w:rsidRDefault="00773EE9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73EE9" w:rsidRPr="001B5E8A" w:rsidRDefault="00773EE9">
                            <w:pPr>
                              <w:jc w:val="both"/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1B5E8A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Gerne erzähle ich Ihnen mehr zu meiner Person und meinen Ideen in einem persönlichen Gespräch. Für Rückfragen stehe ich jederzeit unter der Telefonnummer 0123/456789 zur Verfügung.</w:t>
                            </w:r>
                          </w:p>
                          <w:p w:rsidR="00773EE9" w:rsidRPr="001B5E8A" w:rsidRDefault="00773EE9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73EE9" w:rsidRPr="001B5E8A" w:rsidRDefault="00773EE9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B5E8A">
                              <w:rPr>
                                <w:rStyle w:val="Ohne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Mit freundlichen Grüßen</w:t>
                            </w:r>
                          </w:p>
                          <w:bookmarkEnd w:id="0"/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alt="Beschreibung: Text Box 2" style="position:absolute;margin-left:62.85pt;margin-top:197.9pt;width:458pt;height:423.1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" filled="f" stroked="f" strokeweight="1pt">
                <v:stroke miterlimit="4"/>
                <v:textbox inset="45718emu,45718emu,45718emu,45718emu">
                  <w:txbxContent>
                    <w:p w:rsidR="00773EE9" w:rsidRPr="001B5E8A" w:rsidRDefault="00773EE9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bookmarkStart w:id="1" w:name="_GoBack"/>
                      <w:r w:rsidRPr="001B5E8A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Sehr geehrter Herr Inhaber,</w:t>
                      </w:r>
                    </w:p>
                    <w:p w:rsidR="00773EE9" w:rsidRPr="001B5E8A" w:rsidRDefault="00773EE9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73EE9" w:rsidRPr="001B5E8A" w:rsidRDefault="00773EE9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für das freundliche und informative Gespräch am Messestand möchte ich mich bedanken. Wie b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sprochen lasse ich Ihnen hiermit meine Bewerbung auf die Stelle als </w:t>
                      </w:r>
                      <w:proofErr w:type="spellStart"/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Supply</w:t>
                      </w:r>
                      <w:proofErr w:type="spellEnd"/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Chain M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nager Einkauf International zukommen.</w:t>
                      </w:r>
                    </w:p>
                    <w:p w:rsidR="00773EE9" w:rsidRPr="001B5E8A" w:rsidRDefault="00773EE9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773EE9" w:rsidRPr="001B5E8A" w:rsidRDefault="00773EE9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Ich habe im Herbst letzten Jahres mein Studium der Betriebswirtschaftslehre mit Schwerpunkt </w:t>
                      </w:r>
                      <w:proofErr w:type="spellStart"/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Sup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p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ly</w:t>
                      </w:r>
                      <w:proofErr w:type="spellEnd"/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Chain Management mit Auszeichnung abgeschlossen. Schon während des Studiums habe ich als Werkstudent im Einkauf gearbeitet</w:t>
                      </w:r>
                      <w:proofErr w:type="gramStart"/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, so</w:t>
                      </w:r>
                      <w:proofErr w:type="gramEnd"/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dass eine Tätigkeit als </w:t>
                      </w:r>
                      <w:proofErr w:type="spellStart"/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Supply</w:t>
                      </w:r>
                      <w:proofErr w:type="spellEnd"/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Chain Manager in diesem B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reich nur noch die logische Fortsetzung de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sen ist.</w:t>
                      </w:r>
                    </w:p>
                    <w:p w:rsidR="00773EE9" w:rsidRPr="001B5E8A" w:rsidRDefault="00773EE9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773EE9" w:rsidRPr="001B5E8A" w:rsidRDefault="00773EE9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Gerne nutze ich meine daraus gewonnenen Erfahrung dazu, Ihre logistischen Herausford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e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rungen im Einkauf zu meistern. Ich bringe nicht profunde theoretische Kenntni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sen aus dem Studium ein. Sie profitieren von umfangreichen Erfahren im logistischen Alltag der brit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i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schen Supermarktkette XY</w:t>
                      </w:r>
                      <w:proofErr w:type="gramStart"/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, die</w:t>
                      </w:r>
                      <w:proofErr w:type="gramEnd"/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ich während meines Auslandspraktikums in Birmingham m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a</w:t>
                      </w: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chen konnte.</w:t>
                      </w:r>
                    </w:p>
                    <w:p w:rsidR="00773EE9" w:rsidRPr="001B5E8A" w:rsidRDefault="00773EE9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773EE9" w:rsidRPr="001B5E8A" w:rsidRDefault="00773EE9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1B5E8A"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Zu meinen Fähigkeiten gehört:</w:t>
                      </w:r>
                    </w:p>
                    <w:p w:rsidR="00773EE9" w:rsidRPr="001B5E8A" w:rsidRDefault="00773EE9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773EE9" w:rsidRPr="001B5E8A" w:rsidRDefault="00773EE9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B5E8A">
                        <w:rPr>
                          <w:rFonts w:ascii="Calibri" w:hAnsi="Calibri"/>
                          <w:sz w:val="22"/>
                          <w:szCs w:val="22"/>
                        </w:rPr>
                        <w:t>Effiziente und transparente Abwicklung der Nachschubsteuerung</w:t>
                      </w:r>
                    </w:p>
                    <w:p w:rsidR="00773EE9" w:rsidRPr="001B5E8A" w:rsidRDefault="00773EE9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B5E8A">
                        <w:rPr>
                          <w:rFonts w:ascii="Calibri" w:hAnsi="Calibri"/>
                          <w:sz w:val="22"/>
                          <w:szCs w:val="22"/>
                        </w:rPr>
                        <w:t>Sicherstellung der Warenverfügbarkeit</w:t>
                      </w:r>
                    </w:p>
                    <w:p w:rsidR="00773EE9" w:rsidRPr="001B5E8A" w:rsidRDefault="00773EE9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B5E8A">
                        <w:rPr>
                          <w:rFonts w:ascii="Calibri" w:hAnsi="Calibri"/>
                          <w:sz w:val="22"/>
                          <w:szCs w:val="22"/>
                        </w:rPr>
                        <w:t>Weltweite Planung und Steuerung von internationalen Lieferanten</w:t>
                      </w:r>
                    </w:p>
                    <w:p w:rsidR="00773EE9" w:rsidRPr="001B5E8A" w:rsidRDefault="00773EE9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B5E8A">
                        <w:rPr>
                          <w:rFonts w:ascii="Calibri" w:hAnsi="Calibri"/>
                          <w:sz w:val="22"/>
                          <w:szCs w:val="22"/>
                        </w:rPr>
                        <w:t>Bestandsplanung nebst termingerechter Warenlieferung</w:t>
                      </w:r>
                    </w:p>
                    <w:p w:rsidR="00773EE9" w:rsidRPr="001B5E8A" w:rsidRDefault="00773EE9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B5E8A">
                        <w:rPr>
                          <w:rFonts w:ascii="Calibri" w:hAnsi="Calibri"/>
                          <w:sz w:val="22"/>
                          <w:szCs w:val="22"/>
                        </w:rPr>
                        <w:t>Optimierung bestehender und Implementierung neuer Prozesse</w:t>
                      </w:r>
                    </w:p>
                    <w:p w:rsidR="00773EE9" w:rsidRPr="001B5E8A" w:rsidRDefault="00773EE9" w:rsidP="001B5E8A">
                      <w:pPr>
                        <w:jc w:val="both"/>
                        <w:rPr>
                          <w:rStyle w:val="Ohne"/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773EE9" w:rsidRPr="001B5E8A" w:rsidRDefault="00773EE9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773EE9" w:rsidRPr="001B5E8A" w:rsidRDefault="00773EE9">
                      <w:pPr>
                        <w:jc w:val="both"/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1B5E8A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Gerne erzähle ich Ihnen mehr zu meiner Person und meinen Ideen in einem persönlichen Gespräch. Für Rückfragen stehe ich jederzeit unter der Telefonnummer 0123/456789 zur Verfügung.</w:t>
                      </w:r>
                    </w:p>
                    <w:p w:rsidR="00773EE9" w:rsidRPr="001B5E8A" w:rsidRDefault="00773EE9">
                      <w:pPr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:rsidR="00773EE9" w:rsidRPr="001B5E8A" w:rsidRDefault="00773EE9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B5E8A">
                        <w:rPr>
                          <w:rStyle w:val="Ohne"/>
                          <w:rFonts w:ascii="Calibri" w:eastAsia="Calibri" w:hAnsi="Calibri" w:cs="Calibri"/>
                          <w:sz w:val="22"/>
                          <w:szCs w:val="22"/>
                        </w:rPr>
                        <w:t>Mit freundlichen Grüßen</w:t>
                      </w:r>
                    </w:p>
                    <w:bookmarkEnd w:id="1"/>
                  </w:txbxContent>
                </v:textbox>
                <w10:wrap anchorx="page" anchory="line"/>
              </v:shape>
            </w:pict>
          </mc:Fallback>
        </mc:AlternateContent>
      </w:r>
      <w:r w:rsidR="00557E92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24C05CE" wp14:editId="3987511B">
                <wp:simplePos x="0" y="0"/>
                <wp:positionH relativeFrom="column">
                  <wp:posOffset>800100</wp:posOffset>
                </wp:positionH>
                <wp:positionV relativeFrom="page">
                  <wp:posOffset>2842896</wp:posOffset>
                </wp:positionV>
                <wp:extent cx="4343400" cy="45720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3EE9" w:rsidRDefault="00773EE9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D0D0D"/>
                                <w:sz w:val="26"/>
                                <w:szCs w:val="26"/>
                                <w:u w:color="0D0D0D"/>
                              </w:rPr>
                              <w:t xml:space="preserve">Bewerbung als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D0D0D"/>
                                <w:sz w:val="26"/>
                                <w:szCs w:val="26"/>
                                <w:u w:color="0D0D0D"/>
                              </w:rPr>
                              <w:t>Supply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D0D0D"/>
                                <w:sz w:val="26"/>
                                <w:szCs w:val="26"/>
                                <w:u w:color="0D0D0D"/>
                              </w:rPr>
                              <w:t xml:space="preserve"> Chain Manager Einkauf Intern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D0D0D"/>
                                <w:sz w:val="26"/>
                                <w:szCs w:val="26"/>
                                <w:u w:color="0D0D0D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D0D0D"/>
                                <w:sz w:val="26"/>
                                <w:szCs w:val="26"/>
                                <w:u w:color="0D0D0D"/>
                              </w:rPr>
                              <w:t>tional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Beschreibung: Text Box 2" style="position:absolute;margin-left:63pt;margin-top:223.85pt;width:342pt;height:36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" filled="f" stroked="f" strokeweight="1pt">
                <v:stroke miterlimit="4"/>
                <v:textbox inset="45718emu,45718emu,45718emu,45718emu">
                  <w:txbxContent>
                    <w:p w:rsidR="00773EE9" w:rsidRDefault="00773EE9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D0D0D"/>
                          <w:sz w:val="26"/>
                          <w:szCs w:val="26"/>
                          <w:u w:color="0D0D0D"/>
                        </w:rPr>
                        <w:t xml:space="preserve">Bewerbung als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D0D0D"/>
                          <w:sz w:val="26"/>
                          <w:szCs w:val="26"/>
                          <w:u w:color="0D0D0D"/>
                        </w:rPr>
                        <w:t>Supply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D0D0D"/>
                          <w:sz w:val="26"/>
                          <w:szCs w:val="26"/>
                          <w:u w:color="0D0D0D"/>
                        </w:rPr>
                        <w:t xml:space="preserve"> Chain Manager Einkauf Intern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D0D0D"/>
                          <w:sz w:val="26"/>
                          <w:szCs w:val="26"/>
                          <w:u w:color="0D0D0D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D0D0D"/>
                          <w:sz w:val="26"/>
                          <w:szCs w:val="26"/>
                          <w:u w:color="0D0D0D"/>
                        </w:rPr>
                        <w:t>tional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58DF"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73F452A" wp14:editId="714D2A41">
                <wp:simplePos x="0" y="0"/>
                <wp:positionH relativeFrom="page">
                  <wp:posOffset>785495</wp:posOffset>
                </wp:positionH>
                <wp:positionV relativeFrom="line">
                  <wp:posOffset>7886700</wp:posOffset>
                </wp:positionV>
                <wp:extent cx="3239770" cy="457200"/>
                <wp:effectExtent l="0" t="0" r="11430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3EE9" w:rsidRDefault="00773EE9">
                            <w:r>
                              <w:rPr>
                                <w:rStyle w:val="Ohne"/>
                                <w:rFonts w:ascii="Bradley Hand ITC TT-Bold" w:hAnsi="Bradley Hand ITC TT-Bold"/>
                                <w:color w:val="0D0D0D"/>
                                <w:sz w:val="40"/>
                                <w:szCs w:val="40"/>
                                <w:u w:color="0D0D0D"/>
                              </w:rPr>
                              <w:t>Max Mustermann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Beschreibung: Text Box 2" style="position:absolute;margin-left:61.85pt;margin-top:621pt;width:255.1pt;height:36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" filled="f" stroked="f" strokeweight="1pt">
                <v:stroke miterlimit="4"/>
                <v:textbox inset="45718emu,45718emu,45718emu,45718emu">
                  <w:txbxContent>
                    <w:p w:rsidR="00773EE9" w:rsidRDefault="00773EE9">
                      <w:r>
                        <w:rPr>
                          <w:rStyle w:val="Ohne"/>
                          <w:rFonts w:ascii="Bradley Hand ITC TT-Bold" w:hAnsi="Bradley Hand ITC TT-Bold"/>
                          <w:color w:val="0D0D0D"/>
                          <w:sz w:val="40"/>
                          <w:szCs w:val="40"/>
                          <w:u w:color="0D0D0D"/>
                        </w:rPr>
                        <w:t>Max Mustermann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022EA"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w:drawing>
          <wp:anchor distT="0" distB="0" distL="0" distR="0" simplePos="0" relativeHeight="251656192" behindDoc="1" locked="0" layoutInCell="1" allowOverlap="1" wp14:anchorId="496F8486" wp14:editId="563BE990">
            <wp:simplePos x="0" y="0"/>
            <wp:positionH relativeFrom="page">
              <wp:posOffset>-128905</wp:posOffset>
            </wp:positionH>
            <wp:positionV relativeFrom="page">
              <wp:posOffset>99695</wp:posOffset>
            </wp:positionV>
            <wp:extent cx="7540625" cy="10593070"/>
            <wp:effectExtent l="0" t="0" r="3175" b="0"/>
            <wp:wrapNone/>
            <wp:docPr id="107374182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593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4087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AC0037" wp14:editId="0A910145">
                <wp:simplePos x="0" y="0"/>
                <wp:positionH relativeFrom="column">
                  <wp:posOffset>3420745</wp:posOffset>
                </wp:positionH>
                <wp:positionV relativeFrom="page">
                  <wp:posOffset>1161415</wp:posOffset>
                </wp:positionV>
                <wp:extent cx="2424428" cy="116903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28" cy="1169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3EE9" w:rsidRDefault="00773EE9">
                            <w:pPr>
                              <w:spacing w:line="276" w:lineRule="auto"/>
                              <w:jc w:val="righ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  <w:t>Max Mustermann</w:t>
                            </w:r>
                          </w:p>
                          <w:p w:rsidR="00773EE9" w:rsidRDefault="00773EE9">
                            <w:pPr>
                              <w:spacing w:line="276" w:lineRule="auto"/>
                              <w:jc w:val="right"/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Adresse: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Fantasiestr. 10a</w:t>
                            </w:r>
                          </w:p>
                          <w:p w:rsidR="00773EE9" w:rsidRDefault="00773EE9">
                            <w:pPr>
                              <w:spacing w:line="276" w:lineRule="auto"/>
                              <w:jc w:val="right"/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 98765 Beispielstadt</w:t>
                            </w:r>
                          </w:p>
                          <w:p w:rsidR="00773EE9" w:rsidRDefault="00773EE9">
                            <w:pPr>
                              <w:spacing w:line="276" w:lineRule="auto"/>
                              <w:jc w:val="right"/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Telefon: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0123 - 4 56 78 90</w:t>
                            </w:r>
                          </w:p>
                          <w:p w:rsidR="00773EE9" w:rsidRDefault="00773EE9">
                            <w:pPr>
                              <w:spacing w:line="276" w:lineRule="auto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E-Mail: m.mustermann@muster.de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Beschreibung: Text Box 2" style="position:absolute;margin-left:269.35pt;margin-top:91.45pt;width:190.9pt;height:92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" filled="f" stroked="f" strokeweight="1pt">
                <v:stroke miterlimit="4"/>
                <v:textbox inset="45718emu,45718emu,45718emu,45718emu">
                  <w:txbxContent>
                    <w:p w:rsidR="004B691C" w:rsidRDefault="004B691C">
                      <w:pPr>
                        <w:spacing w:line="276" w:lineRule="auto"/>
                        <w:jc w:val="right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2"/>
                          <w:szCs w:val="22"/>
                          <w:u w:color="FFFFFF"/>
                        </w:rPr>
                        <w:t>Max Mustermann</w:t>
                      </w:r>
                    </w:p>
                    <w:p w:rsidR="004B691C" w:rsidRDefault="004B691C">
                      <w:pPr>
                        <w:spacing w:line="276" w:lineRule="auto"/>
                        <w:jc w:val="right"/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Adresse: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Fantasiestr. 10a</w:t>
                      </w:r>
                    </w:p>
                    <w:p w:rsidR="004B691C" w:rsidRDefault="004B691C">
                      <w:pPr>
                        <w:spacing w:line="276" w:lineRule="auto"/>
                        <w:jc w:val="right"/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 98765 Beispielstadt</w:t>
                      </w:r>
                    </w:p>
                    <w:p w:rsidR="004B691C" w:rsidRDefault="004B691C">
                      <w:pPr>
                        <w:spacing w:line="276" w:lineRule="auto"/>
                        <w:jc w:val="right"/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Telefon: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0123 - 4 56 78 90</w:t>
                      </w:r>
                    </w:p>
                    <w:p w:rsidR="004B691C" w:rsidRDefault="004B691C">
                      <w:pPr>
                        <w:spacing w:line="276" w:lineRule="auto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  <w:u w:color="FFFFFF"/>
                        </w:rPr>
                        <w:t>E-Mail: m.mustermann@muster.de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40870">
        <w:rPr>
          <w:rStyle w:val="Ohne"/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EA7759" wp14:editId="78F195E1">
                <wp:simplePos x="0" y="0"/>
                <wp:positionH relativeFrom="column">
                  <wp:posOffset>-66040</wp:posOffset>
                </wp:positionH>
                <wp:positionV relativeFrom="page">
                  <wp:posOffset>1166606</wp:posOffset>
                </wp:positionV>
                <wp:extent cx="1924050" cy="891539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915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3EE9" w:rsidRDefault="00773EE9">
                            <w:pPr>
                              <w:spacing w:line="276" w:lineRule="auto"/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  <w:t>Arbeitgeber GmbH</w:t>
                            </w:r>
                          </w:p>
                          <w:p w:rsidR="00773EE9" w:rsidRDefault="00773EE9">
                            <w:pPr>
                              <w:spacing w:line="276" w:lineRule="auto"/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Ingo Inhaber</w:t>
                            </w:r>
                          </w:p>
                          <w:p w:rsidR="00773EE9" w:rsidRDefault="00773EE9">
                            <w:pPr>
                              <w:spacing w:line="276" w:lineRule="auto"/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proofErr w:type="spellStart"/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Kannweg</w:t>
                            </w:r>
                            <w:proofErr w:type="spellEnd"/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 xml:space="preserve"> 99</w:t>
                            </w:r>
                          </w:p>
                          <w:p w:rsidR="00773EE9" w:rsidRDefault="00773EE9">
                            <w:pPr>
                              <w:spacing w:line="276" w:lineRule="auto"/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98765 Beispielstadt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Beschreibung: Text Box 2" style="position:absolute;margin-left:-5.15pt;margin-top:91.85pt;width:151.5pt;height:70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" filled="f" stroked="f" strokeweight="1pt">
                <v:stroke miterlimit="4"/>
                <v:textbox inset="45718emu,45718emu,45718emu,45718emu">
                  <w:txbxContent>
                    <w:p w:rsidR="004B691C" w:rsidRDefault="004B691C">
                      <w:pPr>
                        <w:spacing w:line="276" w:lineRule="auto"/>
                        <w:rPr>
                          <w:rStyle w:val="Ohne"/>
                          <w:rFonts w:ascii="Calibri" w:eastAsia="Calibri" w:hAnsi="Calibri" w:cs="Calibri"/>
                          <w:b/>
                          <w:bCs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Style w:val="Ohne"/>
                          <w:rFonts w:ascii="Calibri" w:eastAsia="Calibri" w:hAnsi="Calibri" w:cs="Calibri"/>
                          <w:b/>
                          <w:bCs/>
                          <w:color w:val="FFFFFF"/>
                          <w:sz w:val="22"/>
                          <w:szCs w:val="22"/>
                          <w:u w:color="FFFFFF"/>
                        </w:rPr>
                        <w:t>Arbeitgeber GmbH</w:t>
                      </w:r>
                    </w:p>
                    <w:p w:rsidR="004B691C" w:rsidRDefault="004B691C">
                      <w:pPr>
                        <w:spacing w:line="276" w:lineRule="auto"/>
                        <w:rPr>
                          <w:rStyle w:val="Ohne"/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Style w:val="Ohne"/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>Ingo Inhaber</w:t>
                      </w:r>
                    </w:p>
                    <w:p w:rsidR="004B691C" w:rsidRDefault="004B691C">
                      <w:pPr>
                        <w:spacing w:line="276" w:lineRule="auto"/>
                        <w:rPr>
                          <w:rStyle w:val="Ohne"/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proofErr w:type="spellStart"/>
                      <w:r>
                        <w:rPr>
                          <w:rStyle w:val="Ohne"/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>Kannweg</w:t>
                      </w:r>
                      <w:proofErr w:type="spellEnd"/>
                      <w:r>
                        <w:rPr>
                          <w:rStyle w:val="Ohne"/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 xml:space="preserve"> 99</w:t>
                      </w:r>
                    </w:p>
                    <w:p w:rsidR="004B691C" w:rsidRDefault="004B691C">
                      <w:pPr>
                        <w:spacing w:line="276" w:lineRule="auto"/>
                      </w:pPr>
                      <w:r>
                        <w:rPr>
                          <w:rStyle w:val="Ohne"/>
                          <w:rFonts w:ascii="Calibri" w:eastAsia="Calibri" w:hAnsi="Calibri" w:cs="Calibri"/>
                          <w:color w:val="FFFFFF"/>
                          <w:sz w:val="20"/>
                          <w:szCs w:val="20"/>
                          <w:u w:color="FFFFFF"/>
                        </w:rPr>
                        <w:t>98765 Beispielstadt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40870"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70FBF03" wp14:editId="621FD40B">
                <wp:simplePos x="0" y="0"/>
                <wp:positionH relativeFrom="page">
                  <wp:posOffset>-209862</wp:posOffset>
                </wp:positionH>
                <wp:positionV relativeFrom="page">
                  <wp:posOffset>914397</wp:posOffset>
                </wp:positionV>
                <wp:extent cx="7766050" cy="1454049"/>
                <wp:effectExtent l="0" t="0" r="0" b="0"/>
                <wp:wrapNone/>
                <wp:docPr id="1073741828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1454049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Beschreibung: Rectangle 3" style="position:absolute;margin-left:-16.45pt;margin-top:1in;width:611.5pt;height:114.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" fillcolor="#0d0d0d" stroked="f" strokeweight="1pt">
                <v:stroke miterlimit="4"/>
                <w10:wrap anchorx="page" anchory="page"/>
              </v:rect>
            </w:pict>
          </mc:Fallback>
        </mc:AlternateContent>
      </w:r>
      <w:r w:rsidR="00A40870"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170D65B" wp14:editId="40DC4B62">
                <wp:simplePos x="0" y="0"/>
                <wp:positionH relativeFrom="page">
                  <wp:posOffset>4782732</wp:posOffset>
                </wp:positionH>
                <wp:positionV relativeFrom="line">
                  <wp:posOffset>1571624</wp:posOffset>
                </wp:positionV>
                <wp:extent cx="1981400" cy="255271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400" cy="255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3EE9" w:rsidRDefault="00773EE9">
                            <w:pPr>
                              <w:jc w:val="right"/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Beispielstadt, TT.MM.JJJJ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Beschreibung: Text Box 2" style="position:absolute;margin-left:376.6pt;margin-top:123.75pt;width:156pt;height:20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" filled="f" stroked="f" strokeweight="1pt">
                <v:stroke miterlimit="4"/>
                <v:textbox inset="45718emu,45718emu,45718emu,45718emu">
                  <w:txbxContent>
                    <w:p w:rsidR="00F022EA" w:rsidRDefault="00F022EA">
                      <w:pPr>
                        <w:jc w:val="right"/>
                      </w:pPr>
                      <w:r>
                        <w:rPr>
                          <w:rStyle w:val="Ohne"/>
                          <w:rFonts w:ascii="Calibri" w:eastAsia="Calibri" w:hAnsi="Calibri" w:cs="Calibri"/>
                          <w:b/>
                          <w:bCs/>
                          <w:color w:val="0D0D0D"/>
                          <w:sz w:val="20"/>
                          <w:szCs w:val="20"/>
                          <w:u w:color="0D0D0D"/>
                        </w:rPr>
                        <w:t>Beispielstadt, TT.MM.JJJJ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40870">
        <w:rPr>
          <w:rStyle w:val="Ohne"/>
          <w:rFonts w:ascii="Calibri" w:eastAsia="Calibri" w:hAnsi="Calibri" w:cs="Calibri"/>
          <w:b/>
          <w:bCs/>
          <w:noProof/>
          <w:color w:val="FFCD05"/>
          <w:u w:color="FFCD05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E44BEC6" wp14:editId="0E579969">
                <wp:simplePos x="0" y="0"/>
                <wp:positionH relativeFrom="page">
                  <wp:posOffset>798194</wp:posOffset>
                </wp:positionH>
                <wp:positionV relativeFrom="line">
                  <wp:posOffset>8432799</wp:posOffset>
                </wp:positionV>
                <wp:extent cx="1376625" cy="1079500"/>
                <wp:effectExtent l="0" t="0" r="0" b="0"/>
                <wp:wrapNone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25" cy="1079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3EE9" w:rsidRDefault="00773EE9">
                            <w:pP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Style w:val="Ohne"/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Anlagen</w:t>
                            </w:r>
                          </w:p>
                          <w:p w:rsidR="00773EE9" w:rsidRDefault="00773EE9">
                            <w:pPr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</w:pPr>
                          </w:p>
                          <w:p w:rsidR="00773EE9" w:rsidRPr="004E60C8" w:rsidRDefault="00773EE9" w:rsidP="004E60C8">
                            <w:pPr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</w:pPr>
                            <w:r w:rsidRPr="004E60C8"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 xml:space="preserve">Deckblatt </w:t>
                            </w:r>
                          </w:p>
                          <w:p w:rsidR="00773EE9" w:rsidRPr="004E60C8" w:rsidRDefault="00773EE9" w:rsidP="004E60C8">
                            <w:pPr>
                              <w:rPr>
                                <w:rStyle w:val="Ohne"/>
                              </w:rPr>
                            </w:pPr>
                            <w:r w:rsidRPr="004E60C8"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>Lebenslauf</w:t>
                            </w:r>
                          </w:p>
                          <w:p w:rsidR="00773EE9" w:rsidRDefault="00773EE9" w:rsidP="004E60C8">
                            <w:r w:rsidRPr="004E60C8">
                              <w:rPr>
                                <w:rStyle w:val="Ohne"/>
                                <w:rFonts w:ascii="Calibri" w:eastAsia="Calibri" w:hAnsi="Calibri" w:cs="Calibri"/>
                              </w:rPr>
                              <w:t>Zeugnisse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Beschreibung: Text Box 2" style="position:absolute;margin-left:62.85pt;margin-top:664pt;width:108.4pt;height:8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" filled="f" stroked="f" strokeweight="1pt">
                <v:stroke miterlimit="4"/>
                <v:textbox inset="45718emu,45718emu,45718emu,45718emu">
                  <w:txbxContent>
                    <w:p w:rsidR="00F022EA" w:rsidRDefault="00F022EA">
                      <w:pPr>
                        <w:rPr>
                          <w:rStyle w:val="Ohne"/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  <w:r>
                        <w:rPr>
                          <w:rStyle w:val="Ohne"/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Anlagen</w:t>
                      </w:r>
                    </w:p>
                    <w:p w:rsidR="00F022EA" w:rsidRDefault="00F022EA">
                      <w:pPr>
                        <w:rPr>
                          <w:rStyle w:val="Ohne"/>
                          <w:rFonts w:ascii="Calibri" w:eastAsia="Calibri" w:hAnsi="Calibri" w:cs="Calibri"/>
                        </w:rPr>
                      </w:pPr>
                    </w:p>
                    <w:p w:rsidR="00F022EA" w:rsidRPr="004E60C8" w:rsidRDefault="00F022EA" w:rsidP="004E60C8">
                      <w:pPr>
                        <w:rPr>
                          <w:rStyle w:val="Ohne"/>
                          <w:rFonts w:ascii="Calibri" w:eastAsia="Calibri" w:hAnsi="Calibri" w:cs="Calibri"/>
                        </w:rPr>
                      </w:pPr>
                      <w:r w:rsidRPr="004E60C8">
                        <w:rPr>
                          <w:rStyle w:val="Ohne"/>
                          <w:rFonts w:ascii="Calibri" w:eastAsia="Calibri" w:hAnsi="Calibri" w:cs="Calibri"/>
                        </w:rPr>
                        <w:t xml:space="preserve">Deckblatt </w:t>
                      </w:r>
                    </w:p>
                    <w:p w:rsidR="00F022EA" w:rsidRPr="004E60C8" w:rsidRDefault="00F022EA" w:rsidP="004E60C8">
                      <w:pPr>
                        <w:rPr>
                          <w:rStyle w:val="Ohne"/>
                        </w:rPr>
                      </w:pPr>
                      <w:r w:rsidRPr="004E60C8">
                        <w:rPr>
                          <w:rStyle w:val="Ohne"/>
                          <w:rFonts w:ascii="Calibri" w:eastAsia="Calibri" w:hAnsi="Calibri" w:cs="Calibri"/>
                        </w:rPr>
                        <w:t>Leben</w:t>
                      </w:r>
                      <w:r w:rsidRPr="004E60C8">
                        <w:rPr>
                          <w:rStyle w:val="Ohne"/>
                          <w:rFonts w:ascii="Calibri" w:eastAsia="Calibri" w:hAnsi="Calibri" w:cs="Calibri"/>
                        </w:rPr>
                        <w:t>s</w:t>
                      </w:r>
                      <w:r w:rsidRPr="004E60C8">
                        <w:rPr>
                          <w:rStyle w:val="Ohne"/>
                          <w:rFonts w:ascii="Calibri" w:eastAsia="Calibri" w:hAnsi="Calibri" w:cs="Calibri"/>
                        </w:rPr>
                        <w:t>lauf</w:t>
                      </w:r>
                    </w:p>
                    <w:p w:rsidR="00F022EA" w:rsidRDefault="00F022EA" w:rsidP="004E60C8">
                      <w:r w:rsidRPr="004E60C8">
                        <w:rPr>
                          <w:rStyle w:val="Ohne"/>
                          <w:rFonts w:ascii="Calibri" w:eastAsia="Calibri" w:hAnsi="Calibri" w:cs="Calibri"/>
                        </w:rPr>
                        <w:t>Zeugnisse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sectPr w:rsidR="00213434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E9" w:rsidRDefault="00773EE9">
      <w:r>
        <w:separator/>
      </w:r>
    </w:p>
  </w:endnote>
  <w:endnote w:type="continuationSeparator" w:id="0">
    <w:p w:rsidR="00773EE9" w:rsidRDefault="0077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radley Hand ITC TT-Bol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E9" w:rsidRDefault="00773EE9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E9" w:rsidRDefault="00773EE9">
      <w:r>
        <w:separator/>
      </w:r>
    </w:p>
  </w:footnote>
  <w:footnote w:type="continuationSeparator" w:id="0">
    <w:p w:rsidR="00773EE9" w:rsidRDefault="00773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E9" w:rsidRDefault="00773EE9">
    <w:pPr>
      <w:pStyle w:val="Kopf-undFuzeil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13F"/>
    <w:multiLevelType w:val="hybridMultilevel"/>
    <w:tmpl w:val="938E2072"/>
    <w:lvl w:ilvl="0" w:tplc="D552679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7464"/>
    <w:multiLevelType w:val="hybridMultilevel"/>
    <w:tmpl w:val="EBEC3CC4"/>
    <w:lvl w:ilvl="0" w:tplc="8D42A22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4BDA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0881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8ED35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4E050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70A36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C548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AA5EE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7E763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3434"/>
    <w:rsid w:val="001B5E8A"/>
    <w:rsid w:val="001E0AF1"/>
    <w:rsid w:val="00213434"/>
    <w:rsid w:val="004B691C"/>
    <w:rsid w:val="004E60C8"/>
    <w:rsid w:val="00557E92"/>
    <w:rsid w:val="006C58DF"/>
    <w:rsid w:val="00773EE9"/>
    <w:rsid w:val="00937EE2"/>
    <w:rsid w:val="00A40870"/>
    <w:rsid w:val="00C00045"/>
    <w:rsid w:val="00DD7C2C"/>
    <w:rsid w:val="00F022EA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  <w:color w:val="FFFFFF"/>
      <w:sz w:val="20"/>
      <w:szCs w:val="20"/>
      <w:u w:val="none" w:color="FFFFFF"/>
    </w:rPr>
  </w:style>
  <w:style w:type="paragraph" w:styleId="Listenabsatz">
    <w:name w:val="List Paragraph"/>
    <w:basedOn w:val="Standard"/>
    <w:uiPriority w:val="34"/>
    <w:qFormat/>
    <w:rsid w:val="004E60C8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4E60C8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  <w:color w:val="FFFFFF"/>
      <w:sz w:val="20"/>
      <w:szCs w:val="20"/>
      <w:u w:val="none" w:color="FFFFFF"/>
    </w:rPr>
  </w:style>
  <w:style w:type="paragraph" w:styleId="Listenabsatz">
    <w:name w:val="List Paragraph"/>
    <w:basedOn w:val="Standard"/>
    <w:uiPriority w:val="34"/>
    <w:qFormat/>
    <w:rsid w:val="004E60C8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4E60C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>Karrierebibel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Jochen Mai</cp:lastModifiedBy>
  <cp:revision>2</cp:revision>
  <dcterms:created xsi:type="dcterms:W3CDTF">2020-03-19T17:59:00Z</dcterms:created>
  <dcterms:modified xsi:type="dcterms:W3CDTF">2020-03-19T17:59:00Z</dcterms:modified>
</cp:coreProperties>
</file>