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BD28" w14:textId="77777777" w:rsidR="00FF662D" w:rsidRPr="008C7BAA" w:rsidRDefault="009E0A03" w:rsidP="002D34B7">
      <w:pPr>
        <w:pStyle w:val="StandardWeb"/>
        <w:spacing w:before="2"/>
        <w:jc w:val="right"/>
        <w:rPr>
          <w:rFonts w:ascii="Arial" w:hAnsi="Arial" w:cs="Arial"/>
          <w:b/>
          <w:sz w:val="24"/>
        </w:rPr>
      </w:pPr>
      <w:r>
        <w:rPr>
          <w:rFonts w:ascii="Arial" w:hAnsi="Arial" w:cs="Arial"/>
          <w:sz w:val="24"/>
        </w:rPr>
        <w:t>Fantasiestadt</w:t>
      </w:r>
      <w:r w:rsidR="002D34B7" w:rsidRPr="008C7BAA">
        <w:rPr>
          <w:rFonts w:ascii="Arial" w:hAnsi="Arial" w:cs="Arial"/>
          <w:sz w:val="24"/>
        </w:rPr>
        <w:t>,</w:t>
      </w:r>
      <w:r>
        <w:rPr>
          <w:rFonts w:ascii="Arial" w:hAnsi="Arial" w:cs="Arial"/>
          <w:sz w:val="24"/>
        </w:rPr>
        <w:t xml:space="preserve"> TT.MM.JJJJ</w:t>
      </w:r>
    </w:p>
    <w:p w14:paraId="4D3A8AE3" w14:textId="77777777" w:rsidR="002D34B7" w:rsidRPr="008C7BAA" w:rsidRDefault="009E0A03" w:rsidP="00FF662D">
      <w:pPr>
        <w:pStyle w:val="StandardWeb"/>
        <w:spacing w:before="2"/>
        <w:rPr>
          <w:rFonts w:ascii="Arial" w:hAnsi="Arial" w:cs="Arial"/>
          <w:b/>
          <w:sz w:val="24"/>
        </w:rPr>
      </w:pPr>
      <w:r>
        <w:rPr>
          <w:rFonts w:ascii="Arial" w:hAnsi="Arial" w:cs="Arial"/>
          <w:b/>
          <w:sz w:val="24"/>
        </w:rPr>
        <w:t>Firma Blitzsauber</w:t>
      </w:r>
      <w:r w:rsidR="002D34B7" w:rsidRPr="008C7BAA">
        <w:rPr>
          <w:rFonts w:ascii="Arial" w:hAnsi="Arial" w:cs="Arial"/>
          <w:b/>
          <w:sz w:val="24"/>
        </w:rPr>
        <w:t xml:space="preserve"> GmbH</w:t>
      </w:r>
    </w:p>
    <w:p w14:paraId="59EEFAC2" w14:textId="77777777" w:rsidR="002D34B7" w:rsidRPr="008C7BAA" w:rsidRDefault="00A01856" w:rsidP="00FF662D">
      <w:pPr>
        <w:pStyle w:val="StandardWeb"/>
        <w:spacing w:before="2"/>
        <w:rPr>
          <w:rFonts w:ascii="Arial" w:hAnsi="Arial" w:cs="Arial"/>
          <w:sz w:val="24"/>
        </w:rPr>
      </w:pPr>
      <w:r>
        <w:rPr>
          <w:rFonts w:ascii="Arial" w:hAnsi="Arial" w:cs="Arial"/>
          <w:sz w:val="24"/>
        </w:rPr>
        <w:t>Stefan</w:t>
      </w:r>
      <w:r w:rsidR="009E0A03">
        <w:rPr>
          <w:rFonts w:ascii="Arial" w:hAnsi="Arial" w:cs="Arial"/>
          <w:sz w:val="24"/>
        </w:rPr>
        <w:t xml:space="preserve"> Pingelig</w:t>
      </w:r>
    </w:p>
    <w:p w14:paraId="4016CB94" w14:textId="77777777" w:rsidR="002D34B7" w:rsidRPr="008C7BAA" w:rsidRDefault="002D34B7" w:rsidP="00FF662D">
      <w:pPr>
        <w:pStyle w:val="StandardWeb"/>
        <w:spacing w:before="2"/>
        <w:rPr>
          <w:rFonts w:ascii="Arial" w:hAnsi="Arial" w:cs="Arial"/>
          <w:sz w:val="24"/>
        </w:rPr>
      </w:pPr>
      <w:r w:rsidRPr="008C7BAA">
        <w:rPr>
          <w:rFonts w:ascii="Arial" w:hAnsi="Arial" w:cs="Arial"/>
          <w:sz w:val="24"/>
        </w:rPr>
        <w:t>Fantasiestr</w:t>
      </w:r>
      <w:r w:rsidR="009E0A03">
        <w:rPr>
          <w:rFonts w:ascii="Arial" w:hAnsi="Arial" w:cs="Arial"/>
          <w:sz w:val="24"/>
        </w:rPr>
        <w:t>aße 54</w:t>
      </w:r>
    </w:p>
    <w:p w14:paraId="458CC435" w14:textId="77777777" w:rsidR="002D34B7" w:rsidRPr="008C7BAA" w:rsidRDefault="009E0A03" w:rsidP="00FF662D">
      <w:pPr>
        <w:pStyle w:val="StandardWeb"/>
        <w:spacing w:before="2"/>
        <w:rPr>
          <w:rFonts w:ascii="Arial" w:hAnsi="Arial" w:cs="Arial"/>
          <w:sz w:val="24"/>
        </w:rPr>
      </w:pPr>
      <w:r>
        <w:rPr>
          <w:rFonts w:ascii="Arial" w:hAnsi="Arial" w:cs="Arial"/>
          <w:sz w:val="24"/>
        </w:rPr>
        <w:t>32100 Fantasiestad</w:t>
      </w:r>
      <w:r w:rsidR="002D34B7" w:rsidRPr="008C7BAA">
        <w:rPr>
          <w:rFonts w:ascii="Arial" w:hAnsi="Arial" w:cs="Arial"/>
          <w:sz w:val="24"/>
        </w:rPr>
        <w:t>t</w:t>
      </w:r>
    </w:p>
    <w:p w14:paraId="444FFE1E" w14:textId="77777777" w:rsidR="002D34B7" w:rsidRPr="008C7BAA" w:rsidRDefault="002D34B7" w:rsidP="00FF662D">
      <w:pPr>
        <w:pStyle w:val="StandardWeb"/>
        <w:spacing w:before="2"/>
        <w:rPr>
          <w:rFonts w:ascii="Arial" w:hAnsi="Arial" w:cs="Arial"/>
          <w:b/>
          <w:sz w:val="24"/>
        </w:rPr>
      </w:pPr>
    </w:p>
    <w:p w14:paraId="4BD4AF12" w14:textId="77777777" w:rsidR="002D34B7" w:rsidRPr="008C7BAA" w:rsidRDefault="002D34B7" w:rsidP="00FF662D">
      <w:pPr>
        <w:pStyle w:val="StandardWeb"/>
        <w:spacing w:before="2"/>
        <w:rPr>
          <w:rFonts w:ascii="Arial" w:hAnsi="Arial" w:cs="Arial"/>
          <w:b/>
          <w:sz w:val="24"/>
        </w:rPr>
      </w:pPr>
    </w:p>
    <w:p w14:paraId="394D2E24" w14:textId="77777777" w:rsidR="00FF662D" w:rsidRPr="008C7BAA" w:rsidRDefault="00FF662D" w:rsidP="00FF662D">
      <w:pPr>
        <w:pStyle w:val="StandardWeb"/>
        <w:spacing w:before="2"/>
        <w:rPr>
          <w:rFonts w:ascii="Arial" w:hAnsi="Arial" w:cs="Arial"/>
          <w:b/>
          <w:sz w:val="24"/>
        </w:rPr>
      </w:pPr>
    </w:p>
    <w:p w14:paraId="60EFE46E" w14:textId="77777777" w:rsidR="00FF662D" w:rsidRPr="008C7BAA" w:rsidRDefault="00FF662D" w:rsidP="00FF662D">
      <w:pPr>
        <w:pStyle w:val="StandardWeb"/>
        <w:spacing w:before="2"/>
        <w:rPr>
          <w:rFonts w:ascii="Arial" w:hAnsi="Arial" w:cs="Arial"/>
          <w:b/>
          <w:sz w:val="24"/>
        </w:rPr>
      </w:pPr>
      <w:r w:rsidRPr="008C7BAA">
        <w:rPr>
          <w:rFonts w:ascii="Arial" w:hAnsi="Arial" w:cs="Arial"/>
          <w:b/>
          <w:sz w:val="24"/>
        </w:rPr>
        <w:t xml:space="preserve">Bewerbung als </w:t>
      </w:r>
      <w:r w:rsidR="008C7BAA" w:rsidRPr="008C7BAA">
        <w:rPr>
          <w:rFonts w:ascii="Arial" w:hAnsi="Arial" w:cs="Arial"/>
          <w:b/>
          <w:sz w:val="24"/>
        </w:rPr>
        <w:t>Reinigungskraft</w:t>
      </w:r>
    </w:p>
    <w:p w14:paraId="6E1B497E" w14:textId="77777777" w:rsidR="00FF662D" w:rsidRPr="008C7BAA" w:rsidRDefault="00FF662D" w:rsidP="00FF662D">
      <w:pPr>
        <w:pStyle w:val="StandardWeb"/>
        <w:spacing w:before="2"/>
        <w:rPr>
          <w:rFonts w:ascii="Arial" w:hAnsi="Arial" w:cs="Arial"/>
          <w:sz w:val="24"/>
        </w:rPr>
      </w:pPr>
    </w:p>
    <w:p w14:paraId="27DF5871" w14:textId="77777777" w:rsidR="00FF662D" w:rsidRPr="008C7BAA" w:rsidRDefault="00FF662D" w:rsidP="00FF662D">
      <w:pPr>
        <w:pStyle w:val="StandardWeb"/>
        <w:spacing w:before="2"/>
        <w:rPr>
          <w:rFonts w:ascii="Arial" w:hAnsi="Arial" w:cs="Arial"/>
          <w:sz w:val="24"/>
        </w:rPr>
      </w:pPr>
    </w:p>
    <w:p w14:paraId="3E50AFA8" w14:textId="77777777" w:rsidR="00FF662D" w:rsidRPr="008C7BAA" w:rsidRDefault="00FF662D" w:rsidP="00FF662D">
      <w:pPr>
        <w:pStyle w:val="StandardWeb"/>
        <w:spacing w:before="2"/>
        <w:rPr>
          <w:rFonts w:ascii="Arial" w:hAnsi="Arial" w:cs="Arial"/>
          <w:sz w:val="24"/>
        </w:rPr>
      </w:pPr>
    </w:p>
    <w:p w14:paraId="386F9A3F" w14:textId="77777777" w:rsidR="008C7BAA" w:rsidRDefault="008C7BAA" w:rsidP="008C7BAA">
      <w:pPr>
        <w:pStyle w:val="StandardWeb"/>
        <w:spacing w:before="2"/>
        <w:rPr>
          <w:rFonts w:ascii="Arial" w:hAnsi="Arial" w:cs="Arial"/>
          <w:sz w:val="24"/>
        </w:rPr>
      </w:pPr>
      <w:r w:rsidRPr="008C7BAA">
        <w:rPr>
          <w:rFonts w:ascii="Arial" w:hAnsi="Arial" w:cs="Arial"/>
          <w:sz w:val="24"/>
        </w:rPr>
        <w:t>Sehr geehrter Herr Pingelig,</w:t>
      </w:r>
    </w:p>
    <w:p w14:paraId="2C7D310A" w14:textId="77777777" w:rsidR="008C7BAA" w:rsidRPr="008C7BAA" w:rsidRDefault="008C7BAA" w:rsidP="008C7BAA">
      <w:pPr>
        <w:pStyle w:val="StandardWeb"/>
        <w:spacing w:before="2"/>
        <w:rPr>
          <w:rFonts w:ascii="Arial" w:hAnsi="Arial" w:cs="Arial"/>
          <w:sz w:val="24"/>
        </w:rPr>
      </w:pPr>
    </w:p>
    <w:p w14:paraId="59CF116A" w14:textId="77777777" w:rsidR="008C7BAA" w:rsidRDefault="008C7BAA" w:rsidP="008C7BAA">
      <w:pPr>
        <w:pStyle w:val="StandardWeb"/>
        <w:spacing w:before="2"/>
        <w:rPr>
          <w:rFonts w:ascii="Arial" w:hAnsi="Arial" w:cs="Arial"/>
          <w:sz w:val="24"/>
        </w:rPr>
      </w:pPr>
      <w:r w:rsidRPr="008C7BAA">
        <w:rPr>
          <w:rFonts w:ascii="Arial" w:hAnsi="Arial" w:cs="Arial"/>
          <w:sz w:val="24"/>
        </w:rPr>
        <w:t>für andere ist es Schmutz – für mich ist es eine Berufung. Auf Karrieresprung.de habe ich gelesen: Sie suchen eine zuverlässige, ordentliche und gewissenhafte Reinigungskraft. Genau das werden Sie in mir finden – und noch mehr.</w:t>
      </w:r>
    </w:p>
    <w:p w14:paraId="77DC05F7" w14:textId="77777777" w:rsidR="008C7BAA" w:rsidRPr="008C7BAA" w:rsidRDefault="008C7BAA" w:rsidP="008C7BAA">
      <w:pPr>
        <w:pStyle w:val="StandardWeb"/>
        <w:spacing w:before="2"/>
        <w:rPr>
          <w:rFonts w:ascii="Arial" w:hAnsi="Arial" w:cs="Arial"/>
          <w:sz w:val="24"/>
        </w:rPr>
      </w:pPr>
    </w:p>
    <w:p w14:paraId="4EDDDB9A" w14:textId="77777777" w:rsidR="008C7BAA" w:rsidRDefault="008C7BAA" w:rsidP="008C7BAA">
      <w:pPr>
        <w:pStyle w:val="StandardWeb"/>
        <w:spacing w:before="2"/>
        <w:rPr>
          <w:rFonts w:ascii="Arial" w:hAnsi="Arial" w:cs="Arial"/>
          <w:sz w:val="24"/>
        </w:rPr>
      </w:pPr>
      <w:r w:rsidRPr="008C7BAA">
        <w:rPr>
          <w:rFonts w:ascii="Arial" w:hAnsi="Arial" w:cs="Arial"/>
          <w:sz w:val="24"/>
        </w:rPr>
        <w:t>Die Firma Blitzsauber ist als erstklassiger Dienstleister in der Branche weit über die Stadtgrenze hinaus bekannt. Entsprechend gerne möchte ich nach meinem Umzug nach Fantasiestadt Ihr Team unterstützen und Ihren Ruf noch besser machen.</w:t>
      </w:r>
    </w:p>
    <w:p w14:paraId="303E7AFD" w14:textId="77777777" w:rsidR="008C7BAA" w:rsidRPr="008C7BAA" w:rsidRDefault="008C7BAA" w:rsidP="008C7BAA">
      <w:pPr>
        <w:pStyle w:val="StandardWeb"/>
        <w:spacing w:before="2"/>
        <w:rPr>
          <w:rFonts w:ascii="Arial" w:hAnsi="Arial" w:cs="Arial"/>
          <w:sz w:val="24"/>
        </w:rPr>
      </w:pPr>
    </w:p>
    <w:p w14:paraId="6800FFCB" w14:textId="77777777" w:rsidR="008C7BAA" w:rsidRDefault="008C7BAA" w:rsidP="008C7BAA">
      <w:pPr>
        <w:pStyle w:val="StandardWeb"/>
        <w:spacing w:before="2"/>
        <w:rPr>
          <w:rFonts w:ascii="Arial" w:hAnsi="Arial" w:cs="Arial"/>
          <w:sz w:val="24"/>
        </w:rPr>
      </w:pPr>
      <w:r w:rsidRPr="008C7BAA">
        <w:rPr>
          <w:rFonts w:ascii="Arial" w:hAnsi="Arial" w:cs="Arial"/>
          <w:sz w:val="24"/>
        </w:rPr>
        <w:t>Während meiner 4-jährigen Tätigkeit bei Firma Absolutrein konnte ich bereits mein Fachwissen über die verschiedenen Reinigungschemikalien vertiefen. Da ich auch in Arztpraxen gearbeitet habe, bin ich neben der Reinigung von Böden, Ablageflächen und Möbeln zudem mit der speziellen Pflege von medizinischen Gerätschaften vertraut. In Schulungen habe ich darüber hinaus den Umgang mit Reinigungsmaschinen wie dem Turbosauber 3000 erworben, den Sie ja auch einsetzen.</w:t>
      </w:r>
    </w:p>
    <w:p w14:paraId="0961FE51" w14:textId="77777777" w:rsidR="008C7BAA" w:rsidRPr="008C7BAA" w:rsidRDefault="008C7BAA" w:rsidP="008C7BAA">
      <w:pPr>
        <w:pStyle w:val="StandardWeb"/>
        <w:spacing w:before="2"/>
        <w:rPr>
          <w:rFonts w:ascii="Arial" w:hAnsi="Arial" w:cs="Arial"/>
          <w:sz w:val="24"/>
        </w:rPr>
      </w:pPr>
    </w:p>
    <w:p w14:paraId="0F662EAA" w14:textId="77777777" w:rsidR="008C7BAA" w:rsidRDefault="008C7BAA" w:rsidP="008C7BAA">
      <w:pPr>
        <w:pStyle w:val="StandardWeb"/>
        <w:spacing w:before="2"/>
        <w:rPr>
          <w:rFonts w:ascii="Arial" w:hAnsi="Arial" w:cs="Arial"/>
          <w:sz w:val="24"/>
        </w:rPr>
      </w:pPr>
      <w:r w:rsidRPr="008C7BAA">
        <w:rPr>
          <w:rFonts w:ascii="Arial" w:hAnsi="Arial" w:cs="Arial"/>
          <w:sz w:val="24"/>
        </w:rPr>
        <w:t>Darüber hinaus bringe ich hohe Flexibilität und Einsatzbereitschaft mit – auch abends oder am Wochenende. Sie werden in mir eine</w:t>
      </w:r>
      <w:r w:rsidR="00A01856">
        <w:rPr>
          <w:rFonts w:ascii="Arial" w:hAnsi="Arial" w:cs="Arial"/>
          <w:sz w:val="24"/>
        </w:rPr>
        <w:t>n</w:t>
      </w:r>
      <w:r w:rsidRPr="008C7BAA">
        <w:rPr>
          <w:rFonts w:ascii="Arial" w:hAnsi="Arial" w:cs="Arial"/>
          <w:sz w:val="24"/>
        </w:rPr>
        <w:t xml:space="preserve"> engagierte</w:t>
      </w:r>
      <w:r w:rsidR="00A01856">
        <w:rPr>
          <w:rFonts w:ascii="Arial" w:hAnsi="Arial" w:cs="Arial"/>
          <w:sz w:val="24"/>
        </w:rPr>
        <w:t>n Mitarbeiter</w:t>
      </w:r>
      <w:r w:rsidRPr="008C7BAA">
        <w:rPr>
          <w:rFonts w:ascii="Arial" w:hAnsi="Arial" w:cs="Arial"/>
          <w:sz w:val="24"/>
        </w:rPr>
        <w:t xml:space="preserve"> finden, </w:t>
      </w:r>
      <w:r w:rsidR="00A01856">
        <w:rPr>
          <w:rFonts w:ascii="Arial" w:hAnsi="Arial" w:cs="Arial"/>
          <w:sz w:val="24"/>
        </w:rPr>
        <w:t>der</w:t>
      </w:r>
      <w:r w:rsidRPr="008C7BAA">
        <w:rPr>
          <w:rFonts w:ascii="Arial" w:hAnsi="Arial" w:cs="Arial"/>
          <w:sz w:val="24"/>
        </w:rPr>
        <w:t xml:space="preserve"> sowohl allein als auch im Team ebenso selbständig wie sorgfältig arbeitet.</w:t>
      </w:r>
    </w:p>
    <w:p w14:paraId="5E18DCF0" w14:textId="77777777" w:rsidR="00A01856" w:rsidRPr="008C7BAA" w:rsidRDefault="00A01856" w:rsidP="008C7BAA">
      <w:pPr>
        <w:pStyle w:val="StandardWeb"/>
        <w:spacing w:before="2"/>
        <w:rPr>
          <w:rFonts w:ascii="Arial" w:hAnsi="Arial" w:cs="Arial"/>
          <w:sz w:val="24"/>
        </w:rPr>
      </w:pPr>
    </w:p>
    <w:p w14:paraId="7AE0D154" w14:textId="77777777" w:rsidR="008C7BAA" w:rsidRPr="008C7BAA" w:rsidRDefault="008C7BAA" w:rsidP="008C7BAA">
      <w:pPr>
        <w:pStyle w:val="StandardWeb"/>
        <w:spacing w:before="2"/>
        <w:rPr>
          <w:rFonts w:ascii="Arial" w:hAnsi="Arial" w:cs="Arial"/>
          <w:sz w:val="24"/>
        </w:rPr>
      </w:pPr>
      <w:r w:rsidRPr="008C7BAA">
        <w:rPr>
          <w:rFonts w:ascii="Arial" w:hAnsi="Arial" w:cs="Arial"/>
          <w:sz w:val="24"/>
        </w:rPr>
        <w:t>Ich freue mich auf ein persönliches Kennenlernen und über eine Einladung zum Vorstellungsgespräch.</w:t>
      </w:r>
    </w:p>
    <w:p w14:paraId="1DCB842B" w14:textId="77777777" w:rsidR="008C7BAA" w:rsidRDefault="008C7BAA" w:rsidP="008C7BAA">
      <w:pPr>
        <w:pStyle w:val="StandardWeb"/>
        <w:spacing w:before="2"/>
        <w:rPr>
          <w:rFonts w:ascii="Arial" w:hAnsi="Arial" w:cs="Arial"/>
          <w:sz w:val="24"/>
        </w:rPr>
      </w:pPr>
    </w:p>
    <w:p w14:paraId="239A3AD1" w14:textId="77777777" w:rsidR="00FF662D" w:rsidRPr="008C7BAA" w:rsidRDefault="00FF662D" w:rsidP="00FF662D">
      <w:pPr>
        <w:pStyle w:val="StandardWeb"/>
        <w:spacing w:before="2"/>
        <w:rPr>
          <w:rFonts w:ascii="Arial" w:hAnsi="Arial" w:cs="Arial"/>
          <w:sz w:val="24"/>
        </w:rPr>
      </w:pPr>
      <w:r w:rsidRPr="008C7BAA">
        <w:rPr>
          <w:rFonts w:ascii="Arial" w:hAnsi="Arial" w:cs="Arial"/>
          <w:sz w:val="24"/>
        </w:rPr>
        <w:t>Mit freundlichen Grüßen</w:t>
      </w:r>
    </w:p>
    <w:p w14:paraId="6ECF2B8E" w14:textId="77777777" w:rsidR="00FF662D" w:rsidRPr="008C7BAA" w:rsidRDefault="00FF662D" w:rsidP="00FF662D">
      <w:pPr>
        <w:pStyle w:val="StandardWeb"/>
        <w:spacing w:before="2"/>
        <w:rPr>
          <w:rFonts w:ascii="Arial" w:hAnsi="Arial" w:cs="Arial"/>
          <w:sz w:val="24"/>
        </w:rPr>
      </w:pPr>
    </w:p>
    <w:p w14:paraId="1CC6D94E" w14:textId="77777777" w:rsidR="00523313" w:rsidRPr="00DF431D" w:rsidRDefault="00523313" w:rsidP="00523313">
      <w:pPr>
        <w:rPr>
          <w:sz w:val="56"/>
          <w:szCs w:val="56"/>
        </w:rPr>
      </w:pPr>
      <w:r w:rsidRPr="00DF431D">
        <w:rPr>
          <w:rFonts w:ascii="Mistral" w:eastAsia="Arial Unicode MS" w:hAnsi="Mistral" w:cs="Arial"/>
          <w:color w:val="548DD4"/>
          <w:sz w:val="56"/>
          <w:szCs w:val="56"/>
        </w:rPr>
        <w:t>Martin Flink</w:t>
      </w:r>
    </w:p>
    <w:p w14:paraId="138B3C69" w14:textId="77777777" w:rsidR="002D34B7" w:rsidRPr="008C7BAA" w:rsidRDefault="002D34B7">
      <w:pPr>
        <w:rPr>
          <w:rFonts w:ascii="Arial" w:hAnsi="Arial" w:cs="Arial"/>
          <w:b/>
          <w:sz w:val="20"/>
          <w:szCs w:val="20"/>
        </w:rPr>
      </w:pPr>
    </w:p>
    <w:p w14:paraId="5F994F06" w14:textId="77777777" w:rsidR="002D34B7" w:rsidRPr="008C7BAA" w:rsidRDefault="002D34B7">
      <w:pPr>
        <w:rPr>
          <w:rFonts w:ascii="Arial" w:hAnsi="Arial" w:cs="Arial"/>
          <w:sz w:val="20"/>
          <w:szCs w:val="20"/>
        </w:rPr>
      </w:pPr>
      <w:r w:rsidRPr="008C7BAA">
        <w:rPr>
          <w:rFonts w:ascii="Arial" w:hAnsi="Arial" w:cs="Arial"/>
          <w:b/>
          <w:sz w:val="20"/>
          <w:szCs w:val="20"/>
        </w:rPr>
        <w:t>Anlagen:</w:t>
      </w:r>
    </w:p>
    <w:p w14:paraId="177992F1" w14:textId="77777777" w:rsidR="002D34B7" w:rsidRPr="008C7BAA" w:rsidRDefault="002D34B7">
      <w:pPr>
        <w:rPr>
          <w:rFonts w:ascii="Arial" w:hAnsi="Arial" w:cs="Arial"/>
          <w:sz w:val="20"/>
          <w:szCs w:val="20"/>
        </w:rPr>
      </w:pPr>
      <w:r w:rsidRPr="008C7BAA">
        <w:rPr>
          <w:rFonts w:ascii="Arial" w:hAnsi="Arial" w:cs="Arial"/>
          <w:sz w:val="20"/>
          <w:szCs w:val="20"/>
        </w:rPr>
        <w:t>- Lebenslauf</w:t>
      </w:r>
    </w:p>
    <w:p w14:paraId="2E06E166" w14:textId="77777777" w:rsidR="002D34B7" w:rsidRPr="008C7BAA" w:rsidRDefault="002D34B7">
      <w:pPr>
        <w:rPr>
          <w:rFonts w:ascii="Arial" w:hAnsi="Arial" w:cs="Arial"/>
          <w:sz w:val="20"/>
          <w:szCs w:val="20"/>
        </w:rPr>
      </w:pPr>
      <w:r w:rsidRPr="008C7BAA">
        <w:rPr>
          <w:rFonts w:ascii="Arial" w:hAnsi="Arial" w:cs="Arial"/>
          <w:sz w:val="20"/>
          <w:szCs w:val="20"/>
        </w:rPr>
        <w:t>- Arbeitszeugnisse</w:t>
      </w:r>
    </w:p>
    <w:sectPr w:rsidR="002D34B7" w:rsidRPr="008C7BAA" w:rsidSect="00FF662D">
      <w:headerReference w:type="default" r:id="rId6"/>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C3DA" w14:textId="77777777" w:rsidR="001E2696" w:rsidRDefault="001E2696" w:rsidP="002D34B7">
      <w:r>
        <w:separator/>
      </w:r>
    </w:p>
  </w:endnote>
  <w:endnote w:type="continuationSeparator" w:id="0">
    <w:p w14:paraId="5844B80C" w14:textId="77777777" w:rsidR="001E2696" w:rsidRDefault="001E2696" w:rsidP="002D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CDB5" w14:textId="77777777" w:rsidR="001E2696" w:rsidRDefault="001E2696" w:rsidP="002D34B7">
      <w:r>
        <w:separator/>
      </w:r>
    </w:p>
  </w:footnote>
  <w:footnote w:type="continuationSeparator" w:id="0">
    <w:p w14:paraId="39C0A484" w14:textId="77777777" w:rsidR="001E2696" w:rsidRDefault="001E2696" w:rsidP="002D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bottom w:val="single" w:sz="4" w:space="0" w:color="auto"/>
        <w:insideV w:val="single" w:sz="4" w:space="0" w:color="auto"/>
      </w:tblBorders>
      <w:tblLook w:val="04A0" w:firstRow="1" w:lastRow="0" w:firstColumn="1" w:lastColumn="0" w:noHBand="0" w:noVBand="1"/>
    </w:tblPr>
    <w:tblGrid>
      <w:gridCol w:w="9066"/>
    </w:tblGrid>
    <w:tr w:rsidR="002D34B7" w:rsidRPr="008C7BAA" w14:paraId="1F3789A8" w14:textId="77777777" w:rsidTr="00770099">
      <w:tc>
        <w:tcPr>
          <w:tcW w:w="9206" w:type="dxa"/>
          <w:shd w:val="clear" w:color="auto" w:fill="auto"/>
        </w:tcPr>
        <w:p w14:paraId="5F0E335F" w14:textId="77777777" w:rsidR="002D34B7" w:rsidRPr="008C7BAA" w:rsidRDefault="002D34B7" w:rsidP="00770099">
          <w:pPr>
            <w:pStyle w:val="StandardWeb"/>
            <w:spacing w:before="2"/>
            <w:rPr>
              <w:rFonts w:ascii="Arial" w:hAnsi="Arial" w:cs="Arial"/>
              <w:b/>
              <w:sz w:val="22"/>
              <w:szCs w:val="22"/>
            </w:rPr>
          </w:pPr>
          <w:r w:rsidRPr="008C7BAA">
            <w:rPr>
              <w:rFonts w:ascii="Arial" w:hAnsi="Arial" w:cs="Arial"/>
              <w:b/>
              <w:sz w:val="22"/>
              <w:szCs w:val="22"/>
            </w:rPr>
            <w:t xml:space="preserve"> </w:t>
          </w:r>
        </w:p>
        <w:p w14:paraId="3ED5BD1F" w14:textId="77777777" w:rsidR="002D34B7" w:rsidRPr="008C7BAA" w:rsidRDefault="00A01856" w:rsidP="00770099">
          <w:pPr>
            <w:pStyle w:val="StandardWeb"/>
            <w:spacing w:before="2"/>
            <w:rPr>
              <w:rFonts w:ascii="Arial" w:hAnsi="Arial" w:cs="Arial"/>
              <w:sz w:val="30"/>
              <w:szCs w:val="30"/>
            </w:rPr>
          </w:pPr>
          <w:r>
            <w:rPr>
              <w:rFonts w:ascii="Arial" w:hAnsi="Arial" w:cs="Arial"/>
              <w:b/>
              <w:sz w:val="30"/>
              <w:szCs w:val="30"/>
            </w:rPr>
            <w:t>Martin</w:t>
          </w:r>
          <w:r w:rsidR="009E0A03">
            <w:rPr>
              <w:rFonts w:ascii="Arial" w:hAnsi="Arial" w:cs="Arial"/>
              <w:b/>
              <w:sz w:val="30"/>
              <w:szCs w:val="30"/>
            </w:rPr>
            <w:t xml:space="preserve"> Flink</w:t>
          </w:r>
        </w:p>
        <w:p w14:paraId="28C52089" w14:textId="77777777" w:rsidR="002D34B7" w:rsidRPr="008C7BAA" w:rsidRDefault="009E0A03" w:rsidP="00770099">
          <w:pPr>
            <w:pStyle w:val="StandardWeb"/>
            <w:spacing w:before="2"/>
            <w:rPr>
              <w:rFonts w:ascii="Arial" w:hAnsi="Arial" w:cs="Arial"/>
              <w:sz w:val="22"/>
              <w:szCs w:val="22"/>
            </w:rPr>
          </w:pPr>
          <w:r>
            <w:rPr>
              <w:rFonts w:ascii="Arial" w:hAnsi="Arial" w:cs="Arial"/>
              <w:sz w:val="22"/>
              <w:szCs w:val="22"/>
            </w:rPr>
            <w:t>Musterstraße 23</w:t>
          </w:r>
        </w:p>
        <w:p w14:paraId="2D7DEC2E" w14:textId="77777777" w:rsidR="002D34B7" w:rsidRPr="008C7BAA" w:rsidRDefault="009E0A03" w:rsidP="00770099">
          <w:pPr>
            <w:pStyle w:val="StandardWeb"/>
            <w:spacing w:before="2"/>
            <w:rPr>
              <w:rFonts w:ascii="Arial" w:hAnsi="Arial" w:cs="Arial"/>
              <w:sz w:val="22"/>
              <w:szCs w:val="22"/>
            </w:rPr>
          </w:pPr>
          <w:r>
            <w:rPr>
              <w:rFonts w:ascii="Arial" w:hAnsi="Arial" w:cs="Arial"/>
              <w:sz w:val="22"/>
              <w:szCs w:val="22"/>
            </w:rPr>
            <w:t>32100 Fantasiestadt</w:t>
          </w:r>
        </w:p>
        <w:p w14:paraId="52DA7455" w14:textId="77777777" w:rsidR="002D34B7" w:rsidRPr="008C7BAA" w:rsidRDefault="002D34B7" w:rsidP="00770099">
          <w:pPr>
            <w:pStyle w:val="StandardWeb"/>
            <w:spacing w:before="2"/>
            <w:rPr>
              <w:rFonts w:ascii="Arial" w:hAnsi="Arial" w:cs="Arial"/>
              <w:sz w:val="22"/>
              <w:szCs w:val="22"/>
            </w:rPr>
          </w:pPr>
          <w:r w:rsidRPr="008C7BAA">
            <w:rPr>
              <w:rFonts w:ascii="Arial" w:hAnsi="Arial" w:cs="Arial"/>
              <w:sz w:val="22"/>
              <w:szCs w:val="22"/>
            </w:rPr>
            <w:t xml:space="preserve">Telefon: </w:t>
          </w:r>
          <w:r w:rsidR="009E0A03">
            <w:rPr>
              <w:rFonts w:ascii="Arial" w:hAnsi="Arial" w:cs="Arial"/>
              <w:sz w:val="22"/>
              <w:szCs w:val="22"/>
            </w:rPr>
            <w:t>02345/67 89 01</w:t>
          </w:r>
        </w:p>
        <w:p w14:paraId="21ADAFA1" w14:textId="77777777" w:rsidR="002D34B7" w:rsidRPr="008C7BAA" w:rsidRDefault="002D34B7" w:rsidP="002D34B7">
          <w:pPr>
            <w:pStyle w:val="Kopfzeile"/>
            <w:rPr>
              <w:rFonts w:ascii="Arial" w:hAnsi="Arial" w:cs="Arial"/>
              <w:b/>
              <w:color w:val="000000"/>
              <w:sz w:val="22"/>
              <w:szCs w:val="22"/>
            </w:rPr>
          </w:pPr>
          <w:r w:rsidRPr="008C7BAA">
            <w:rPr>
              <w:rFonts w:ascii="Arial" w:hAnsi="Arial" w:cs="Arial"/>
              <w:color w:val="000000"/>
              <w:sz w:val="22"/>
              <w:szCs w:val="22"/>
            </w:rPr>
            <w:t>E-Mail:</w:t>
          </w:r>
          <w:r w:rsidRPr="008C7BAA">
            <w:rPr>
              <w:rFonts w:ascii="Arial" w:hAnsi="Arial" w:cs="Arial"/>
              <w:b/>
              <w:color w:val="000000"/>
              <w:sz w:val="22"/>
              <w:szCs w:val="22"/>
            </w:rPr>
            <w:t xml:space="preserve"> </w:t>
          </w:r>
          <w:r w:rsidR="009E0A03" w:rsidRPr="009E0A03">
            <w:rPr>
              <w:rFonts w:ascii="Arial" w:hAnsi="Arial" w:cs="Arial"/>
              <w:b/>
              <w:color w:val="000000"/>
              <w:sz w:val="22"/>
              <w:szCs w:val="22"/>
            </w:rPr>
            <w:t>m.flink@provider.de</w:t>
          </w:r>
        </w:p>
      </w:tc>
    </w:tr>
    <w:tr w:rsidR="002D34B7" w:rsidRPr="008C7BAA" w14:paraId="55FB432F" w14:textId="77777777" w:rsidTr="00770099">
      <w:tc>
        <w:tcPr>
          <w:tcW w:w="9206" w:type="dxa"/>
          <w:shd w:val="clear" w:color="auto" w:fill="auto"/>
        </w:tcPr>
        <w:p w14:paraId="30A8C787" w14:textId="77777777" w:rsidR="002D34B7" w:rsidRPr="008C7BAA" w:rsidRDefault="002D34B7" w:rsidP="00770099">
          <w:pPr>
            <w:pStyle w:val="StandardWeb"/>
            <w:spacing w:before="2"/>
            <w:rPr>
              <w:rFonts w:ascii="Arial" w:hAnsi="Arial" w:cs="Arial"/>
              <w:b/>
              <w:sz w:val="28"/>
            </w:rPr>
          </w:pPr>
        </w:p>
      </w:tc>
    </w:tr>
  </w:tbl>
  <w:p w14:paraId="234D444F" w14:textId="77777777" w:rsidR="002D34B7" w:rsidRPr="008C7BAA" w:rsidRDefault="002D34B7" w:rsidP="002D34B7">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6A"/>
    <w:rsid w:val="00096581"/>
    <w:rsid w:val="001E2696"/>
    <w:rsid w:val="002D34B7"/>
    <w:rsid w:val="00523313"/>
    <w:rsid w:val="005B2528"/>
    <w:rsid w:val="005C2089"/>
    <w:rsid w:val="00770099"/>
    <w:rsid w:val="008C7BAA"/>
    <w:rsid w:val="009E0A03"/>
    <w:rsid w:val="00A01856"/>
    <w:rsid w:val="00D45855"/>
    <w:rsid w:val="00EF4E2C"/>
    <w:rsid w:val="00FF662D"/>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B9810"/>
  <w14:defaultImageDpi w14:val="300"/>
  <w15:chartTrackingRefBased/>
  <w15:docId w15:val="{FA54CDA7-90F9-3047-AB6F-E117E52C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22D8"/>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7D186A"/>
    <w:pPr>
      <w:spacing w:beforeLines="1"/>
    </w:pPr>
    <w:rPr>
      <w:rFonts w:ascii="Times" w:hAnsi="Times"/>
      <w:sz w:val="20"/>
      <w:szCs w:val="20"/>
      <w:lang w:eastAsia="de-DE"/>
    </w:rPr>
  </w:style>
  <w:style w:type="paragraph" w:styleId="Kopfzeile">
    <w:name w:val="header"/>
    <w:basedOn w:val="Standard"/>
    <w:link w:val="KopfzeileZchn"/>
    <w:uiPriority w:val="99"/>
    <w:unhideWhenUsed/>
    <w:rsid w:val="002D34B7"/>
    <w:pPr>
      <w:tabs>
        <w:tab w:val="center" w:pos="4536"/>
        <w:tab w:val="right" w:pos="9072"/>
      </w:tabs>
    </w:pPr>
  </w:style>
  <w:style w:type="character" w:customStyle="1" w:styleId="KopfzeileZchn">
    <w:name w:val="Kopfzeile Zchn"/>
    <w:link w:val="Kopfzeile"/>
    <w:uiPriority w:val="99"/>
    <w:rsid w:val="002D34B7"/>
    <w:rPr>
      <w:sz w:val="24"/>
      <w:szCs w:val="24"/>
      <w:lang w:eastAsia="en-US"/>
    </w:rPr>
  </w:style>
  <w:style w:type="paragraph" w:styleId="Fuzeile">
    <w:name w:val="footer"/>
    <w:basedOn w:val="Standard"/>
    <w:link w:val="FuzeileZchn"/>
    <w:uiPriority w:val="99"/>
    <w:unhideWhenUsed/>
    <w:rsid w:val="002D34B7"/>
    <w:pPr>
      <w:tabs>
        <w:tab w:val="center" w:pos="4536"/>
        <w:tab w:val="right" w:pos="9072"/>
      </w:tabs>
    </w:pPr>
  </w:style>
  <w:style w:type="character" w:customStyle="1" w:styleId="FuzeileZchn">
    <w:name w:val="Fußzeile Zchn"/>
    <w:link w:val="Fuzeile"/>
    <w:uiPriority w:val="99"/>
    <w:rsid w:val="002D34B7"/>
    <w:rPr>
      <w:sz w:val="24"/>
      <w:szCs w:val="24"/>
      <w:lang w:eastAsia="en-US"/>
    </w:rPr>
  </w:style>
  <w:style w:type="character" w:styleId="Hyperlink">
    <w:name w:val="Hyperlink"/>
    <w:uiPriority w:val="99"/>
    <w:unhideWhenUsed/>
    <w:rsid w:val="002D34B7"/>
    <w:rPr>
      <w:color w:val="0000FF"/>
      <w:u w:val="single"/>
    </w:rPr>
  </w:style>
  <w:style w:type="table" w:styleId="Tabellenraster">
    <w:name w:val="Table Grid"/>
    <w:basedOn w:val="NormaleTabelle"/>
    <w:uiPriority w:val="59"/>
    <w:rsid w:val="002D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22298">
      <w:bodyDiv w:val="1"/>
      <w:marLeft w:val="0"/>
      <w:marRight w:val="0"/>
      <w:marTop w:val="0"/>
      <w:marBottom w:val="0"/>
      <w:divBdr>
        <w:top w:val="none" w:sz="0" w:space="0" w:color="auto"/>
        <w:left w:val="none" w:sz="0" w:space="0" w:color="auto"/>
        <w:bottom w:val="none" w:sz="0" w:space="0" w:color="auto"/>
        <w:right w:val="none" w:sz="0" w:space="0" w:color="auto"/>
      </w:divBdr>
    </w:div>
    <w:div w:id="11938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Karrirebibel</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cp:lastModifiedBy>Silke Mai</cp:lastModifiedBy>
  <cp:revision>2</cp:revision>
  <dcterms:created xsi:type="dcterms:W3CDTF">2021-10-29T07:44:00Z</dcterms:created>
  <dcterms:modified xsi:type="dcterms:W3CDTF">2021-10-29T07:44:00Z</dcterms:modified>
</cp:coreProperties>
</file>