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68FA" w14:textId="77777777" w:rsidR="00FF662D" w:rsidRDefault="002D34B7" w:rsidP="002D34B7">
      <w:pPr>
        <w:pStyle w:val="StandardWeb"/>
        <w:spacing w:before="2"/>
        <w:jc w:val="right"/>
        <w:rPr>
          <w:rFonts w:ascii="Georgia" w:hAnsi="Georgia"/>
          <w:b/>
          <w:sz w:val="24"/>
        </w:rPr>
      </w:pPr>
      <w:r w:rsidRPr="007D186A">
        <w:rPr>
          <w:rFonts w:ascii="Georgia" w:hAnsi="Georgia"/>
          <w:sz w:val="24"/>
        </w:rPr>
        <w:t>Printhausen, 1.2.2013</w:t>
      </w:r>
    </w:p>
    <w:p w14:paraId="4BA02DB7" w14:textId="77777777" w:rsidR="002D34B7" w:rsidRDefault="002D34B7" w:rsidP="00FF662D">
      <w:pPr>
        <w:pStyle w:val="StandardWeb"/>
        <w:spacing w:before="2"/>
        <w:rPr>
          <w:rFonts w:ascii="Georgia" w:hAnsi="Georgia"/>
          <w:b/>
          <w:sz w:val="24"/>
        </w:rPr>
      </w:pPr>
    </w:p>
    <w:p w14:paraId="5B0698B9" w14:textId="77777777" w:rsidR="002D34B7" w:rsidRPr="002D34B7" w:rsidRDefault="002D34B7" w:rsidP="00FF662D">
      <w:pPr>
        <w:pStyle w:val="StandardWeb"/>
        <w:spacing w:before="2"/>
        <w:rPr>
          <w:rFonts w:ascii="Georgia" w:hAnsi="Georgia"/>
          <w:b/>
          <w:sz w:val="24"/>
        </w:rPr>
      </w:pPr>
      <w:r w:rsidRPr="002D34B7">
        <w:rPr>
          <w:rFonts w:ascii="Georgia" w:hAnsi="Georgia"/>
          <w:b/>
          <w:sz w:val="24"/>
        </w:rPr>
        <w:t>Arbeitgeber GmbH</w:t>
      </w:r>
    </w:p>
    <w:p w14:paraId="271DE9D8" w14:textId="77777777" w:rsidR="002D34B7" w:rsidRPr="002D34B7" w:rsidRDefault="002D34B7" w:rsidP="00FF662D">
      <w:pPr>
        <w:pStyle w:val="StandardWeb"/>
        <w:spacing w:before="2"/>
        <w:rPr>
          <w:rFonts w:ascii="Georgia" w:hAnsi="Georgia"/>
          <w:sz w:val="24"/>
        </w:rPr>
      </w:pPr>
      <w:r w:rsidRPr="002D34B7">
        <w:rPr>
          <w:rFonts w:ascii="Georgia" w:hAnsi="Georgia"/>
          <w:sz w:val="24"/>
        </w:rPr>
        <w:t xml:space="preserve">Herr </w:t>
      </w:r>
      <w:r w:rsidRPr="002D34B7">
        <w:rPr>
          <w:rFonts w:ascii="Georgia" w:hAnsi="Georgia"/>
          <w:i/>
          <w:sz w:val="24"/>
        </w:rPr>
        <w:t>Vorname Unternehmer</w:t>
      </w:r>
    </w:p>
    <w:p w14:paraId="41A0C7E1" w14:textId="77777777" w:rsidR="002D34B7" w:rsidRPr="002D34B7" w:rsidRDefault="002D34B7" w:rsidP="00FF662D">
      <w:pPr>
        <w:pStyle w:val="StandardWeb"/>
        <w:spacing w:before="2"/>
        <w:rPr>
          <w:rFonts w:ascii="Georgia" w:hAnsi="Georgia"/>
          <w:sz w:val="24"/>
        </w:rPr>
      </w:pPr>
      <w:r w:rsidRPr="002D34B7">
        <w:rPr>
          <w:rFonts w:ascii="Georgia" w:hAnsi="Georgia"/>
          <w:sz w:val="24"/>
        </w:rPr>
        <w:t>Fantasiestr. 1</w:t>
      </w:r>
    </w:p>
    <w:p w14:paraId="5020D65C" w14:textId="77777777" w:rsidR="002D34B7" w:rsidRPr="002D34B7" w:rsidRDefault="002D34B7" w:rsidP="00FF662D">
      <w:pPr>
        <w:pStyle w:val="StandardWeb"/>
        <w:spacing w:before="2"/>
        <w:rPr>
          <w:rFonts w:ascii="Georgia" w:hAnsi="Georgia"/>
          <w:sz w:val="24"/>
        </w:rPr>
      </w:pPr>
      <w:r w:rsidRPr="002D34B7">
        <w:rPr>
          <w:rFonts w:ascii="Georgia" w:hAnsi="Georgia"/>
          <w:sz w:val="24"/>
        </w:rPr>
        <w:t>12345 Beispielstadt</w:t>
      </w:r>
    </w:p>
    <w:p w14:paraId="16CC562D" w14:textId="77777777" w:rsidR="002D34B7" w:rsidRDefault="002D34B7" w:rsidP="00FF662D">
      <w:pPr>
        <w:pStyle w:val="StandardWeb"/>
        <w:spacing w:before="2"/>
        <w:rPr>
          <w:rFonts w:ascii="Georgia" w:hAnsi="Georgia"/>
          <w:b/>
          <w:sz w:val="24"/>
        </w:rPr>
      </w:pPr>
    </w:p>
    <w:p w14:paraId="3812AC27" w14:textId="77777777" w:rsidR="002D34B7" w:rsidRDefault="002D34B7" w:rsidP="00FF662D">
      <w:pPr>
        <w:pStyle w:val="StandardWeb"/>
        <w:spacing w:before="2"/>
        <w:rPr>
          <w:rFonts w:ascii="Georgia" w:hAnsi="Georgia"/>
          <w:b/>
          <w:sz w:val="24"/>
        </w:rPr>
      </w:pPr>
    </w:p>
    <w:p w14:paraId="3F6329A9" w14:textId="77777777" w:rsidR="00FF662D" w:rsidRDefault="00FF662D" w:rsidP="00FF662D">
      <w:pPr>
        <w:pStyle w:val="StandardWeb"/>
        <w:spacing w:before="2"/>
        <w:rPr>
          <w:rFonts w:ascii="Georgia" w:hAnsi="Georgia"/>
          <w:b/>
          <w:sz w:val="24"/>
        </w:rPr>
      </w:pPr>
    </w:p>
    <w:p w14:paraId="5A421BE6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b/>
          <w:color w:val="943634"/>
          <w:sz w:val="24"/>
        </w:rPr>
      </w:pPr>
      <w:r w:rsidRPr="007D186A">
        <w:rPr>
          <w:rFonts w:ascii="Georgia" w:hAnsi="Georgia"/>
          <w:b/>
          <w:color w:val="943634"/>
          <w:sz w:val="24"/>
        </w:rPr>
        <w:t>Bewerbung als Assistentin der Geschäftsleitung</w:t>
      </w:r>
    </w:p>
    <w:p w14:paraId="353528C9" w14:textId="77777777" w:rsidR="00FF662D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536A85E1" w14:textId="77777777" w:rsidR="00FF662D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389EE0EE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4227DC48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sz w:val="24"/>
        </w:rPr>
        <w:t xml:space="preserve">Sehr geehrter Herr </w:t>
      </w:r>
      <w:r w:rsidRPr="007D186A">
        <w:rPr>
          <w:rFonts w:ascii="Georgia" w:hAnsi="Georgia"/>
          <w:i/>
          <w:sz w:val="24"/>
        </w:rPr>
        <w:t>Unternehmer</w:t>
      </w:r>
      <w:r w:rsidRPr="007D186A">
        <w:rPr>
          <w:rFonts w:ascii="Georgia" w:hAnsi="Georgia"/>
          <w:sz w:val="24"/>
        </w:rPr>
        <w:t>,</w:t>
      </w:r>
    </w:p>
    <w:p w14:paraId="0E3A9D7C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79B86407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sz w:val="24"/>
        </w:rPr>
        <w:t xml:space="preserve">als erfahrene rechte Hand mehrerer Chefs weiß ich, wie ich Ihnen </w:t>
      </w:r>
      <w:r>
        <w:rPr>
          <w:rFonts w:ascii="Georgia" w:hAnsi="Georgia"/>
          <w:sz w:val="24"/>
        </w:rPr>
        <w:t xml:space="preserve">im Alltag </w:t>
      </w:r>
      <w:r w:rsidRPr="007D186A">
        <w:rPr>
          <w:rFonts w:ascii="Georgia" w:hAnsi="Georgia"/>
          <w:sz w:val="24"/>
        </w:rPr>
        <w:t xml:space="preserve">den Rücken freihalten kann. Und selbstverständlich kann ich Sie beim Erledigen </w:t>
      </w:r>
      <w:r>
        <w:rPr>
          <w:rFonts w:ascii="Georgia" w:hAnsi="Georgia"/>
          <w:sz w:val="24"/>
        </w:rPr>
        <w:t xml:space="preserve">Ihrer </w:t>
      </w:r>
      <w:r w:rsidRPr="007D186A">
        <w:rPr>
          <w:rFonts w:ascii="Georgia" w:hAnsi="Georgia"/>
          <w:sz w:val="24"/>
        </w:rPr>
        <w:t>Arbeiten optimal unterstützen.</w:t>
      </w:r>
    </w:p>
    <w:p w14:paraId="31E25369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52A6A827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sz w:val="24"/>
        </w:rPr>
        <w:t xml:space="preserve">Neben den klassischen Aufgaben einer </w:t>
      </w:r>
      <w:r>
        <w:rPr>
          <w:rFonts w:ascii="Georgia" w:hAnsi="Georgia"/>
          <w:sz w:val="24"/>
        </w:rPr>
        <w:t>Geschäftsführer-Assistentin</w:t>
      </w:r>
      <w:r w:rsidRPr="007D186A">
        <w:rPr>
          <w:rFonts w:ascii="Georgia" w:hAnsi="Georgia"/>
          <w:sz w:val="24"/>
        </w:rPr>
        <w:t xml:space="preserve"> beherrsche ich die komplette Buchhaltung sowie </w:t>
      </w:r>
      <w:r>
        <w:rPr>
          <w:rFonts w:ascii="Georgia" w:hAnsi="Georgia"/>
          <w:sz w:val="24"/>
        </w:rPr>
        <w:t xml:space="preserve">alle </w:t>
      </w:r>
      <w:r w:rsidRPr="007D186A">
        <w:rPr>
          <w:rFonts w:ascii="Georgia" w:hAnsi="Georgia"/>
          <w:sz w:val="24"/>
        </w:rPr>
        <w:t>dafü</w:t>
      </w:r>
      <w:r>
        <w:rPr>
          <w:rFonts w:ascii="Georgia" w:hAnsi="Georgia"/>
          <w:sz w:val="24"/>
        </w:rPr>
        <w:t>r notwendigen Programme. Zu</w:t>
      </w:r>
      <w:r w:rsidRPr="007D186A">
        <w:rPr>
          <w:rFonts w:ascii="Georgia" w:hAnsi="Georgia"/>
          <w:sz w:val="24"/>
        </w:rPr>
        <w:t>dem habe ich für meinen letzten Chef die Präsentationen für seine Vorträge erstellt und war für die Organisation unserer Hausmessen zuständig.</w:t>
      </w:r>
    </w:p>
    <w:p w14:paraId="5E8DC52B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7FD1FD20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Meine Begeisterung war sofort da, also ich gesehen haben</w:t>
      </w:r>
      <w:r w:rsidRPr="007D186A">
        <w:rPr>
          <w:rFonts w:ascii="Georgia" w:hAnsi="Georgia"/>
          <w:sz w:val="24"/>
        </w:rPr>
        <w:t xml:space="preserve">, dass Sie eine Assistentin suchen. </w:t>
      </w:r>
      <w:r>
        <w:rPr>
          <w:rFonts w:ascii="Georgia" w:hAnsi="Georgia"/>
          <w:sz w:val="24"/>
        </w:rPr>
        <w:t xml:space="preserve">Begeistert bin ich </w:t>
      </w:r>
      <w:r w:rsidRPr="007D186A">
        <w:rPr>
          <w:rFonts w:ascii="Georgia" w:hAnsi="Georgia"/>
          <w:sz w:val="24"/>
        </w:rPr>
        <w:t xml:space="preserve">nicht nur, weil ich bei Ihnen </w:t>
      </w:r>
      <w:r>
        <w:rPr>
          <w:rFonts w:ascii="Georgia" w:hAnsi="Georgia"/>
          <w:sz w:val="24"/>
        </w:rPr>
        <w:t xml:space="preserve">alle </w:t>
      </w:r>
      <w:r w:rsidRPr="007D186A">
        <w:rPr>
          <w:rFonts w:ascii="Georgia" w:hAnsi="Georgia"/>
          <w:sz w:val="24"/>
        </w:rPr>
        <w:t xml:space="preserve">meine Fähigkeiten </w:t>
      </w:r>
      <w:r>
        <w:rPr>
          <w:rFonts w:ascii="Georgia" w:hAnsi="Georgia"/>
          <w:sz w:val="24"/>
        </w:rPr>
        <w:t xml:space="preserve">und Fertigkeiten </w:t>
      </w:r>
      <w:r w:rsidRPr="007D186A">
        <w:rPr>
          <w:rFonts w:ascii="Georgia" w:hAnsi="Georgia"/>
          <w:sz w:val="24"/>
        </w:rPr>
        <w:t xml:space="preserve">optimal einbringen kann, sondern weil ich die Entwicklung Ihres Unternehmens zum Global Player im Solarbereich </w:t>
      </w:r>
      <w:r>
        <w:rPr>
          <w:rFonts w:ascii="Georgia" w:hAnsi="Georgia"/>
          <w:sz w:val="24"/>
        </w:rPr>
        <w:t xml:space="preserve">schon seit einiger Zeit </w:t>
      </w:r>
      <w:r w:rsidRPr="007D186A">
        <w:rPr>
          <w:rFonts w:ascii="Georgia" w:hAnsi="Georgia"/>
          <w:sz w:val="24"/>
        </w:rPr>
        <w:t xml:space="preserve">mit großem </w:t>
      </w:r>
      <w:r>
        <w:rPr>
          <w:rFonts w:ascii="Georgia" w:hAnsi="Georgia"/>
          <w:sz w:val="24"/>
        </w:rPr>
        <w:t xml:space="preserve">Interesse </w:t>
      </w:r>
      <w:r w:rsidRPr="007D186A">
        <w:rPr>
          <w:rFonts w:ascii="Georgia" w:hAnsi="Georgia"/>
          <w:sz w:val="24"/>
        </w:rPr>
        <w:t>verfolge.</w:t>
      </w:r>
      <w:r>
        <w:rPr>
          <w:rFonts w:ascii="Georgia" w:hAnsi="Georgia"/>
          <w:sz w:val="24"/>
        </w:rPr>
        <w:t xml:space="preserve"> Ich bin ein echter Photovoltaik-Fan!</w:t>
      </w:r>
    </w:p>
    <w:p w14:paraId="35E8B427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3B541C00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sz w:val="24"/>
        </w:rPr>
        <w:t xml:space="preserve">Als gebürtige Elsässerin, die mit einem Iren verheiratet ist, sind mir </w:t>
      </w:r>
      <w:r>
        <w:rPr>
          <w:rFonts w:ascii="Georgia" w:hAnsi="Georgia"/>
          <w:sz w:val="24"/>
        </w:rPr>
        <w:t xml:space="preserve">überdies </w:t>
      </w:r>
      <w:r w:rsidRPr="007D186A">
        <w:rPr>
          <w:rFonts w:ascii="Georgia" w:hAnsi="Georgia"/>
          <w:sz w:val="24"/>
        </w:rPr>
        <w:t>drei Sprachen geläufig. Des</w:t>
      </w:r>
      <w:r>
        <w:rPr>
          <w:rFonts w:ascii="Georgia" w:hAnsi="Georgia"/>
          <w:sz w:val="24"/>
        </w:rPr>
        <w:t>halb</w:t>
      </w:r>
      <w:r w:rsidRPr="007D186A">
        <w:rPr>
          <w:rFonts w:ascii="Georgia" w:hAnsi="Georgia"/>
          <w:sz w:val="24"/>
        </w:rPr>
        <w:t xml:space="preserve"> bin ich mir sicher, die </w:t>
      </w:r>
      <w:r>
        <w:rPr>
          <w:rFonts w:ascii="Georgia" w:hAnsi="Georgia"/>
          <w:sz w:val="24"/>
        </w:rPr>
        <w:t xml:space="preserve">internationale </w:t>
      </w:r>
      <w:r w:rsidRPr="007D186A">
        <w:rPr>
          <w:rFonts w:ascii="Georgia" w:hAnsi="Georgia"/>
          <w:sz w:val="24"/>
        </w:rPr>
        <w:t xml:space="preserve">Entwicklung ihres Unternehmens </w:t>
      </w:r>
      <w:r>
        <w:rPr>
          <w:rFonts w:ascii="Georgia" w:hAnsi="Georgia"/>
          <w:sz w:val="24"/>
        </w:rPr>
        <w:t xml:space="preserve">künftig perfekt </w:t>
      </w:r>
      <w:r w:rsidRPr="007D186A">
        <w:rPr>
          <w:rFonts w:ascii="Georgia" w:hAnsi="Georgia"/>
          <w:sz w:val="24"/>
        </w:rPr>
        <w:t xml:space="preserve">unterstützen </w:t>
      </w:r>
      <w:r>
        <w:rPr>
          <w:rFonts w:ascii="Georgia" w:hAnsi="Georgia"/>
          <w:sz w:val="24"/>
        </w:rPr>
        <w:t>zu können</w:t>
      </w:r>
      <w:r w:rsidRPr="007D186A">
        <w:rPr>
          <w:rFonts w:ascii="Georgia" w:hAnsi="Georgia"/>
          <w:sz w:val="24"/>
        </w:rPr>
        <w:t>.</w:t>
      </w:r>
      <w:r w:rsidR="002D34B7">
        <w:rPr>
          <w:rFonts w:ascii="Georgia" w:hAnsi="Georgia"/>
          <w:sz w:val="24"/>
        </w:rPr>
        <w:t xml:space="preserve"> Ich freue mich über Ihr Interesse und eine Rückmeldung.</w:t>
      </w:r>
    </w:p>
    <w:p w14:paraId="24C3120E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6A9865B2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Mit f</w:t>
      </w:r>
      <w:r w:rsidRPr="007D186A">
        <w:rPr>
          <w:rFonts w:ascii="Georgia" w:hAnsi="Georgia"/>
          <w:sz w:val="24"/>
        </w:rPr>
        <w:t>reundliche</w:t>
      </w:r>
      <w:r>
        <w:rPr>
          <w:rFonts w:ascii="Georgia" w:hAnsi="Georgia"/>
          <w:sz w:val="24"/>
        </w:rPr>
        <w:t>n</w:t>
      </w:r>
      <w:r w:rsidRPr="007D186A">
        <w:rPr>
          <w:rFonts w:ascii="Georgia" w:hAnsi="Georgia"/>
          <w:sz w:val="24"/>
        </w:rPr>
        <w:t xml:space="preserve"> Grüße</w:t>
      </w:r>
      <w:r>
        <w:rPr>
          <w:rFonts w:ascii="Georgia" w:hAnsi="Georgia"/>
          <w:sz w:val="24"/>
        </w:rPr>
        <w:t>n</w:t>
      </w:r>
    </w:p>
    <w:p w14:paraId="738249DC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685861D9" w14:textId="77777777" w:rsidR="00FF662D" w:rsidRPr="007D186A" w:rsidRDefault="00FF662D" w:rsidP="00FF662D">
      <w:pPr>
        <w:pStyle w:val="StandardWeb"/>
        <w:spacing w:before="2"/>
        <w:rPr>
          <w:rFonts w:ascii="Monotype Corsiva" w:hAnsi="Monotype Corsiva"/>
          <w:color w:val="943634"/>
          <w:sz w:val="40"/>
        </w:rPr>
      </w:pPr>
      <w:r w:rsidRPr="007D186A">
        <w:rPr>
          <w:rFonts w:ascii="Monotype Corsiva" w:hAnsi="Monotype Corsiva"/>
          <w:i/>
          <w:color w:val="943634"/>
          <w:sz w:val="40"/>
        </w:rPr>
        <w:t>Regine Reinhardt</w:t>
      </w:r>
    </w:p>
    <w:p w14:paraId="21AEB573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</w:p>
    <w:p w14:paraId="4673BAAB" w14:textId="77777777" w:rsidR="00FF662D" w:rsidRPr="007D186A" w:rsidRDefault="00FF662D" w:rsidP="00FF662D">
      <w:pPr>
        <w:pStyle w:val="StandardWeb"/>
        <w:spacing w:before="2"/>
        <w:rPr>
          <w:rFonts w:ascii="Georgia" w:hAnsi="Georgia"/>
          <w:sz w:val="24"/>
        </w:rPr>
      </w:pPr>
      <w:r w:rsidRPr="007D186A">
        <w:rPr>
          <w:rFonts w:ascii="Georgia" w:hAnsi="Georgia"/>
          <w:b/>
          <w:sz w:val="24"/>
        </w:rPr>
        <w:t>PS:</w:t>
      </w:r>
      <w:r w:rsidRPr="007D186A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I</w:t>
      </w:r>
      <w:r w:rsidRPr="007D186A">
        <w:rPr>
          <w:rFonts w:ascii="Georgia" w:hAnsi="Georgia"/>
          <w:sz w:val="24"/>
        </w:rPr>
        <w:t xml:space="preserve">ch </w:t>
      </w:r>
      <w:r>
        <w:rPr>
          <w:rFonts w:ascii="Georgia" w:hAnsi="Georgia"/>
          <w:sz w:val="24"/>
        </w:rPr>
        <w:t xml:space="preserve">könnte </w:t>
      </w:r>
      <w:r w:rsidRPr="007D186A">
        <w:rPr>
          <w:rFonts w:ascii="Georgia" w:hAnsi="Georgia"/>
          <w:sz w:val="24"/>
        </w:rPr>
        <w:t xml:space="preserve">Sie </w:t>
      </w:r>
      <w:r>
        <w:rPr>
          <w:rFonts w:ascii="Georgia" w:hAnsi="Georgia"/>
          <w:sz w:val="24"/>
        </w:rPr>
        <w:t xml:space="preserve">bereits </w:t>
      </w:r>
      <w:r w:rsidRPr="007D186A">
        <w:rPr>
          <w:rFonts w:ascii="Georgia" w:hAnsi="Georgia"/>
          <w:sz w:val="24"/>
        </w:rPr>
        <w:t xml:space="preserve">bei der Vorbereitung </w:t>
      </w:r>
      <w:r>
        <w:rPr>
          <w:rFonts w:ascii="Georgia" w:hAnsi="Georgia"/>
          <w:sz w:val="24"/>
        </w:rPr>
        <w:t xml:space="preserve">zu der </w:t>
      </w:r>
      <w:r w:rsidRPr="007D186A">
        <w:rPr>
          <w:rFonts w:ascii="Georgia" w:hAnsi="Georgia"/>
          <w:sz w:val="24"/>
        </w:rPr>
        <w:t>XY-Messe unterstützen</w:t>
      </w:r>
      <w:r>
        <w:rPr>
          <w:rFonts w:ascii="Georgia" w:hAnsi="Georgia"/>
          <w:sz w:val="24"/>
        </w:rPr>
        <w:t xml:space="preserve">, auf der Sie - wie ich sehen konnte - ebenfalls vertreten sind. </w:t>
      </w:r>
      <w:r w:rsidRPr="007D186A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In dem Fall sollten wir uns bald kennen</w:t>
      </w:r>
      <w:r w:rsidRPr="007D186A">
        <w:rPr>
          <w:rFonts w:ascii="Georgia" w:hAnsi="Georgia"/>
          <w:sz w:val="24"/>
        </w:rPr>
        <w:t xml:space="preserve">lernen. Passt Ihnen </w:t>
      </w:r>
      <w:r>
        <w:rPr>
          <w:rFonts w:ascii="Georgia" w:hAnsi="Georgia"/>
          <w:sz w:val="24"/>
        </w:rPr>
        <w:t xml:space="preserve">der </w:t>
      </w:r>
      <w:r w:rsidRPr="007D186A">
        <w:rPr>
          <w:rFonts w:ascii="Georgia" w:hAnsi="Georgia"/>
          <w:sz w:val="24"/>
        </w:rPr>
        <w:t>nä</w:t>
      </w:r>
      <w:r>
        <w:rPr>
          <w:rFonts w:ascii="Georgia" w:hAnsi="Georgia"/>
          <w:sz w:val="24"/>
        </w:rPr>
        <w:t xml:space="preserve">chste </w:t>
      </w:r>
      <w:r w:rsidRPr="007D186A">
        <w:rPr>
          <w:rFonts w:ascii="Georgia" w:hAnsi="Georgia"/>
          <w:sz w:val="24"/>
        </w:rPr>
        <w:t>Dienstag um zehn Uhr?</w:t>
      </w:r>
    </w:p>
    <w:p w14:paraId="60CD0D4F" w14:textId="77777777" w:rsidR="002D34B7" w:rsidRDefault="002D34B7">
      <w:pPr>
        <w:rPr>
          <w:rFonts w:ascii="Georgia" w:hAnsi="Georgia"/>
          <w:b/>
          <w:sz w:val="20"/>
          <w:szCs w:val="20"/>
        </w:rPr>
      </w:pPr>
    </w:p>
    <w:p w14:paraId="35846BB6" w14:textId="77777777" w:rsidR="002D34B7" w:rsidRPr="002D34B7" w:rsidRDefault="002D34B7">
      <w:pPr>
        <w:rPr>
          <w:rFonts w:ascii="Georgia" w:hAnsi="Georgia"/>
          <w:sz w:val="20"/>
          <w:szCs w:val="20"/>
        </w:rPr>
      </w:pPr>
      <w:r w:rsidRPr="002D34B7">
        <w:rPr>
          <w:rFonts w:ascii="Georgia" w:hAnsi="Georgia"/>
          <w:b/>
          <w:sz w:val="20"/>
          <w:szCs w:val="20"/>
        </w:rPr>
        <w:t>Anlagen:</w:t>
      </w:r>
    </w:p>
    <w:p w14:paraId="3425010E" w14:textId="77777777" w:rsidR="002D34B7" w:rsidRPr="002D34B7" w:rsidRDefault="002D34B7">
      <w:pPr>
        <w:rPr>
          <w:rFonts w:ascii="Georgia" w:hAnsi="Georgia"/>
          <w:sz w:val="20"/>
          <w:szCs w:val="20"/>
        </w:rPr>
      </w:pPr>
      <w:r w:rsidRPr="002D34B7">
        <w:rPr>
          <w:rFonts w:ascii="Georgia" w:hAnsi="Georgia"/>
          <w:sz w:val="20"/>
          <w:szCs w:val="20"/>
        </w:rPr>
        <w:t>- Lebenslauf</w:t>
      </w:r>
    </w:p>
    <w:p w14:paraId="0AA64B0F" w14:textId="77777777" w:rsidR="002D34B7" w:rsidRPr="002D34B7" w:rsidRDefault="002D34B7">
      <w:pPr>
        <w:rPr>
          <w:rFonts w:ascii="Georgia" w:hAnsi="Georgia"/>
          <w:sz w:val="20"/>
          <w:szCs w:val="20"/>
        </w:rPr>
      </w:pPr>
      <w:r w:rsidRPr="002D34B7">
        <w:rPr>
          <w:rFonts w:ascii="Georgia" w:hAnsi="Georgia"/>
          <w:sz w:val="20"/>
          <w:szCs w:val="20"/>
        </w:rPr>
        <w:t>- Arbeitszeugnisse</w:t>
      </w:r>
    </w:p>
    <w:sectPr w:rsidR="002D34B7" w:rsidRPr="002D34B7" w:rsidSect="00FF662D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8619" w14:textId="77777777" w:rsidR="00EC6232" w:rsidRDefault="00EC6232" w:rsidP="002D34B7">
      <w:r>
        <w:separator/>
      </w:r>
    </w:p>
  </w:endnote>
  <w:endnote w:type="continuationSeparator" w:id="0">
    <w:p w14:paraId="3E118EFB" w14:textId="77777777" w:rsidR="00EC6232" w:rsidRDefault="00EC6232" w:rsidP="002D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66CA" w14:textId="77777777" w:rsidR="00EC6232" w:rsidRDefault="00EC6232" w:rsidP="002D34B7">
      <w:r>
        <w:separator/>
      </w:r>
    </w:p>
  </w:footnote>
  <w:footnote w:type="continuationSeparator" w:id="0">
    <w:p w14:paraId="7C305F55" w14:textId="77777777" w:rsidR="00EC6232" w:rsidRDefault="00EC6232" w:rsidP="002D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bottom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6"/>
    </w:tblGrid>
    <w:tr w:rsidR="002D34B7" w:rsidRPr="00770099" w14:paraId="0CCF0317" w14:textId="77777777" w:rsidTr="00770099">
      <w:tc>
        <w:tcPr>
          <w:tcW w:w="9206" w:type="dxa"/>
          <w:shd w:val="clear" w:color="auto" w:fill="auto"/>
        </w:tcPr>
        <w:p w14:paraId="2BEB085E" w14:textId="77777777" w:rsidR="002D34B7" w:rsidRPr="00770099" w:rsidRDefault="002D34B7" w:rsidP="00770099">
          <w:pPr>
            <w:pStyle w:val="StandardWeb"/>
            <w:spacing w:before="2"/>
            <w:rPr>
              <w:rFonts w:ascii="Bookman Old Style" w:hAnsi="Bookman Old Style"/>
              <w:b/>
              <w:sz w:val="22"/>
              <w:szCs w:val="22"/>
            </w:rPr>
          </w:pPr>
          <w:r w:rsidRPr="00770099">
            <w:rPr>
              <w:rFonts w:ascii="Bookman Old Style" w:hAnsi="Bookman Old Style"/>
              <w:b/>
              <w:sz w:val="22"/>
              <w:szCs w:val="22"/>
            </w:rPr>
            <w:t xml:space="preserve"> </w:t>
          </w:r>
        </w:p>
        <w:p w14:paraId="72ACDA88" w14:textId="77777777" w:rsidR="002D34B7" w:rsidRPr="00770099" w:rsidRDefault="002D34B7" w:rsidP="00770099">
          <w:pPr>
            <w:pStyle w:val="StandardWeb"/>
            <w:spacing w:before="2"/>
            <w:rPr>
              <w:rFonts w:ascii="Bookman Old Style" w:hAnsi="Bookman Old Style"/>
              <w:sz w:val="30"/>
              <w:szCs w:val="30"/>
            </w:rPr>
          </w:pPr>
          <w:r w:rsidRPr="00770099">
            <w:rPr>
              <w:rFonts w:ascii="Bookman Old Style" w:hAnsi="Bookman Old Style"/>
              <w:b/>
              <w:sz w:val="30"/>
              <w:szCs w:val="30"/>
            </w:rPr>
            <w:t>Regine Reinhardt</w:t>
          </w:r>
        </w:p>
        <w:p w14:paraId="6C48922F" w14:textId="77777777" w:rsidR="002D34B7" w:rsidRPr="00770099" w:rsidRDefault="002D34B7" w:rsidP="00770099">
          <w:pPr>
            <w:pStyle w:val="StandardWeb"/>
            <w:spacing w:before="2"/>
            <w:rPr>
              <w:rFonts w:ascii="Bookman Old Style" w:hAnsi="Bookman Old Style"/>
              <w:sz w:val="22"/>
              <w:szCs w:val="22"/>
            </w:rPr>
          </w:pPr>
          <w:r w:rsidRPr="00770099">
            <w:rPr>
              <w:rFonts w:ascii="Bookman Old Style" w:hAnsi="Bookman Old Style"/>
              <w:sz w:val="22"/>
              <w:szCs w:val="22"/>
            </w:rPr>
            <w:t>Tippweg 99</w:t>
          </w:r>
        </w:p>
        <w:p w14:paraId="371CFBCD" w14:textId="77777777" w:rsidR="002D34B7" w:rsidRPr="00770099" w:rsidRDefault="002D34B7" w:rsidP="00770099">
          <w:pPr>
            <w:pStyle w:val="StandardWeb"/>
            <w:spacing w:before="2"/>
            <w:rPr>
              <w:rFonts w:ascii="Bookman Old Style" w:hAnsi="Bookman Old Style"/>
              <w:sz w:val="22"/>
              <w:szCs w:val="22"/>
            </w:rPr>
          </w:pPr>
          <w:r w:rsidRPr="00770099">
            <w:rPr>
              <w:rFonts w:ascii="Bookman Old Style" w:hAnsi="Bookman Old Style"/>
              <w:sz w:val="22"/>
              <w:szCs w:val="22"/>
            </w:rPr>
            <w:t>12345 Printhausen</w:t>
          </w:r>
        </w:p>
        <w:p w14:paraId="6DF4C282" w14:textId="77777777" w:rsidR="002D34B7" w:rsidRPr="00770099" w:rsidRDefault="002D34B7" w:rsidP="00770099">
          <w:pPr>
            <w:pStyle w:val="StandardWeb"/>
            <w:spacing w:before="2"/>
            <w:rPr>
              <w:rFonts w:ascii="Bookman Old Style" w:hAnsi="Bookman Old Style"/>
              <w:sz w:val="22"/>
              <w:szCs w:val="22"/>
            </w:rPr>
          </w:pPr>
          <w:r w:rsidRPr="00770099">
            <w:rPr>
              <w:rFonts w:ascii="Bookman Old Style" w:hAnsi="Bookman Old Style"/>
              <w:sz w:val="22"/>
              <w:szCs w:val="22"/>
            </w:rPr>
            <w:t>Telefon: 09988 / 77 66 55 44</w:t>
          </w:r>
        </w:p>
        <w:p w14:paraId="61D6E9AA" w14:textId="77777777" w:rsidR="002D34B7" w:rsidRPr="00770099" w:rsidRDefault="002D34B7" w:rsidP="002D34B7">
          <w:pPr>
            <w:pStyle w:val="Kopfzeile"/>
            <w:rPr>
              <w:rFonts w:ascii="Bookman Old Style" w:hAnsi="Bookman Old Style"/>
              <w:b/>
              <w:color w:val="000000"/>
              <w:sz w:val="22"/>
              <w:szCs w:val="22"/>
            </w:rPr>
          </w:pPr>
          <w:r w:rsidRPr="00770099">
            <w:rPr>
              <w:rFonts w:ascii="Bookman Old Style" w:hAnsi="Bookman Old Style"/>
              <w:color w:val="000000"/>
              <w:sz w:val="22"/>
              <w:szCs w:val="22"/>
            </w:rPr>
            <w:t>E-Mail:</w:t>
          </w:r>
          <w:r w:rsidRPr="00770099">
            <w:rPr>
              <w:rFonts w:ascii="Bookman Old Style" w:hAnsi="Bookman Old Style"/>
              <w:b/>
              <w:color w:val="000000"/>
              <w:sz w:val="22"/>
              <w:szCs w:val="22"/>
            </w:rPr>
            <w:t xml:space="preserve"> </w:t>
          </w:r>
          <w:hyperlink r:id="rId1" w:history="1">
            <w:r w:rsidRPr="00770099">
              <w:rPr>
                <w:rStyle w:val="Hyperlink"/>
                <w:rFonts w:ascii="Bookman Old Style" w:hAnsi="Bookman Old Style"/>
                <w:b/>
                <w:color w:val="000000"/>
                <w:sz w:val="22"/>
                <w:szCs w:val="22"/>
                <w:u w:val="none"/>
              </w:rPr>
              <w:t>r.reinhardt@reinhardts.de</w:t>
            </w:r>
          </w:hyperlink>
        </w:p>
      </w:tc>
    </w:tr>
    <w:tr w:rsidR="002D34B7" w:rsidRPr="00770099" w14:paraId="77879AB1" w14:textId="77777777" w:rsidTr="00770099">
      <w:tc>
        <w:tcPr>
          <w:tcW w:w="9206" w:type="dxa"/>
          <w:shd w:val="clear" w:color="auto" w:fill="auto"/>
        </w:tcPr>
        <w:p w14:paraId="7CB64525" w14:textId="77777777" w:rsidR="002D34B7" w:rsidRPr="00770099" w:rsidRDefault="002D34B7" w:rsidP="00770099">
          <w:pPr>
            <w:pStyle w:val="StandardWeb"/>
            <w:spacing w:before="2"/>
            <w:rPr>
              <w:rFonts w:ascii="Georgia" w:hAnsi="Georgia"/>
              <w:b/>
              <w:sz w:val="28"/>
            </w:rPr>
          </w:pPr>
        </w:p>
      </w:tc>
    </w:tr>
  </w:tbl>
  <w:p w14:paraId="28467B0D" w14:textId="77777777" w:rsidR="002D34B7" w:rsidRDefault="002D34B7" w:rsidP="002D34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6A"/>
    <w:rsid w:val="002D34B7"/>
    <w:rsid w:val="00770099"/>
    <w:rsid w:val="00EC6232"/>
    <w:rsid w:val="00EE08D3"/>
    <w:rsid w:val="00FF662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9A181C4"/>
  <w14:defaultImageDpi w14:val="300"/>
  <w15:chartTrackingRefBased/>
  <w15:docId w15:val="{29CC38BC-C97B-7C45-9527-54B2448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2D8"/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7D186A"/>
    <w:pPr>
      <w:spacing w:beforeLines="1"/>
    </w:pPr>
    <w:rPr>
      <w:rFonts w:ascii="Times" w:hAnsi="Times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3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34B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3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4B7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D34B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reinhardt@reinhardt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Karrirebibel</Company>
  <LinksUpToDate>false</LinksUpToDate>
  <CharactersWithSpaces>1651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mailto:r.reinhardt@reinhardts.de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cp:lastModifiedBy>Silke Mai</cp:lastModifiedBy>
  <cp:revision>2</cp:revision>
  <dcterms:created xsi:type="dcterms:W3CDTF">2021-10-29T07:22:00Z</dcterms:created>
  <dcterms:modified xsi:type="dcterms:W3CDTF">2021-10-29T07:22:00Z</dcterms:modified>
</cp:coreProperties>
</file>