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4" w:type="dxa"/>
        <w:tblInd w:w="-176" w:type="dxa"/>
        <w:tblLayout w:type="fixed"/>
        <w:tblLook w:val="04A0" w:firstRow="1" w:lastRow="0" w:firstColumn="1" w:lastColumn="0" w:noHBand="0" w:noVBand="1"/>
      </w:tblPr>
      <w:tblGrid>
        <w:gridCol w:w="2948"/>
        <w:gridCol w:w="283"/>
        <w:gridCol w:w="7483"/>
      </w:tblGrid>
      <w:tr w:rsidR="001E77B7" w:rsidRPr="001E77B7" w14:paraId="153243BA" w14:textId="77777777" w:rsidTr="001E77B7">
        <w:trPr>
          <w:trHeight w:val="4259"/>
        </w:trPr>
        <w:tc>
          <w:tcPr>
            <w:tcW w:w="2948" w:type="dxa"/>
            <w:tcBorders>
              <w:right w:val="single" w:sz="4" w:space="0" w:color="auto"/>
            </w:tcBorders>
            <w:shd w:val="clear" w:color="auto" w:fill="auto"/>
          </w:tcPr>
          <w:p w14:paraId="6EC2D8C6" w14:textId="77777777" w:rsidR="00F74BFF" w:rsidRPr="001E77B7" w:rsidRDefault="00F74BFF" w:rsidP="001E77B7">
            <w:pPr>
              <w:jc w:val="right"/>
              <w:rPr>
                <w:rFonts w:ascii="Helvetica" w:hAnsi="Helvetica"/>
                <w:color w:val="31849B"/>
                <w:sz w:val="36"/>
                <w:szCs w:val="36"/>
                <w:lang w:val="en-US"/>
              </w:rPr>
            </w:pPr>
          </w:p>
          <w:p w14:paraId="440318D1" w14:textId="77777777" w:rsidR="006102B4" w:rsidRPr="001E77B7" w:rsidRDefault="006102B4" w:rsidP="001E77B7">
            <w:pPr>
              <w:jc w:val="right"/>
              <w:rPr>
                <w:rFonts w:ascii="Helvetica" w:hAnsi="Helvetica"/>
                <w:color w:val="31849B"/>
                <w:sz w:val="22"/>
                <w:szCs w:val="22"/>
                <w:lang w:val="en-US"/>
              </w:rPr>
            </w:pPr>
            <w:r w:rsidRPr="001E77B7">
              <w:rPr>
                <w:rFonts w:ascii="Helvetica" w:hAnsi="Helvetica"/>
                <w:color w:val="31849B"/>
                <w:sz w:val="22"/>
                <w:szCs w:val="22"/>
                <w:lang w:val="en-US"/>
              </w:rPr>
              <w:t>SABINE</w:t>
            </w:r>
            <w:r w:rsidR="00F74BFF" w:rsidRPr="001E77B7">
              <w:rPr>
                <w:rFonts w:ascii="Helvetica" w:hAnsi="Helvetica"/>
                <w:color w:val="31849B"/>
                <w:sz w:val="22"/>
                <w:szCs w:val="22"/>
                <w:lang w:val="en-US"/>
              </w:rPr>
              <w:t xml:space="preserve"> </w:t>
            </w:r>
            <w:r w:rsidRPr="001E77B7">
              <w:rPr>
                <w:rFonts w:ascii="Helvetica" w:hAnsi="Helvetica"/>
                <w:color w:val="31849B"/>
                <w:sz w:val="22"/>
                <w:szCs w:val="22"/>
                <w:lang w:val="en-US"/>
              </w:rPr>
              <w:t>MUSTERMANN</w:t>
            </w:r>
          </w:p>
          <w:p w14:paraId="45DBF18D" w14:textId="77777777" w:rsidR="001E77B7" w:rsidRPr="001E77B7" w:rsidRDefault="001E77B7" w:rsidP="001E77B7">
            <w:pPr>
              <w:jc w:val="right"/>
              <w:rPr>
                <w:rFonts w:ascii="Helvetica" w:hAnsi="Helvetica"/>
                <w:sz w:val="22"/>
                <w:szCs w:val="22"/>
              </w:rPr>
            </w:pPr>
          </w:p>
          <w:p w14:paraId="21CE9015" w14:textId="77777777" w:rsidR="006102B4" w:rsidRPr="001E77B7" w:rsidRDefault="006102B4" w:rsidP="001E77B7">
            <w:pPr>
              <w:jc w:val="right"/>
              <w:rPr>
                <w:rFonts w:ascii="Helvetica" w:hAnsi="Helvetica"/>
                <w:sz w:val="22"/>
                <w:szCs w:val="22"/>
              </w:rPr>
            </w:pPr>
            <w:r w:rsidRPr="001E77B7">
              <w:rPr>
                <w:rFonts w:ascii="Helvetica" w:hAnsi="Helvetica"/>
                <w:sz w:val="22"/>
                <w:szCs w:val="22"/>
              </w:rPr>
              <w:t>Fantasiestr. 11</w:t>
            </w:r>
          </w:p>
          <w:p w14:paraId="0C7A31A6" w14:textId="77777777" w:rsidR="006102B4" w:rsidRPr="001E77B7" w:rsidRDefault="006102B4" w:rsidP="001E77B7">
            <w:pPr>
              <w:jc w:val="right"/>
              <w:rPr>
                <w:rFonts w:ascii="Helvetica" w:hAnsi="Helvetica"/>
                <w:sz w:val="22"/>
                <w:szCs w:val="22"/>
              </w:rPr>
            </w:pPr>
            <w:r w:rsidRPr="001E77B7">
              <w:rPr>
                <w:rFonts w:ascii="Helvetica" w:hAnsi="Helvetica"/>
                <w:sz w:val="22"/>
                <w:szCs w:val="22"/>
              </w:rPr>
              <w:t>12345 Beispielstadt</w:t>
            </w:r>
          </w:p>
          <w:p w14:paraId="46CF73BD" w14:textId="77777777" w:rsidR="006102B4" w:rsidRPr="001E77B7" w:rsidRDefault="006102B4" w:rsidP="001E77B7">
            <w:pPr>
              <w:jc w:val="right"/>
              <w:rPr>
                <w:rFonts w:ascii="Helvetica" w:hAnsi="Helvetica"/>
                <w:sz w:val="22"/>
                <w:szCs w:val="22"/>
              </w:rPr>
            </w:pPr>
          </w:p>
          <w:p w14:paraId="1F97E99C" w14:textId="77777777" w:rsidR="006102B4" w:rsidRPr="001E77B7" w:rsidRDefault="006102B4" w:rsidP="001E77B7">
            <w:pPr>
              <w:jc w:val="right"/>
              <w:rPr>
                <w:rFonts w:ascii="Helvetica" w:hAnsi="Helvetica"/>
                <w:bCs/>
                <w:sz w:val="22"/>
                <w:szCs w:val="22"/>
              </w:rPr>
            </w:pPr>
            <w:r w:rsidRPr="001E77B7">
              <w:rPr>
                <w:rFonts w:ascii="Helvetica" w:hAnsi="Helvetica"/>
                <w:bCs/>
                <w:sz w:val="22"/>
                <w:szCs w:val="22"/>
              </w:rPr>
              <w:t>0123 / 45 67 89 0</w:t>
            </w:r>
          </w:p>
          <w:p w14:paraId="21E9D83F" w14:textId="77777777" w:rsidR="006102B4" w:rsidRPr="001E77B7" w:rsidRDefault="003F364B" w:rsidP="001E77B7">
            <w:pPr>
              <w:jc w:val="right"/>
              <w:rPr>
                <w:rFonts w:ascii="Helvetica" w:hAnsi="Helvetica"/>
                <w:b/>
                <w:bCs/>
                <w:color w:val="000000"/>
                <w:sz w:val="22"/>
                <w:szCs w:val="22"/>
              </w:rPr>
            </w:pPr>
            <w:hyperlink r:id="rId7" w:history="1">
              <w:r w:rsidR="006102B4" w:rsidRPr="001E77B7">
                <w:rPr>
                  <w:rStyle w:val="Hyperlink"/>
                  <w:rFonts w:ascii="Helvetica" w:hAnsi="Helvetica"/>
                  <w:b/>
                  <w:bCs/>
                  <w:color w:val="000000"/>
                  <w:sz w:val="22"/>
                  <w:szCs w:val="22"/>
                  <w:u w:val="none"/>
                </w:rPr>
                <w:t>s.mustermann@mail.de</w:t>
              </w:r>
            </w:hyperlink>
          </w:p>
          <w:p w14:paraId="2319A2CF" w14:textId="77777777" w:rsidR="006102B4" w:rsidRPr="001E77B7" w:rsidRDefault="006102B4" w:rsidP="001E77B7">
            <w:pPr>
              <w:jc w:val="right"/>
              <w:rPr>
                <w:rFonts w:ascii="Helvetica" w:hAnsi="Helvetica"/>
                <w:sz w:val="22"/>
                <w:szCs w:val="22"/>
              </w:rPr>
            </w:pPr>
            <w:r w:rsidRPr="001E77B7">
              <w:rPr>
                <w:rFonts w:ascii="Helvetica" w:hAnsi="Helvetica"/>
                <w:sz w:val="22"/>
                <w:szCs w:val="22"/>
              </w:rPr>
              <w:t>Sabines-Blog.de</w:t>
            </w:r>
          </w:p>
          <w:p w14:paraId="2987A256" w14:textId="77777777" w:rsidR="00F74BFF" w:rsidRPr="001E77B7" w:rsidRDefault="00F74BFF" w:rsidP="001E77B7">
            <w:pPr>
              <w:jc w:val="right"/>
              <w:rPr>
                <w:rFonts w:ascii="Helvetica" w:hAnsi="Helvetica"/>
                <w:sz w:val="28"/>
                <w:szCs w:val="28"/>
              </w:rPr>
            </w:pPr>
          </w:p>
          <w:p w14:paraId="536B8D7D" w14:textId="77777777" w:rsidR="001E77B7" w:rsidRPr="001E77B7" w:rsidRDefault="001E77B7" w:rsidP="001E77B7">
            <w:pPr>
              <w:jc w:val="right"/>
              <w:rPr>
                <w:rFonts w:ascii="Helvetica" w:hAnsi="Helvetica"/>
                <w:sz w:val="28"/>
                <w:szCs w:val="28"/>
              </w:rPr>
            </w:pPr>
          </w:p>
          <w:p w14:paraId="601FE2DA" w14:textId="77777777" w:rsidR="001E77B7" w:rsidRPr="001E77B7" w:rsidRDefault="001E77B7" w:rsidP="001E77B7">
            <w:pPr>
              <w:jc w:val="right"/>
              <w:rPr>
                <w:rFonts w:ascii="Helvetica" w:hAnsi="Helvetica"/>
                <w:sz w:val="28"/>
                <w:szCs w:val="28"/>
              </w:rPr>
            </w:pPr>
          </w:p>
          <w:p w14:paraId="424EBB5B" w14:textId="77777777" w:rsidR="001E77B7" w:rsidRPr="001E77B7" w:rsidRDefault="001E77B7" w:rsidP="001E77B7">
            <w:pPr>
              <w:jc w:val="right"/>
              <w:outlineLvl w:val="2"/>
              <w:rPr>
                <w:rFonts w:ascii="Helvetica" w:eastAsia="Avenir Next Condensed Demi Bold" w:hAnsi="Helvetica" w:cs="Avenir Next Condensed Demi Bold"/>
                <w:b/>
                <w:bCs/>
                <w:sz w:val="22"/>
                <w:szCs w:val="22"/>
              </w:rPr>
            </w:pPr>
            <w:r w:rsidRPr="001E77B7">
              <w:rPr>
                <w:rFonts w:ascii="Helvetica" w:hAnsi="Helvetica"/>
                <w:b/>
                <w:bCs/>
                <w:sz w:val="22"/>
                <w:szCs w:val="22"/>
              </w:rPr>
              <w:t>Arbeitgeber GmbH</w:t>
            </w:r>
          </w:p>
          <w:p w14:paraId="61767D0E" w14:textId="77777777" w:rsidR="001E77B7" w:rsidRPr="001E77B7" w:rsidRDefault="001E77B7" w:rsidP="001E77B7">
            <w:pPr>
              <w:jc w:val="right"/>
              <w:outlineLvl w:val="2"/>
              <w:rPr>
                <w:rFonts w:ascii="Helvetica" w:eastAsia="Avenir Light" w:hAnsi="Helvetica" w:cs="Avenir Light"/>
                <w:sz w:val="22"/>
                <w:szCs w:val="22"/>
              </w:rPr>
            </w:pPr>
            <w:proofErr w:type="spellStart"/>
            <w:r w:rsidRPr="001E77B7">
              <w:rPr>
                <w:rFonts w:ascii="Helvetica" w:hAnsi="Helvetica"/>
                <w:sz w:val="22"/>
                <w:szCs w:val="22"/>
              </w:rPr>
              <w:t>Zielstr</w:t>
            </w:r>
            <w:proofErr w:type="spellEnd"/>
            <w:r w:rsidRPr="001E77B7">
              <w:rPr>
                <w:rFonts w:ascii="Helvetica" w:hAnsi="Helvetica"/>
                <w:sz w:val="22"/>
                <w:szCs w:val="22"/>
              </w:rPr>
              <w:t>. 99</w:t>
            </w:r>
          </w:p>
          <w:p w14:paraId="19A86A9D" w14:textId="77777777" w:rsidR="00F74BFF" w:rsidRDefault="001E77B7" w:rsidP="001E77B7">
            <w:pPr>
              <w:jc w:val="right"/>
              <w:outlineLvl w:val="2"/>
              <w:rPr>
                <w:rFonts w:ascii="Helvetica" w:hAnsi="Helvetica"/>
                <w:sz w:val="22"/>
                <w:szCs w:val="22"/>
              </w:rPr>
            </w:pPr>
            <w:r w:rsidRPr="001E77B7">
              <w:rPr>
                <w:rFonts w:ascii="Helvetica" w:hAnsi="Helvetica"/>
                <w:sz w:val="22"/>
                <w:szCs w:val="22"/>
              </w:rPr>
              <w:t>98765 Musterhausen</w:t>
            </w:r>
          </w:p>
          <w:p w14:paraId="6D0ECB6B" w14:textId="77777777" w:rsidR="001E77B7" w:rsidRDefault="001E77B7" w:rsidP="001E77B7">
            <w:pPr>
              <w:jc w:val="right"/>
              <w:outlineLvl w:val="2"/>
              <w:rPr>
                <w:rFonts w:ascii="Helvetica" w:hAnsi="Helvetica"/>
                <w:sz w:val="22"/>
                <w:szCs w:val="22"/>
              </w:rPr>
            </w:pPr>
          </w:p>
          <w:p w14:paraId="6B9EC586" w14:textId="77777777" w:rsidR="001E77B7" w:rsidRDefault="001E77B7" w:rsidP="001E77B7">
            <w:pPr>
              <w:jc w:val="right"/>
              <w:outlineLvl w:val="2"/>
              <w:rPr>
                <w:rFonts w:ascii="Helvetica" w:hAnsi="Helvetica"/>
                <w:sz w:val="22"/>
                <w:szCs w:val="22"/>
              </w:rPr>
            </w:pPr>
          </w:p>
          <w:p w14:paraId="450C970C" w14:textId="77777777" w:rsidR="001E77B7" w:rsidRDefault="001E77B7" w:rsidP="001E77B7">
            <w:pPr>
              <w:jc w:val="right"/>
              <w:outlineLvl w:val="2"/>
              <w:rPr>
                <w:rFonts w:ascii="Helvetica" w:hAnsi="Helvetica"/>
                <w:sz w:val="22"/>
                <w:szCs w:val="22"/>
              </w:rPr>
            </w:pPr>
          </w:p>
          <w:p w14:paraId="0F0B7A75" w14:textId="77777777" w:rsidR="001E77B7" w:rsidRDefault="001E77B7" w:rsidP="001E77B7">
            <w:pPr>
              <w:jc w:val="right"/>
              <w:outlineLvl w:val="2"/>
              <w:rPr>
                <w:rFonts w:ascii="Helvetica" w:hAnsi="Helvetica"/>
                <w:sz w:val="22"/>
                <w:szCs w:val="22"/>
              </w:rPr>
            </w:pPr>
          </w:p>
          <w:p w14:paraId="46659ED7" w14:textId="77777777" w:rsidR="001E77B7" w:rsidRDefault="001E77B7" w:rsidP="001E77B7">
            <w:pPr>
              <w:jc w:val="right"/>
              <w:outlineLvl w:val="2"/>
              <w:rPr>
                <w:rFonts w:ascii="Helvetica" w:hAnsi="Helvetica"/>
                <w:sz w:val="22"/>
                <w:szCs w:val="22"/>
              </w:rPr>
            </w:pPr>
          </w:p>
          <w:p w14:paraId="438B6AC2" w14:textId="77777777" w:rsidR="001E77B7" w:rsidRDefault="001E77B7" w:rsidP="001E77B7">
            <w:pPr>
              <w:jc w:val="right"/>
              <w:outlineLvl w:val="2"/>
              <w:rPr>
                <w:rFonts w:ascii="Helvetica" w:hAnsi="Helvetica"/>
                <w:sz w:val="22"/>
                <w:szCs w:val="22"/>
              </w:rPr>
            </w:pPr>
          </w:p>
          <w:p w14:paraId="568B6759" w14:textId="77777777" w:rsidR="001E77B7" w:rsidRDefault="001E77B7" w:rsidP="001E77B7">
            <w:pPr>
              <w:jc w:val="right"/>
              <w:outlineLvl w:val="2"/>
              <w:rPr>
                <w:rFonts w:ascii="Helvetica" w:hAnsi="Helvetica"/>
                <w:sz w:val="22"/>
                <w:szCs w:val="22"/>
              </w:rPr>
            </w:pPr>
          </w:p>
          <w:p w14:paraId="3D089720" w14:textId="77777777" w:rsidR="001E77B7" w:rsidRDefault="001E77B7" w:rsidP="001E77B7">
            <w:pPr>
              <w:jc w:val="right"/>
              <w:outlineLvl w:val="2"/>
              <w:rPr>
                <w:rFonts w:ascii="Helvetica" w:hAnsi="Helvetica"/>
                <w:sz w:val="22"/>
                <w:szCs w:val="22"/>
              </w:rPr>
            </w:pPr>
          </w:p>
          <w:p w14:paraId="0D9A7FA5" w14:textId="77777777" w:rsidR="001E77B7" w:rsidRDefault="001E77B7" w:rsidP="001E77B7">
            <w:pPr>
              <w:jc w:val="right"/>
              <w:outlineLvl w:val="2"/>
              <w:rPr>
                <w:rFonts w:ascii="Helvetica" w:hAnsi="Helvetica"/>
                <w:sz w:val="22"/>
                <w:szCs w:val="22"/>
              </w:rPr>
            </w:pPr>
          </w:p>
          <w:p w14:paraId="7B1F8852" w14:textId="77777777" w:rsidR="001E77B7" w:rsidRDefault="001E77B7" w:rsidP="001E77B7">
            <w:pPr>
              <w:jc w:val="right"/>
              <w:outlineLvl w:val="2"/>
              <w:rPr>
                <w:rFonts w:ascii="Helvetica" w:hAnsi="Helvetica"/>
                <w:sz w:val="22"/>
                <w:szCs w:val="22"/>
              </w:rPr>
            </w:pPr>
          </w:p>
          <w:p w14:paraId="03BDB884" w14:textId="77777777" w:rsidR="001E77B7" w:rsidRDefault="001E77B7" w:rsidP="001E77B7">
            <w:pPr>
              <w:jc w:val="right"/>
              <w:outlineLvl w:val="2"/>
              <w:rPr>
                <w:rFonts w:ascii="Helvetica" w:hAnsi="Helvetica"/>
                <w:sz w:val="22"/>
                <w:szCs w:val="22"/>
              </w:rPr>
            </w:pPr>
          </w:p>
          <w:p w14:paraId="205C43D9" w14:textId="77777777" w:rsidR="001E77B7" w:rsidRDefault="001E77B7" w:rsidP="001E77B7">
            <w:pPr>
              <w:jc w:val="right"/>
              <w:outlineLvl w:val="2"/>
              <w:rPr>
                <w:rFonts w:ascii="Helvetica" w:hAnsi="Helvetica"/>
                <w:sz w:val="22"/>
                <w:szCs w:val="22"/>
              </w:rPr>
            </w:pPr>
          </w:p>
          <w:p w14:paraId="0EA38F89" w14:textId="77777777" w:rsidR="001E77B7" w:rsidRDefault="001E77B7" w:rsidP="001E77B7">
            <w:pPr>
              <w:jc w:val="right"/>
              <w:outlineLvl w:val="2"/>
              <w:rPr>
                <w:rFonts w:ascii="Helvetica" w:hAnsi="Helvetica"/>
                <w:sz w:val="22"/>
                <w:szCs w:val="22"/>
              </w:rPr>
            </w:pPr>
          </w:p>
          <w:p w14:paraId="33C63AFC" w14:textId="77777777" w:rsidR="001E77B7" w:rsidRDefault="001E77B7" w:rsidP="001E77B7">
            <w:pPr>
              <w:jc w:val="right"/>
              <w:outlineLvl w:val="2"/>
              <w:rPr>
                <w:rFonts w:ascii="Helvetica" w:hAnsi="Helvetica"/>
                <w:sz w:val="22"/>
                <w:szCs w:val="22"/>
              </w:rPr>
            </w:pPr>
          </w:p>
          <w:p w14:paraId="56D1A292" w14:textId="77777777" w:rsidR="001E77B7" w:rsidRDefault="001E77B7" w:rsidP="001E77B7">
            <w:pPr>
              <w:jc w:val="right"/>
              <w:outlineLvl w:val="2"/>
              <w:rPr>
                <w:rFonts w:ascii="Helvetica" w:hAnsi="Helvetica"/>
                <w:sz w:val="22"/>
                <w:szCs w:val="22"/>
              </w:rPr>
            </w:pPr>
          </w:p>
          <w:p w14:paraId="4356B0C0" w14:textId="77777777" w:rsidR="001E77B7" w:rsidRDefault="001E77B7" w:rsidP="001E77B7">
            <w:pPr>
              <w:jc w:val="right"/>
              <w:outlineLvl w:val="2"/>
              <w:rPr>
                <w:rFonts w:ascii="Helvetica" w:hAnsi="Helvetica"/>
                <w:sz w:val="22"/>
                <w:szCs w:val="22"/>
              </w:rPr>
            </w:pPr>
          </w:p>
          <w:p w14:paraId="6FC79D4C" w14:textId="77777777" w:rsidR="001E77B7" w:rsidRDefault="001E77B7" w:rsidP="001E77B7">
            <w:pPr>
              <w:jc w:val="right"/>
              <w:outlineLvl w:val="2"/>
              <w:rPr>
                <w:rFonts w:ascii="Helvetica" w:hAnsi="Helvetica"/>
                <w:sz w:val="22"/>
                <w:szCs w:val="22"/>
              </w:rPr>
            </w:pPr>
          </w:p>
          <w:p w14:paraId="57EA6DDC" w14:textId="77777777" w:rsidR="001E77B7" w:rsidRDefault="001E77B7" w:rsidP="001E77B7">
            <w:pPr>
              <w:jc w:val="right"/>
              <w:outlineLvl w:val="2"/>
              <w:rPr>
                <w:rFonts w:ascii="Helvetica" w:hAnsi="Helvetica"/>
                <w:sz w:val="22"/>
                <w:szCs w:val="22"/>
              </w:rPr>
            </w:pPr>
          </w:p>
          <w:p w14:paraId="5785777F" w14:textId="77777777" w:rsidR="001E77B7" w:rsidRDefault="001E77B7" w:rsidP="001E77B7">
            <w:pPr>
              <w:jc w:val="right"/>
              <w:outlineLvl w:val="2"/>
              <w:rPr>
                <w:rFonts w:ascii="Helvetica" w:hAnsi="Helvetica"/>
                <w:sz w:val="22"/>
                <w:szCs w:val="22"/>
              </w:rPr>
            </w:pPr>
          </w:p>
          <w:p w14:paraId="36463687" w14:textId="77777777" w:rsidR="001E77B7" w:rsidRDefault="001E77B7" w:rsidP="001E77B7">
            <w:pPr>
              <w:jc w:val="right"/>
              <w:outlineLvl w:val="2"/>
              <w:rPr>
                <w:rFonts w:ascii="Helvetica" w:hAnsi="Helvetica"/>
                <w:sz w:val="22"/>
                <w:szCs w:val="22"/>
              </w:rPr>
            </w:pPr>
          </w:p>
          <w:p w14:paraId="3EA6A864" w14:textId="77777777" w:rsidR="001E77B7" w:rsidRDefault="001E77B7" w:rsidP="001E77B7">
            <w:pPr>
              <w:jc w:val="right"/>
              <w:outlineLvl w:val="2"/>
              <w:rPr>
                <w:rFonts w:ascii="Helvetica" w:hAnsi="Helvetica"/>
                <w:sz w:val="22"/>
                <w:szCs w:val="22"/>
              </w:rPr>
            </w:pPr>
          </w:p>
          <w:p w14:paraId="1A96EBE2" w14:textId="77777777" w:rsidR="001E77B7" w:rsidRDefault="001E77B7" w:rsidP="001E77B7">
            <w:pPr>
              <w:jc w:val="right"/>
              <w:outlineLvl w:val="2"/>
              <w:rPr>
                <w:rFonts w:ascii="Helvetica" w:hAnsi="Helvetica"/>
                <w:sz w:val="22"/>
                <w:szCs w:val="22"/>
              </w:rPr>
            </w:pPr>
          </w:p>
          <w:p w14:paraId="2AE3F1A1" w14:textId="77777777" w:rsidR="001E77B7" w:rsidRDefault="001E77B7" w:rsidP="001E77B7">
            <w:pPr>
              <w:jc w:val="right"/>
              <w:outlineLvl w:val="2"/>
              <w:rPr>
                <w:rFonts w:ascii="Helvetica" w:hAnsi="Helvetica"/>
                <w:sz w:val="22"/>
                <w:szCs w:val="22"/>
              </w:rPr>
            </w:pPr>
          </w:p>
          <w:p w14:paraId="05B96DA1" w14:textId="77777777" w:rsidR="001E77B7" w:rsidRDefault="001E77B7" w:rsidP="001E77B7">
            <w:pPr>
              <w:jc w:val="right"/>
              <w:outlineLvl w:val="2"/>
              <w:rPr>
                <w:rFonts w:ascii="Helvetica" w:hAnsi="Helvetica"/>
                <w:sz w:val="22"/>
                <w:szCs w:val="22"/>
              </w:rPr>
            </w:pPr>
          </w:p>
          <w:p w14:paraId="35AF7F8C" w14:textId="77777777" w:rsidR="001E77B7" w:rsidRDefault="001E77B7" w:rsidP="001E77B7">
            <w:pPr>
              <w:jc w:val="right"/>
              <w:outlineLvl w:val="2"/>
              <w:rPr>
                <w:rFonts w:ascii="Helvetica" w:hAnsi="Helvetica"/>
                <w:sz w:val="22"/>
                <w:szCs w:val="22"/>
              </w:rPr>
            </w:pPr>
          </w:p>
          <w:p w14:paraId="28BCF155" w14:textId="77777777" w:rsidR="001E77B7" w:rsidRDefault="001E77B7" w:rsidP="001E77B7">
            <w:pPr>
              <w:jc w:val="right"/>
              <w:outlineLvl w:val="2"/>
              <w:rPr>
                <w:rFonts w:ascii="Helvetica" w:hAnsi="Helvetica"/>
                <w:sz w:val="22"/>
                <w:szCs w:val="22"/>
              </w:rPr>
            </w:pPr>
          </w:p>
          <w:p w14:paraId="73830AB0" w14:textId="77777777" w:rsidR="001E77B7" w:rsidRPr="001E77B7" w:rsidRDefault="001E77B7" w:rsidP="001E77B7">
            <w:pPr>
              <w:jc w:val="right"/>
              <w:outlineLvl w:val="2"/>
              <w:rPr>
                <w:rFonts w:ascii="Helvetica" w:hAnsi="Helvetica"/>
                <w:sz w:val="11"/>
                <w:szCs w:val="11"/>
              </w:rPr>
            </w:pPr>
          </w:p>
          <w:p w14:paraId="053E06B7" w14:textId="77777777" w:rsidR="001E77B7" w:rsidRDefault="001E77B7" w:rsidP="001E77B7">
            <w:pPr>
              <w:jc w:val="right"/>
              <w:outlineLvl w:val="2"/>
              <w:rPr>
                <w:rFonts w:ascii="Helvetica" w:hAnsi="Helvetica"/>
                <w:sz w:val="22"/>
                <w:szCs w:val="22"/>
              </w:rPr>
            </w:pPr>
          </w:p>
          <w:p w14:paraId="379448DD" w14:textId="77777777" w:rsidR="001E77B7" w:rsidRDefault="001E77B7" w:rsidP="001E77B7">
            <w:pPr>
              <w:jc w:val="right"/>
              <w:outlineLvl w:val="2"/>
              <w:rPr>
                <w:rFonts w:ascii="Helvetica" w:hAnsi="Helvetica"/>
                <w:sz w:val="22"/>
                <w:szCs w:val="22"/>
              </w:rPr>
            </w:pPr>
            <w:r>
              <w:rPr>
                <w:rFonts w:ascii="Helvetica" w:hAnsi="Helvetica"/>
                <w:sz w:val="22"/>
                <w:szCs w:val="22"/>
              </w:rPr>
              <w:t>Ort, Datum</w:t>
            </w:r>
          </w:p>
          <w:p w14:paraId="4EBC0A78" w14:textId="77777777" w:rsidR="001E77B7" w:rsidRDefault="001E77B7" w:rsidP="001E77B7">
            <w:pPr>
              <w:jc w:val="right"/>
              <w:outlineLvl w:val="2"/>
              <w:rPr>
                <w:rFonts w:ascii="Helvetica" w:hAnsi="Helvetica"/>
                <w:sz w:val="22"/>
                <w:szCs w:val="22"/>
              </w:rPr>
            </w:pPr>
          </w:p>
          <w:p w14:paraId="1EEA82AD" w14:textId="77777777" w:rsidR="001E77B7" w:rsidRDefault="001E77B7" w:rsidP="001E77B7">
            <w:pPr>
              <w:jc w:val="right"/>
              <w:outlineLvl w:val="2"/>
              <w:rPr>
                <w:rFonts w:ascii="Helvetica" w:hAnsi="Helvetica"/>
                <w:sz w:val="22"/>
                <w:szCs w:val="22"/>
              </w:rPr>
            </w:pPr>
          </w:p>
          <w:p w14:paraId="25A3DB99" w14:textId="77777777" w:rsidR="001E77B7" w:rsidRDefault="001E77B7" w:rsidP="001E77B7">
            <w:pPr>
              <w:jc w:val="right"/>
              <w:outlineLvl w:val="2"/>
              <w:rPr>
                <w:rFonts w:ascii="Helvetica" w:hAnsi="Helvetica"/>
                <w:sz w:val="22"/>
                <w:szCs w:val="22"/>
              </w:rPr>
            </w:pPr>
          </w:p>
          <w:p w14:paraId="1A2C51A1" w14:textId="77777777" w:rsidR="001E77B7" w:rsidRDefault="001E77B7" w:rsidP="001E77B7">
            <w:pPr>
              <w:jc w:val="right"/>
              <w:outlineLvl w:val="2"/>
              <w:rPr>
                <w:rFonts w:ascii="Helvetica" w:hAnsi="Helvetica"/>
                <w:sz w:val="22"/>
                <w:szCs w:val="22"/>
              </w:rPr>
            </w:pPr>
          </w:p>
          <w:p w14:paraId="3144472F" w14:textId="77777777" w:rsidR="001E77B7" w:rsidRDefault="001E77B7" w:rsidP="001E77B7">
            <w:pPr>
              <w:jc w:val="right"/>
              <w:outlineLvl w:val="2"/>
              <w:rPr>
                <w:rFonts w:ascii="Helvetica" w:hAnsi="Helvetica"/>
                <w:sz w:val="22"/>
                <w:szCs w:val="22"/>
              </w:rPr>
            </w:pPr>
          </w:p>
          <w:p w14:paraId="236BAAAC" w14:textId="77777777" w:rsidR="001E77B7" w:rsidRDefault="001E77B7" w:rsidP="001E77B7">
            <w:pPr>
              <w:jc w:val="right"/>
              <w:outlineLvl w:val="2"/>
              <w:rPr>
                <w:rFonts w:ascii="Helvetica" w:hAnsi="Helvetica"/>
                <w:sz w:val="22"/>
                <w:szCs w:val="22"/>
              </w:rPr>
            </w:pPr>
          </w:p>
          <w:p w14:paraId="747F3EBB" w14:textId="77777777" w:rsidR="001E77B7" w:rsidRDefault="001E77B7" w:rsidP="001E77B7">
            <w:pPr>
              <w:jc w:val="right"/>
              <w:outlineLvl w:val="2"/>
              <w:rPr>
                <w:rFonts w:ascii="Helvetica" w:hAnsi="Helvetica"/>
                <w:sz w:val="22"/>
                <w:szCs w:val="22"/>
              </w:rPr>
            </w:pPr>
          </w:p>
          <w:p w14:paraId="50967941" w14:textId="77777777" w:rsidR="001E77B7" w:rsidRDefault="001E77B7" w:rsidP="001E77B7">
            <w:pPr>
              <w:jc w:val="right"/>
              <w:outlineLvl w:val="2"/>
              <w:rPr>
                <w:rFonts w:ascii="Helvetica" w:hAnsi="Helvetica"/>
                <w:sz w:val="22"/>
                <w:szCs w:val="22"/>
              </w:rPr>
            </w:pPr>
          </w:p>
          <w:p w14:paraId="37B68D0D" w14:textId="77777777" w:rsidR="001E77B7" w:rsidRDefault="001E77B7" w:rsidP="001E77B7">
            <w:pPr>
              <w:jc w:val="right"/>
              <w:outlineLvl w:val="2"/>
              <w:rPr>
                <w:rFonts w:ascii="Helvetica" w:hAnsi="Helvetica"/>
                <w:sz w:val="22"/>
                <w:szCs w:val="22"/>
              </w:rPr>
            </w:pPr>
          </w:p>
          <w:p w14:paraId="714E0EC6" w14:textId="77777777" w:rsidR="001E77B7" w:rsidRDefault="001E77B7" w:rsidP="001E77B7">
            <w:pPr>
              <w:jc w:val="right"/>
              <w:outlineLvl w:val="2"/>
              <w:rPr>
                <w:rFonts w:ascii="Helvetica" w:hAnsi="Helvetica"/>
                <w:sz w:val="22"/>
                <w:szCs w:val="22"/>
              </w:rPr>
            </w:pPr>
          </w:p>
          <w:p w14:paraId="5A99C713" w14:textId="77777777" w:rsidR="001E77B7" w:rsidRPr="001E77B7" w:rsidRDefault="001E77B7" w:rsidP="001E77B7">
            <w:pPr>
              <w:jc w:val="right"/>
              <w:outlineLvl w:val="2"/>
              <w:rPr>
                <w:rFonts w:ascii="Helvetica" w:eastAsia="Avenir Light" w:hAnsi="Helvetica" w:cs="Avenir Light"/>
                <w:sz w:val="22"/>
                <w:szCs w:val="22"/>
              </w:rPr>
            </w:pPr>
          </w:p>
        </w:tc>
        <w:tc>
          <w:tcPr>
            <w:tcW w:w="283" w:type="dxa"/>
            <w:tcBorders>
              <w:left w:val="single" w:sz="4" w:space="0" w:color="auto"/>
            </w:tcBorders>
            <w:shd w:val="clear" w:color="auto" w:fill="auto"/>
          </w:tcPr>
          <w:p w14:paraId="58771B90" w14:textId="77777777" w:rsidR="006102B4" w:rsidRPr="001E77B7" w:rsidRDefault="006102B4" w:rsidP="008E20B7">
            <w:pPr>
              <w:jc w:val="right"/>
              <w:rPr>
                <w:rFonts w:ascii="Helvetica" w:hAnsi="Helvetica"/>
                <w:color w:val="31849B"/>
                <w:sz w:val="36"/>
                <w:szCs w:val="36"/>
              </w:rPr>
            </w:pPr>
          </w:p>
        </w:tc>
        <w:tc>
          <w:tcPr>
            <w:tcW w:w="7483" w:type="dxa"/>
            <w:shd w:val="clear" w:color="auto" w:fill="auto"/>
          </w:tcPr>
          <w:p w14:paraId="6C694039" w14:textId="77777777" w:rsidR="00F74BFF" w:rsidRPr="001E77B7" w:rsidRDefault="00F74BFF" w:rsidP="008E20B7">
            <w:pPr>
              <w:jc w:val="right"/>
              <w:rPr>
                <w:rFonts w:ascii="Helvetica" w:hAnsi="Helvetica"/>
                <w:color w:val="31849B"/>
                <w:sz w:val="22"/>
                <w:szCs w:val="22"/>
              </w:rPr>
            </w:pPr>
          </w:p>
          <w:p w14:paraId="1CD1AD8A" w14:textId="77777777" w:rsidR="001E77B7" w:rsidRPr="001E77B7" w:rsidRDefault="001E77B7" w:rsidP="001E77B7">
            <w:pPr>
              <w:spacing w:before="100" w:after="100"/>
              <w:outlineLvl w:val="2"/>
              <w:rPr>
                <w:rFonts w:ascii="Helvetica" w:eastAsia="Avenir Next Condensed Demi Bold" w:hAnsi="Helvetica" w:cs="Avenir Next Condensed Demi Bold"/>
                <w:b/>
                <w:bCs/>
                <w:sz w:val="36"/>
                <w:szCs w:val="36"/>
              </w:rPr>
            </w:pPr>
            <w:r w:rsidRPr="001E77B7">
              <w:rPr>
                <w:rFonts w:ascii="Helvetica" w:hAnsi="Helvetica"/>
                <w:b/>
                <w:bCs/>
                <w:sz w:val="36"/>
                <w:szCs w:val="36"/>
              </w:rPr>
              <w:t>Bewerbung als Friseurin</w:t>
            </w:r>
          </w:p>
          <w:p w14:paraId="32FB5117" w14:textId="77777777" w:rsidR="001E77B7" w:rsidRPr="001E77B7" w:rsidRDefault="001E77B7" w:rsidP="001E77B7">
            <w:pPr>
              <w:spacing w:before="100" w:after="100"/>
              <w:rPr>
                <w:rFonts w:ascii="Helvetica" w:eastAsia="Avenir Light" w:hAnsi="Helvetica" w:cs="Avenir Light"/>
                <w:sz w:val="22"/>
                <w:szCs w:val="22"/>
              </w:rPr>
            </w:pPr>
          </w:p>
          <w:p w14:paraId="6E629D8B" w14:textId="77777777" w:rsidR="001E77B7" w:rsidRDefault="001E77B7" w:rsidP="001E77B7">
            <w:pPr>
              <w:spacing w:before="100" w:after="100"/>
              <w:rPr>
                <w:rFonts w:ascii="Helvetica" w:hAnsi="Helvetica"/>
                <w:sz w:val="22"/>
                <w:szCs w:val="22"/>
              </w:rPr>
            </w:pPr>
          </w:p>
          <w:p w14:paraId="5842D48E" w14:textId="77777777" w:rsidR="001E77B7" w:rsidRDefault="001E77B7" w:rsidP="001E77B7">
            <w:pPr>
              <w:spacing w:before="100" w:after="100"/>
              <w:rPr>
                <w:rFonts w:ascii="Helvetica" w:hAnsi="Helvetica"/>
                <w:sz w:val="22"/>
                <w:szCs w:val="22"/>
              </w:rPr>
            </w:pPr>
          </w:p>
          <w:p w14:paraId="16E13D8E" w14:textId="77777777" w:rsidR="001E77B7" w:rsidRDefault="001E77B7" w:rsidP="001E77B7">
            <w:pPr>
              <w:spacing w:before="100" w:after="100"/>
              <w:rPr>
                <w:rFonts w:ascii="Helvetica" w:hAnsi="Helvetica"/>
                <w:sz w:val="22"/>
                <w:szCs w:val="22"/>
              </w:rPr>
            </w:pPr>
          </w:p>
          <w:p w14:paraId="5A032EA0" w14:textId="77777777" w:rsidR="001E77B7" w:rsidRDefault="001E77B7" w:rsidP="001E77B7">
            <w:pPr>
              <w:spacing w:before="100" w:after="100"/>
              <w:rPr>
                <w:rFonts w:ascii="Helvetica" w:hAnsi="Helvetica"/>
                <w:sz w:val="22"/>
                <w:szCs w:val="22"/>
              </w:rPr>
            </w:pPr>
          </w:p>
          <w:p w14:paraId="47209940" w14:textId="77777777" w:rsidR="001E77B7" w:rsidRDefault="001E77B7" w:rsidP="001E77B7">
            <w:pPr>
              <w:spacing w:before="100" w:after="100"/>
              <w:rPr>
                <w:rFonts w:ascii="Helvetica" w:hAnsi="Helvetica"/>
                <w:sz w:val="22"/>
                <w:szCs w:val="22"/>
              </w:rPr>
            </w:pPr>
          </w:p>
          <w:p w14:paraId="48A40005" w14:textId="77777777" w:rsidR="001E77B7" w:rsidRPr="001E77B7" w:rsidRDefault="001E77B7" w:rsidP="001E77B7">
            <w:pPr>
              <w:spacing w:before="100" w:after="100"/>
              <w:rPr>
                <w:rFonts w:ascii="Helvetica" w:hAnsi="Helvetica"/>
                <w:sz w:val="32"/>
                <w:szCs w:val="32"/>
              </w:rPr>
            </w:pPr>
          </w:p>
          <w:p w14:paraId="56A19C80" w14:textId="77777777" w:rsidR="001E77B7" w:rsidRPr="001E77B7" w:rsidRDefault="001E77B7" w:rsidP="001E77B7">
            <w:pPr>
              <w:spacing w:before="100" w:after="100"/>
              <w:rPr>
                <w:rFonts w:ascii="Helvetica" w:eastAsia="Avenir Light" w:hAnsi="Helvetica" w:cs="Avenir Light"/>
                <w:sz w:val="22"/>
                <w:szCs w:val="22"/>
              </w:rPr>
            </w:pPr>
            <w:r w:rsidRPr="001E77B7">
              <w:rPr>
                <w:rFonts w:ascii="Helvetica" w:hAnsi="Helvetica"/>
                <w:sz w:val="22"/>
                <w:szCs w:val="22"/>
              </w:rPr>
              <w:t>Sehr geehrte Damen und Herren,</w:t>
            </w:r>
            <w:r w:rsidRPr="001E77B7">
              <w:rPr>
                <w:rFonts w:ascii="Helvetica" w:eastAsia="Arial Unicode MS" w:hAnsi="Helvetica" w:cs="Arial Unicode MS"/>
                <w:sz w:val="22"/>
                <w:szCs w:val="22"/>
              </w:rPr>
              <w:br/>
            </w:r>
            <w:r w:rsidRPr="001E77B7">
              <w:rPr>
                <w:rFonts w:ascii="Helvetica" w:eastAsia="Arial Unicode MS" w:hAnsi="Helvetica" w:cs="Arial Unicode MS"/>
                <w:sz w:val="22"/>
                <w:szCs w:val="22"/>
              </w:rPr>
              <w:br/>
            </w:r>
            <w:r w:rsidRPr="001E77B7">
              <w:rPr>
                <w:rFonts w:ascii="Helvetica" w:hAnsi="Helvetica"/>
                <w:sz w:val="22"/>
                <w:szCs w:val="22"/>
              </w:rPr>
              <w:t>wie ich bei einem Telefonat mit Ihrem Mitarbeiter erfahren habe, suchen Sie für Ihre Filialen ausgebildete Friseurinnen. Da ich aktuell eine neue Herausforderung suche, möchte ich mich Ihnen kurz vorstellen:</w:t>
            </w:r>
            <w:r w:rsidRPr="001E77B7">
              <w:rPr>
                <w:rFonts w:ascii="Helvetica" w:eastAsia="Arial Unicode MS" w:hAnsi="Helvetica" w:cs="Arial Unicode MS"/>
                <w:sz w:val="22"/>
                <w:szCs w:val="22"/>
              </w:rPr>
              <w:br/>
            </w:r>
            <w:r w:rsidRPr="001E77B7">
              <w:rPr>
                <w:rFonts w:ascii="Helvetica" w:eastAsia="Arial Unicode MS" w:hAnsi="Helvetica" w:cs="Arial Unicode MS"/>
                <w:sz w:val="22"/>
                <w:szCs w:val="22"/>
              </w:rPr>
              <w:br/>
            </w:r>
            <w:r w:rsidRPr="001E77B7">
              <w:rPr>
                <w:rFonts w:ascii="Helvetica" w:hAnsi="Helvetica"/>
                <w:sz w:val="22"/>
                <w:szCs w:val="22"/>
              </w:rPr>
              <w:t xml:space="preserve">Kommunikation ist eine meiner Stärken. Ich komme leicht mit fremden Menschen oder Kunden in Kontakt und bleibe auch dann noch ruhig und freundlich, wenn mein Gegenüber dazu schon nicht mehr in der Lage ist. Man könnte auch sagen, ich bin ein offener und kommunikativer Typ. Und ich glaube, das passt hervorragend zu Ihrem Unternehmen, das ich selber bisher </w:t>
            </w:r>
            <w:proofErr w:type="spellStart"/>
            <w:r>
              <w:rPr>
                <w:rFonts w:ascii="Helvetica" w:hAnsi="Helvetica"/>
                <w:sz w:val="22"/>
                <w:szCs w:val="22"/>
              </w:rPr>
              <w:t>genau so</w:t>
            </w:r>
            <w:proofErr w:type="spellEnd"/>
            <w:r>
              <w:rPr>
                <w:rFonts w:ascii="Helvetica" w:hAnsi="Helvetica"/>
                <w:sz w:val="22"/>
                <w:szCs w:val="22"/>
              </w:rPr>
              <w:t xml:space="preserve"> </w:t>
            </w:r>
            <w:r w:rsidRPr="001E77B7">
              <w:rPr>
                <w:rFonts w:ascii="Helvetica" w:hAnsi="Helvetica"/>
                <w:sz w:val="22"/>
                <w:szCs w:val="22"/>
              </w:rPr>
              <w:t>kennengelernt habe.</w:t>
            </w:r>
            <w:r w:rsidRPr="001E77B7">
              <w:rPr>
                <w:rFonts w:ascii="Helvetica" w:eastAsia="Arial Unicode MS" w:hAnsi="Helvetica" w:cs="Arial Unicode MS"/>
                <w:sz w:val="22"/>
                <w:szCs w:val="22"/>
              </w:rPr>
              <w:br/>
            </w:r>
            <w:r w:rsidRPr="001E77B7">
              <w:rPr>
                <w:rFonts w:ascii="Helvetica" w:eastAsia="Arial Unicode MS" w:hAnsi="Helvetica" w:cs="Arial Unicode MS"/>
                <w:sz w:val="22"/>
                <w:szCs w:val="22"/>
              </w:rPr>
              <w:br/>
            </w:r>
            <w:r w:rsidRPr="001E77B7">
              <w:rPr>
                <w:rFonts w:ascii="Helvetica" w:hAnsi="Helvetica"/>
                <w:sz w:val="22"/>
                <w:szCs w:val="22"/>
              </w:rPr>
              <w:t>Für eine Tätigkeit als Friseurin bringe ich neben viel Engagement und Flexibilität auch noch eine Menge Fingerspitzengefühl und Genauigkeit mit. Ein gründliches und dennoch schnelles Arbeiten war in meiner bisherigen beruflichen Laufbahn für mich eine Selbstverständlichkeit.</w:t>
            </w:r>
            <w:r w:rsidRPr="001E77B7">
              <w:rPr>
                <w:rFonts w:ascii="Helvetica" w:eastAsia="Arial Unicode MS" w:hAnsi="Helvetica" w:cs="Arial Unicode MS"/>
                <w:sz w:val="22"/>
                <w:szCs w:val="22"/>
              </w:rPr>
              <w:br/>
            </w:r>
            <w:r w:rsidRPr="001E77B7">
              <w:rPr>
                <w:rFonts w:ascii="Helvetica" w:eastAsia="Arial Unicode MS" w:hAnsi="Helvetica" w:cs="Arial Unicode MS"/>
                <w:sz w:val="22"/>
                <w:szCs w:val="22"/>
              </w:rPr>
              <w:br/>
            </w:r>
            <w:r w:rsidRPr="001E77B7">
              <w:rPr>
                <w:rFonts w:ascii="Helvetica" w:hAnsi="Helvetica"/>
                <w:sz w:val="22"/>
                <w:szCs w:val="22"/>
              </w:rPr>
              <w:t>Nachdem mein bisheriger Arbeitgeber altersbedingt in den nächsten Monaten leider seinen Salon aufgeben muss, bin ich nun auf der Suche nach einer neuen, langfristigen Perspektive und sehe diese in Ihrem expandierenden Unternehmen.</w:t>
            </w:r>
            <w:r w:rsidRPr="001E77B7">
              <w:rPr>
                <w:rFonts w:ascii="Helvetica" w:eastAsia="Arial Unicode MS" w:hAnsi="Helvetica" w:cs="Arial Unicode MS"/>
                <w:sz w:val="22"/>
                <w:szCs w:val="22"/>
              </w:rPr>
              <w:br/>
            </w:r>
            <w:r w:rsidRPr="001E77B7">
              <w:rPr>
                <w:rFonts w:ascii="Helvetica" w:eastAsia="Arial Unicode MS" w:hAnsi="Helvetica" w:cs="Arial Unicode MS"/>
                <w:sz w:val="22"/>
                <w:szCs w:val="22"/>
              </w:rPr>
              <w:br/>
            </w:r>
            <w:r w:rsidRPr="001E77B7">
              <w:rPr>
                <w:rFonts w:ascii="Helvetica" w:hAnsi="Helvetica"/>
                <w:sz w:val="22"/>
                <w:szCs w:val="22"/>
              </w:rPr>
              <w:t xml:space="preserve">Wenn Sie das neugierig gemacht hat, sollten wir uns persönlich kennenlernen. Gerne beantworte ich bei einem persönlichen Treffen auch noch weitere Fragen. </w:t>
            </w:r>
          </w:p>
          <w:p w14:paraId="10FDCECB" w14:textId="77777777" w:rsidR="001E77B7" w:rsidRPr="001E77B7" w:rsidRDefault="001E77B7" w:rsidP="001E77B7">
            <w:pPr>
              <w:spacing w:before="100" w:after="100"/>
              <w:rPr>
                <w:rFonts w:ascii="Helvetica" w:eastAsia="Avenir Light" w:hAnsi="Helvetica" w:cs="Avenir Light"/>
                <w:sz w:val="22"/>
                <w:szCs w:val="22"/>
              </w:rPr>
            </w:pPr>
          </w:p>
          <w:p w14:paraId="73F2F19F" w14:textId="77777777" w:rsidR="001E77B7" w:rsidRPr="001E77B7" w:rsidRDefault="001E77B7" w:rsidP="001E77B7">
            <w:pPr>
              <w:spacing w:before="100" w:after="100"/>
              <w:rPr>
                <w:rFonts w:ascii="Helvetica" w:eastAsia="Avenir Light" w:hAnsi="Helvetica" w:cs="Avenir Light"/>
                <w:sz w:val="22"/>
                <w:szCs w:val="22"/>
              </w:rPr>
            </w:pPr>
            <w:r w:rsidRPr="001E77B7">
              <w:rPr>
                <w:rFonts w:ascii="Helvetica" w:hAnsi="Helvetica"/>
                <w:sz w:val="22"/>
                <w:szCs w:val="22"/>
              </w:rPr>
              <w:t>Mit freundlichen Grüßen</w:t>
            </w:r>
          </w:p>
          <w:p w14:paraId="4A2C6396" w14:textId="77777777" w:rsidR="001E77B7" w:rsidRPr="00EC6989" w:rsidRDefault="001E77B7" w:rsidP="001E77B7">
            <w:pPr>
              <w:spacing w:before="100" w:after="100"/>
              <w:rPr>
                <w:rFonts w:ascii="Bradley Hand" w:hAnsi="Bradley Hand"/>
                <w:color w:val="4472C4"/>
                <w:sz w:val="40"/>
                <w:szCs w:val="40"/>
              </w:rPr>
            </w:pPr>
            <w:r w:rsidRPr="001E77B7">
              <w:rPr>
                <w:rFonts w:ascii="Helvetica" w:eastAsia="Arial Unicode MS" w:hAnsi="Helvetica" w:cs="Arial Unicode MS"/>
                <w:sz w:val="22"/>
                <w:szCs w:val="22"/>
              </w:rPr>
              <w:br/>
            </w:r>
            <w:r w:rsidRPr="00EC6989">
              <w:rPr>
                <w:rFonts w:ascii="Bradley Hand" w:hAnsi="Bradley Hand"/>
                <w:color w:val="4472C4"/>
                <w:sz w:val="40"/>
                <w:szCs w:val="40"/>
                <w:u w:color="365F91"/>
              </w:rPr>
              <w:t>Sabine Mustermann</w:t>
            </w:r>
          </w:p>
          <w:p w14:paraId="23F55107" w14:textId="77777777" w:rsidR="006102B4" w:rsidRPr="001E77B7" w:rsidRDefault="006102B4" w:rsidP="008E20B7">
            <w:pPr>
              <w:jc w:val="right"/>
              <w:rPr>
                <w:rFonts w:ascii="Helvetica" w:hAnsi="Helvetica"/>
                <w:color w:val="31849B"/>
                <w:sz w:val="36"/>
                <w:szCs w:val="36"/>
              </w:rPr>
            </w:pPr>
          </w:p>
        </w:tc>
      </w:tr>
    </w:tbl>
    <w:p w14:paraId="445CE34D" w14:textId="77777777" w:rsidR="0003089F" w:rsidRPr="001E77B7" w:rsidRDefault="0003089F" w:rsidP="00442B7C">
      <w:pPr>
        <w:rPr>
          <w:rFonts w:ascii="Helvetica" w:hAnsi="Helvetica"/>
        </w:rPr>
      </w:pPr>
    </w:p>
    <w:sectPr w:rsidR="0003089F" w:rsidRPr="001E77B7" w:rsidSect="00C44148">
      <w:headerReference w:type="default" r:id="rId8"/>
      <w:pgSz w:w="11900" w:h="16840"/>
      <w:pgMar w:top="1134" w:right="567"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A07E7" w14:textId="77777777" w:rsidR="00DC78AA" w:rsidRDefault="00DC78AA" w:rsidP="0003089F">
      <w:r>
        <w:separator/>
      </w:r>
    </w:p>
  </w:endnote>
  <w:endnote w:type="continuationSeparator" w:id="0">
    <w:p w14:paraId="528E44F2" w14:textId="77777777" w:rsidR="00DC78AA" w:rsidRDefault="00DC78AA" w:rsidP="0003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venir Next Condensed Demi Bold">
    <w:panose1 w:val="020B0706020202020204"/>
    <w:charset w:val="00"/>
    <w:family w:val="swiss"/>
    <w:pitch w:val="variable"/>
    <w:sig w:usb0="8000002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3A837" w14:textId="77777777" w:rsidR="00DC78AA" w:rsidRDefault="00DC78AA" w:rsidP="0003089F">
      <w:r>
        <w:separator/>
      </w:r>
    </w:p>
  </w:footnote>
  <w:footnote w:type="continuationSeparator" w:id="0">
    <w:p w14:paraId="1DD47A57" w14:textId="77777777" w:rsidR="00DC78AA" w:rsidRDefault="00DC78AA" w:rsidP="00030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1D9BF" w14:textId="77777777" w:rsidR="006102B4" w:rsidRPr="008E20B7" w:rsidRDefault="006102B4" w:rsidP="004D49F6">
    <w:pPr>
      <w:pStyle w:val="Kopfzeile"/>
      <w:ind w:left="-142"/>
      <w:rPr>
        <w:rFonts w:ascii="Helvetica" w:hAnsi="Helvetica"/>
        <w:color w:val="31849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250"/>
    <w:multiLevelType w:val="hybridMultilevel"/>
    <w:tmpl w:val="EABE1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89F"/>
    <w:rsid w:val="0003089F"/>
    <w:rsid w:val="00071DDC"/>
    <w:rsid w:val="001E77B7"/>
    <w:rsid w:val="00214ED8"/>
    <w:rsid w:val="002B06E5"/>
    <w:rsid w:val="003F364B"/>
    <w:rsid w:val="00442B7C"/>
    <w:rsid w:val="004D49F6"/>
    <w:rsid w:val="005720D9"/>
    <w:rsid w:val="005A0660"/>
    <w:rsid w:val="005F3D90"/>
    <w:rsid w:val="006102B4"/>
    <w:rsid w:val="00720EE1"/>
    <w:rsid w:val="00734096"/>
    <w:rsid w:val="007730EA"/>
    <w:rsid w:val="00801D2F"/>
    <w:rsid w:val="0080332F"/>
    <w:rsid w:val="00806907"/>
    <w:rsid w:val="008E20B7"/>
    <w:rsid w:val="009E564F"/>
    <w:rsid w:val="00B54E66"/>
    <w:rsid w:val="00B87971"/>
    <w:rsid w:val="00C44148"/>
    <w:rsid w:val="00D87063"/>
    <w:rsid w:val="00DC78AA"/>
    <w:rsid w:val="00E05306"/>
    <w:rsid w:val="00EC6989"/>
    <w:rsid w:val="00F74BFF"/>
    <w:rsid w:val="00F85B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78CB82"/>
  <w14:defaultImageDpi w14:val="300"/>
  <w15:docId w15:val="{B59433C2-75C5-C845-9C19-B393209F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089F"/>
    <w:pPr>
      <w:ind w:left="720"/>
      <w:contextualSpacing/>
    </w:pPr>
  </w:style>
  <w:style w:type="paragraph" w:styleId="Kopfzeile">
    <w:name w:val="header"/>
    <w:basedOn w:val="Standard"/>
    <w:link w:val="KopfzeileZchn"/>
    <w:uiPriority w:val="99"/>
    <w:unhideWhenUsed/>
    <w:rsid w:val="0003089F"/>
    <w:pPr>
      <w:tabs>
        <w:tab w:val="center" w:pos="4536"/>
        <w:tab w:val="right" w:pos="9072"/>
      </w:tabs>
    </w:pPr>
  </w:style>
  <w:style w:type="character" w:customStyle="1" w:styleId="KopfzeileZchn">
    <w:name w:val="Kopfzeile Zchn"/>
    <w:basedOn w:val="Absatz-Standardschriftart"/>
    <w:link w:val="Kopfzeile"/>
    <w:uiPriority w:val="99"/>
    <w:rsid w:val="0003089F"/>
  </w:style>
  <w:style w:type="paragraph" w:styleId="Fuzeile">
    <w:name w:val="footer"/>
    <w:basedOn w:val="Standard"/>
    <w:link w:val="FuzeileZchn"/>
    <w:uiPriority w:val="99"/>
    <w:unhideWhenUsed/>
    <w:rsid w:val="0003089F"/>
    <w:pPr>
      <w:tabs>
        <w:tab w:val="center" w:pos="4536"/>
        <w:tab w:val="right" w:pos="9072"/>
      </w:tabs>
    </w:pPr>
  </w:style>
  <w:style w:type="character" w:customStyle="1" w:styleId="FuzeileZchn">
    <w:name w:val="Fußzeile Zchn"/>
    <w:basedOn w:val="Absatz-Standardschriftart"/>
    <w:link w:val="Fuzeile"/>
    <w:uiPriority w:val="99"/>
    <w:rsid w:val="0003089F"/>
  </w:style>
  <w:style w:type="table" w:styleId="Tabellenraster">
    <w:name w:val="Table Grid"/>
    <w:basedOn w:val="NormaleTabelle"/>
    <w:uiPriority w:val="59"/>
    <w:rsid w:val="00572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720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mustermann@mai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1407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Karrierebibel.de</Company>
  <LinksUpToDate>false</LinksUpToDate>
  <CharactersWithSpaces>1627</CharactersWithSpaces>
  <SharedDoc>false</SharedDoc>
  <HLinks>
    <vt:vector size="6" baseType="variant">
      <vt:variant>
        <vt:i4>4194354</vt:i4>
      </vt:variant>
      <vt:variant>
        <vt:i4>0</vt:i4>
      </vt:variant>
      <vt:variant>
        <vt:i4>0</vt:i4>
      </vt:variant>
      <vt:variant>
        <vt:i4>5</vt:i4>
      </vt:variant>
      <vt:variant>
        <vt:lpwstr>mailto:s.mustermann@mail.de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dc:description/>
  <cp:lastModifiedBy>Silke Mai</cp:lastModifiedBy>
  <cp:revision>2</cp:revision>
  <dcterms:created xsi:type="dcterms:W3CDTF">2021-10-29T07:26:00Z</dcterms:created>
  <dcterms:modified xsi:type="dcterms:W3CDTF">2021-10-29T07:26:00Z</dcterms:modified>
</cp:coreProperties>
</file>