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0C2D" w14:textId="32562E91" w:rsidR="004F674C" w:rsidRPr="00AE564C" w:rsidRDefault="004D7C4B" w:rsidP="007B6010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2EB82" wp14:editId="7A47D755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4FDDBDF8" w:rsidR="000D2B19" w:rsidRPr="00FF06DF" w:rsidRDefault="000D2B19" w:rsidP="00FF06DF">
                            <w:pPr>
                              <w:spacing w:before="120" w:after="24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</w:pP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Christian</w:t>
                            </w: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br/>
                              <w:t>Muste</w:t>
                            </w:r>
                            <w:r w:rsidR="00FF06DF"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" filled="f" stroked="f" strokeweight=".5pt">
                <v:textbox>
                  <w:txbxContent>
                    <w:p w14:paraId="44CAD573" w14:textId="4FDDBDF8" w:rsidR="000D2B19" w:rsidRPr="00FF06DF" w:rsidRDefault="000D2B19" w:rsidP="00FF06DF">
                      <w:pPr>
                        <w:spacing w:before="120" w:after="240" w:line="276" w:lineRule="auto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</w:pP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Christian</w:t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br/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Muste</w:t>
                      </w:r>
                      <w:r w:rsidR="00FF06DF"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D3C7D91" wp14:editId="311CBFBB">
                <wp:simplePos x="0" y="0"/>
                <wp:positionH relativeFrom="margin">
                  <wp:posOffset>-642938</wp:posOffset>
                </wp:positionH>
                <wp:positionV relativeFrom="margin">
                  <wp:posOffset>-828676</wp:posOffset>
                </wp:positionV>
                <wp:extent cx="8034655" cy="18002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1800225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7CFE5" id="Rechteck 14" o:spid="_x0000_s1026" style="position:absolute;margin-left:-50.65pt;margin-top:-65.25pt;width:632.65pt;height:141.7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&#13;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 w:rsidRPr="00AE564C">
        <w:rPr>
          <w:noProof/>
        </w:rPr>
        <w:t xml:space="preserve"> </w:t>
      </w:r>
    </w:p>
    <w:p w14:paraId="3400EF51" w14:textId="2DBA0EB8" w:rsidR="007B6010" w:rsidRPr="00AE564C" w:rsidRDefault="007B6010" w:rsidP="007F2533">
      <w:pPr>
        <w:ind w:right="-30"/>
        <w:rPr>
          <w:b/>
          <w:bCs/>
          <w:sz w:val="44"/>
          <w:szCs w:val="44"/>
        </w:rPr>
      </w:pPr>
    </w:p>
    <w:p w14:paraId="7ECAD3AA" w14:textId="6EB194D0" w:rsidR="009B1694" w:rsidRPr="00AE564C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 w:rsidRPr="00AE564C"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6CAA5A37" w:rsidR="000D2B19" w:rsidRPr="00AE564C" w:rsidRDefault="000D2B19" w:rsidP="00060806"/>
    <w:p w14:paraId="352F2DCB" w14:textId="20E617AD" w:rsidR="00660628" w:rsidRPr="00AE564C" w:rsidRDefault="00660628" w:rsidP="00060806"/>
    <w:p w14:paraId="6A8E6374" w14:textId="7D1ADEFE" w:rsidR="00060806" w:rsidRPr="00AE564C" w:rsidRDefault="00AE564C" w:rsidP="00060806">
      <w:r w:rsidRPr="00AE564C">
        <w:t>SSP Safe-Secure-Protect</w:t>
      </w:r>
      <w:r w:rsidR="00060806" w:rsidRPr="00AE564C">
        <w:t xml:space="preserve"> GmbH</w:t>
      </w:r>
    </w:p>
    <w:p w14:paraId="738A4D5A" w14:textId="4B3F2F39" w:rsidR="00060806" w:rsidRPr="00AE564C" w:rsidRDefault="00060806" w:rsidP="00060806">
      <w:r w:rsidRPr="00AE564C">
        <w:t xml:space="preserve">Herr </w:t>
      </w:r>
      <w:r w:rsidR="00AE564C">
        <w:t>Peter</w:t>
      </w:r>
      <w:r w:rsidRPr="00AE564C">
        <w:t xml:space="preserve"> </w:t>
      </w:r>
      <w:proofErr w:type="spellStart"/>
      <w:r w:rsidR="00AE564C" w:rsidRPr="00AE564C">
        <w:t>Malinek</w:t>
      </w:r>
      <w:proofErr w:type="spellEnd"/>
      <w:r w:rsidRPr="00AE564C">
        <w:t xml:space="preserve"> </w:t>
      </w:r>
    </w:p>
    <w:p w14:paraId="1BC66B56" w14:textId="27ECF4F0" w:rsidR="00060806" w:rsidRPr="00060806" w:rsidRDefault="00060806" w:rsidP="00060806">
      <w:pPr>
        <w:rPr>
          <w:lang w:val="de-DE"/>
        </w:rPr>
      </w:pPr>
      <w:r w:rsidRPr="00060806">
        <w:rPr>
          <w:lang w:val="de-DE"/>
        </w:rPr>
        <w:t>Straße 123</w:t>
      </w:r>
    </w:p>
    <w:p w14:paraId="0D06CD11" w14:textId="449BF5FF" w:rsidR="00660628" w:rsidRPr="00060806" w:rsidRDefault="00060806" w:rsidP="00060806">
      <w:pPr>
        <w:rPr>
          <w:lang w:val="de-DE"/>
        </w:rPr>
      </w:pPr>
      <w:r w:rsidRPr="00060806">
        <w:rPr>
          <w:lang w:val="de-DE"/>
        </w:rPr>
        <w:t>45067 Beispielstadt</w:t>
      </w:r>
    </w:p>
    <w:p w14:paraId="784F88C7" w14:textId="4E09A5F9" w:rsidR="00427FC2" w:rsidRPr="00060806" w:rsidRDefault="00F969A2" w:rsidP="000D2B19">
      <w:pPr>
        <w:spacing w:after="120"/>
        <w:ind w:right="-30"/>
        <w:rPr>
          <w:rFonts w:ascii="Georgia" w:hAnsi="Georgia"/>
          <w:noProof/>
          <w:lang w:val="de-DE"/>
        </w:rPr>
      </w:pPr>
      <w:r>
        <w:rPr>
          <w:rFonts w:ascii="Georgia" w:hAnsi="Georgia"/>
          <w:noProof/>
          <w:lang w:val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31252F" wp14:editId="7D22D437">
                <wp:simplePos x="0" y="0"/>
                <wp:positionH relativeFrom="column">
                  <wp:posOffset>-731520</wp:posOffset>
                </wp:positionH>
                <wp:positionV relativeFrom="paragraph">
                  <wp:posOffset>341757</wp:posOffset>
                </wp:positionV>
                <wp:extent cx="8180959" cy="1096264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0959" cy="1096264"/>
                          <a:chOff x="0" y="0"/>
                          <a:chExt cx="8180959" cy="1096264"/>
                        </a:xfrm>
                      </wpg:grpSpPr>
                      <wps:wsp>
                        <wps:cNvPr id="4" name="Rechteck 4"/>
                        <wps:cNvSpPr/>
                        <wps:spPr>
                          <a:xfrm flipV="1">
                            <a:off x="0" y="1060704"/>
                            <a:ext cx="8034655" cy="35560"/>
                          </a:xfrm>
                          <a:prstGeom prst="rect">
                            <a:avLst/>
                          </a:prstGeom>
                          <a:solidFill>
                            <a:srgbClr val="CFC3A9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713232" y="329184"/>
                            <a:ext cx="4057650" cy="522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82D70E" w14:textId="3AC313AB" w:rsidR="00FF06DF" w:rsidRPr="000D2B19" w:rsidRDefault="00FF06DF" w:rsidP="00FF06DF">
                              <w:pPr>
                                <w:spacing w:line="276" w:lineRule="auto"/>
                                <w:rPr>
                                  <w:rFonts w:ascii="Georgia" w:hAnsi="Georgia"/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0D2B1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</w:rPr>
                                <w:t xml:space="preserve">Ausbildung </w:t>
                              </w: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8"/>
                                  <w:szCs w:val="28"/>
                                </w:rPr>
                                <w:br/>
                                <w:t>Personenschutzfachkraft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 flipV="1">
                            <a:off x="146304" y="0"/>
                            <a:ext cx="8034655" cy="35560"/>
                          </a:xfrm>
                          <a:prstGeom prst="rect">
                            <a:avLst/>
                          </a:prstGeom>
                          <a:solidFill>
                            <a:srgbClr val="CFC3A9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1252F" id="Gruppieren 11" o:spid="_x0000_s1027" style="position:absolute;margin-left:-57.6pt;margin-top:26.9pt;width:644.15pt;height:86.3pt;z-index:251678720" coordsize="81809,109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">
                <v:rect id="Rechteck 4" o:spid="_x0000_s1028" style="position:absolute;top:10607;width:80346;height:355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" fillcolor="#cfc3a9" stroked="f" strokeweight="1pt">
                  <v:fill opacity="19789f"/>
                </v:rect>
                <v:shape id="Textfeld 6" o:spid="_x0000_s1029" type="#_x0000_t202" style="position:absolute;left:7132;top:3291;width:40576;height:5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2882D70E" w14:textId="3AC313AB" w:rsidR="00FF06DF" w:rsidRPr="000D2B19" w:rsidRDefault="00FF06DF" w:rsidP="00FF06DF">
                        <w:pPr>
                          <w:spacing w:line="276" w:lineRule="auto"/>
                          <w:rPr>
                            <w:rFonts w:ascii="Georgia" w:hAnsi="Georgia"/>
                            <w:noProof/>
                            <w:sz w:val="22"/>
                            <w:szCs w:val="22"/>
                          </w:rPr>
                        </w:pPr>
                        <w:r w:rsidRPr="000D2B19"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</w:rPr>
                          <w:t xml:space="preserve">Ausbildung </w:t>
                        </w:r>
                        <w:r>
                          <w:rPr>
                            <w:rFonts w:ascii="Helvetica Light" w:hAnsi="Helvetica Light" w:cs="Times New Roman (Textkörper CS)"/>
                            <w:caps/>
                            <w:color w:val="3B3838" w:themeColor="background2" w:themeShade="40"/>
                            <w:spacing w:val="50"/>
                            <w:sz w:val="28"/>
                            <w:szCs w:val="28"/>
                          </w:rPr>
                          <w:br/>
                          <w:t>Personenschutzfachkraft</w:t>
                        </w:r>
                      </w:p>
                    </w:txbxContent>
                  </v:textbox>
                </v:shape>
                <v:rect id="Rechteck 10" o:spid="_x0000_s1030" style="position:absolute;left:1463;width:80346;height:355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" fillcolor="#cfc3a9" stroked="f" strokeweight="1pt">
                  <v:fill opacity="19789f"/>
                </v:rect>
              </v:group>
            </w:pict>
          </mc:Fallback>
        </mc:AlternateContent>
      </w:r>
    </w:p>
    <w:p w14:paraId="07EED7DE" w14:textId="0EDC31E1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3AB6D77B" w14:textId="1C57CAE6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6CC090C8" w14:textId="71B53A15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567184CF" w14:textId="61273F14" w:rsidR="00060806" w:rsidRPr="00060806" w:rsidRDefault="00060806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61B61244" w14:textId="2BBB0115" w:rsidR="00427FC2" w:rsidRPr="00060806" w:rsidRDefault="00427FC2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2954B557" w14:textId="77777777" w:rsidR="00676D92" w:rsidRPr="00060806" w:rsidRDefault="00676D92" w:rsidP="000D2B19">
      <w:pPr>
        <w:spacing w:after="120"/>
        <w:ind w:right="-30"/>
        <w:rPr>
          <w:rFonts w:ascii="Georgia" w:hAnsi="Georgia"/>
          <w:noProof/>
          <w:lang w:val="de-DE"/>
        </w:rPr>
      </w:pPr>
    </w:p>
    <w:p w14:paraId="33A0944F" w14:textId="0279403F" w:rsidR="00060806" w:rsidRPr="000C5298" w:rsidRDefault="00060806" w:rsidP="00060806">
      <w:pPr>
        <w:ind w:right="-30"/>
        <w:jc w:val="right"/>
        <w:rPr>
          <w:i/>
          <w:iCs/>
          <w:lang w:val="de-DE"/>
        </w:rPr>
      </w:pPr>
      <w:r w:rsidRPr="00140E38">
        <w:rPr>
          <w:i/>
          <w:iCs/>
          <w:lang w:val="de-DE"/>
        </w:rPr>
        <w:t>Ort, TT.MM.JJJJ</w:t>
      </w:r>
    </w:p>
    <w:p w14:paraId="32665EF6" w14:textId="5B25AE17" w:rsidR="00060806" w:rsidRPr="008F0F16" w:rsidRDefault="00060806" w:rsidP="00060806">
      <w:pPr>
        <w:rPr>
          <w:lang w:val="de-DE"/>
        </w:rPr>
      </w:pPr>
      <w:r w:rsidRPr="008F0F16">
        <w:rPr>
          <w:lang w:val="de-DE"/>
        </w:rPr>
        <w:t>Sehr geehrter Herr Johansson,</w:t>
      </w:r>
    </w:p>
    <w:p w14:paraId="1C55C90E" w14:textId="066533F4" w:rsidR="00060806" w:rsidRPr="008F0F16" w:rsidRDefault="00060806" w:rsidP="00060806">
      <w:pPr>
        <w:rPr>
          <w:lang w:val="de-DE"/>
        </w:rPr>
      </w:pPr>
    </w:p>
    <w:p w14:paraId="220ECEB7" w14:textId="3C9063E8" w:rsidR="00060806" w:rsidRPr="00AE564C" w:rsidRDefault="00060806" w:rsidP="00060806">
      <w:pPr>
        <w:rPr>
          <w:lang w:val="de-DE"/>
        </w:rPr>
      </w:pPr>
      <w:proofErr w:type="spellStart"/>
      <w:r w:rsidRPr="00AE564C">
        <w:rPr>
          <w:lang w:val="de-DE"/>
        </w:rPr>
        <w:t>Lorem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ipsum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dolor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sit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amet</w:t>
      </w:r>
      <w:proofErr w:type="spellEnd"/>
      <w:r w:rsidRPr="00AE564C">
        <w:rPr>
          <w:lang w:val="de-DE"/>
        </w:rPr>
        <w:t xml:space="preserve">, </w:t>
      </w:r>
      <w:proofErr w:type="spellStart"/>
      <w:r w:rsidRPr="00AE564C">
        <w:rPr>
          <w:lang w:val="de-DE"/>
        </w:rPr>
        <w:t>consetetur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sadipscing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elitr</w:t>
      </w:r>
      <w:proofErr w:type="spellEnd"/>
      <w:r w:rsidRPr="00AE564C">
        <w:rPr>
          <w:lang w:val="de-DE"/>
        </w:rPr>
        <w:t xml:space="preserve">, </w:t>
      </w:r>
      <w:proofErr w:type="spellStart"/>
      <w:r w:rsidRPr="00AE564C">
        <w:rPr>
          <w:lang w:val="de-DE"/>
        </w:rPr>
        <w:t>sed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diam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nonumy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eirmod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tempor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invidunt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ut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labore</w:t>
      </w:r>
      <w:proofErr w:type="spellEnd"/>
      <w:r w:rsidRPr="00AE564C">
        <w:rPr>
          <w:lang w:val="de-DE"/>
        </w:rPr>
        <w:t xml:space="preserve"> et </w:t>
      </w:r>
      <w:proofErr w:type="spellStart"/>
      <w:r w:rsidRPr="00AE564C">
        <w:rPr>
          <w:lang w:val="de-DE"/>
        </w:rPr>
        <w:t>dolore</w:t>
      </w:r>
      <w:proofErr w:type="spellEnd"/>
      <w:r w:rsidRPr="00AE564C">
        <w:rPr>
          <w:lang w:val="de-DE"/>
        </w:rPr>
        <w:t xml:space="preserve"> magna </w:t>
      </w:r>
      <w:proofErr w:type="spellStart"/>
      <w:r w:rsidRPr="00AE564C">
        <w:rPr>
          <w:lang w:val="de-DE"/>
        </w:rPr>
        <w:t>aliquyam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erat</w:t>
      </w:r>
      <w:proofErr w:type="spellEnd"/>
      <w:r w:rsidRPr="00AE564C">
        <w:rPr>
          <w:lang w:val="de-DE"/>
        </w:rPr>
        <w:t xml:space="preserve">, </w:t>
      </w:r>
      <w:proofErr w:type="spellStart"/>
      <w:r w:rsidRPr="00AE564C">
        <w:rPr>
          <w:lang w:val="de-DE"/>
        </w:rPr>
        <w:t>sed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diam</w:t>
      </w:r>
      <w:proofErr w:type="spellEnd"/>
      <w:r w:rsidRPr="00AE564C">
        <w:rPr>
          <w:lang w:val="de-DE"/>
        </w:rPr>
        <w:t xml:space="preserve"> </w:t>
      </w:r>
      <w:proofErr w:type="spellStart"/>
      <w:r w:rsidRPr="00AE564C">
        <w:rPr>
          <w:lang w:val="de-DE"/>
        </w:rPr>
        <w:t>voluptua</w:t>
      </w:r>
      <w:proofErr w:type="spellEnd"/>
      <w:r w:rsidRPr="00AE564C">
        <w:rPr>
          <w:lang w:val="de-DE"/>
        </w:rPr>
        <w:t xml:space="preserve">. </w:t>
      </w:r>
    </w:p>
    <w:p w14:paraId="2D1D17E6" w14:textId="69D010D6" w:rsidR="00060806" w:rsidRPr="00AE564C" w:rsidRDefault="00060806" w:rsidP="00060806">
      <w:pPr>
        <w:rPr>
          <w:lang w:val="de-DE"/>
        </w:rPr>
      </w:pPr>
    </w:p>
    <w:p w14:paraId="502AAF17" w14:textId="01FDE54C" w:rsidR="00060806" w:rsidRPr="00547B19" w:rsidRDefault="00060806" w:rsidP="00060806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Lorem ipsum dolor </w:t>
      </w:r>
      <w:proofErr w:type="gramStart"/>
      <w:r w:rsidRPr="00547B19">
        <w:t>sit</w:t>
      </w:r>
      <w:proofErr w:type="gramEnd"/>
      <w:r w:rsidRPr="00547B19">
        <w:t xml:space="preserve"> </w:t>
      </w:r>
      <w:proofErr w:type="spellStart"/>
      <w:r w:rsidRPr="00547B19">
        <w:t>amet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Lorem ipsum dolor sit </w:t>
      </w:r>
      <w:proofErr w:type="spellStart"/>
      <w:r w:rsidRPr="00547B19">
        <w:t>amet</w:t>
      </w:r>
      <w:proofErr w:type="spellEnd"/>
      <w:r w:rsidRPr="00547B19">
        <w:t xml:space="preserve">, </w:t>
      </w:r>
      <w:proofErr w:type="spellStart"/>
      <w:r w:rsidRPr="00547B19">
        <w:t>consetetur</w:t>
      </w:r>
      <w:proofErr w:type="spellEnd"/>
      <w:r w:rsidRPr="00547B19">
        <w:t xml:space="preserve"> </w:t>
      </w:r>
      <w:proofErr w:type="spellStart"/>
      <w:r w:rsidRPr="00547B19">
        <w:t>sadipscing</w:t>
      </w:r>
      <w:proofErr w:type="spellEnd"/>
      <w:r w:rsidRPr="00547B19">
        <w:t xml:space="preserve"> </w:t>
      </w:r>
      <w:proofErr w:type="spellStart"/>
      <w:r w:rsidRPr="00547B19">
        <w:t>elitr</w:t>
      </w:r>
      <w:proofErr w:type="spellEnd"/>
      <w:r w:rsidRPr="00547B19">
        <w:t xml:space="preserve">, sed diam </w:t>
      </w:r>
      <w:proofErr w:type="spellStart"/>
      <w:r w:rsidRPr="00547B19">
        <w:t>nonumy</w:t>
      </w:r>
      <w:proofErr w:type="spellEnd"/>
      <w:r w:rsidRPr="00547B19">
        <w:t xml:space="preserve"> </w:t>
      </w:r>
      <w:proofErr w:type="spellStart"/>
      <w:r w:rsidRPr="00547B19">
        <w:t>eirmod</w:t>
      </w:r>
      <w:proofErr w:type="spellEnd"/>
      <w:r w:rsidRPr="00547B19">
        <w:t xml:space="preserve"> </w:t>
      </w:r>
      <w:proofErr w:type="spellStart"/>
      <w:r w:rsidRPr="00547B19">
        <w:t>tempor</w:t>
      </w:r>
      <w:proofErr w:type="spellEnd"/>
      <w:r w:rsidRPr="00547B19">
        <w:t xml:space="preserve"> </w:t>
      </w:r>
      <w:proofErr w:type="spellStart"/>
      <w:r w:rsidRPr="00547B19">
        <w:t>invidunt</w:t>
      </w:r>
      <w:proofErr w:type="spellEnd"/>
      <w:r w:rsidRPr="00547B19">
        <w:t xml:space="preserve"> </w:t>
      </w:r>
      <w:proofErr w:type="spellStart"/>
      <w:r w:rsidRPr="00547B19">
        <w:t>ut</w:t>
      </w:r>
      <w:proofErr w:type="spellEnd"/>
      <w:r w:rsidRPr="00547B19">
        <w:t xml:space="preserve"> </w:t>
      </w:r>
      <w:proofErr w:type="spellStart"/>
      <w:r w:rsidRPr="00547B19">
        <w:t>labore</w:t>
      </w:r>
      <w:proofErr w:type="spellEnd"/>
      <w:r w:rsidRPr="00547B19">
        <w:t xml:space="preserve"> et dolore magna </w:t>
      </w:r>
      <w:proofErr w:type="spellStart"/>
      <w:r w:rsidRPr="00547B19">
        <w:t>aliquyam</w:t>
      </w:r>
      <w:proofErr w:type="spellEnd"/>
      <w:r w:rsidRPr="00547B19">
        <w:t xml:space="preserve"> </w:t>
      </w:r>
      <w:proofErr w:type="spellStart"/>
      <w:r w:rsidRPr="00547B19">
        <w:t>erat</w:t>
      </w:r>
      <w:proofErr w:type="spellEnd"/>
      <w:r w:rsidRPr="00547B19">
        <w:t xml:space="preserve">, sed diam </w:t>
      </w:r>
      <w:proofErr w:type="spellStart"/>
      <w:r w:rsidRPr="00547B19">
        <w:t>voluptua</w:t>
      </w:r>
      <w:proofErr w:type="spellEnd"/>
      <w:r w:rsidRPr="00547B19">
        <w:t xml:space="preserve">. </w:t>
      </w:r>
    </w:p>
    <w:p w14:paraId="108BEBB6" w14:textId="77777777" w:rsidR="00060806" w:rsidRDefault="00060806" w:rsidP="00060806"/>
    <w:p w14:paraId="62DE5D3D" w14:textId="77777777" w:rsidR="00060806" w:rsidRDefault="00060806" w:rsidP="00060806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</w:t>
      </w:r>
      <w:r w:rsidRPr="007C0A8E">
        <w:t xml:space="preserve">Lorem </w:t>
      </w:r>
      <w:r w:rsidRPr="00547B19">
        <w:t>ipsum dolor</w:t>
      </w:r>
      <w:r>
        <w:t>.</w:t>
      </w:r>
    </w:p>
    <w:p w14:paraId="07ABC8E0" w14:textId="77777777" w:rsidR="00060806" w:rsidRDefault="00060806" w:rsidP="00060806">
      <w:r w:rsidRPr="00547B19">
        <w:t xml:space="preserve">At </w:t>
      </w:r>
      <w:proofErr w:type="spellStart"/>
      <w:r w:rsidRPr="00547B19">
        <w:t>vero</w:t>
      </w:r>
      <w:proofErr w:type="spellEnd"/>
      <w:r w:rsidRPr="00547B19">
        <w:t xml:space="preserve"> </w:t>
      </w:r>
      <w:proofErr w:type="spellStart"/>
      <w:r w:rsidRPr="00547B19">
        <w:t>eos</w:t>
      </w:r>
      <w:proofErr w:type="spellEnd"/>
      <w:r w:rsidRPr="00547B19">
        <w:t xml:space="preserve"> et </w:t>
      </w:r>
      <w:proofErr w:type="spellStart"/>
      <w:r w:rsidRPr="00547B19">
        <w:t>accusam</w:t>
      </w:r>
      <w:proofErr w:type="spellEnd"/>
      <w:r w:rsidRPr="00547B19">
        <w:t xml:space="preserve"> et </w:t>
      </w:r>
      <w:proofErr w:type="spellStart"/>
      <w:r w:rsidRPr="00547B19">
        <w:t>justo</w:t>
      </w:r>
      <w:proofErr w:type="spellEnd"/>
      <w:r w:rsidRPr="00547B19">
        <w:t xml:space="preserve"> duo </w:t>
      </w:r>
      <w:proofErr w:type="spellStart"/>
      <w:r w:rsidRPr="00547B19">
        <w:t>dolores</w:t>
      </w:r>
      <w:proofErr w:type="spellEnd"/>
      <w:r w:rsidRPr="00547B19">
        <w:t xml:space="preserve"> et </w:t>
      </w:r>
      <w:proofErr w:type="spellStart"/>
      <w:r w:rsidRPr="00547B19">
        <w:t>ea</w:t>
      </w:r>
      <w:proofErr w:type="spellEnd"/>
      <w:r w:rsidRPr="00547B19">
        <w:t xml:space="preserve"> </w:t>
      </w:r>
      <w:proofErr w:type="spellStart"/>
      <w:r w:rsidRPr="00547B19">
        <w:t>rebum</w:t>
      </w:r>
      <w:proofErr w:type="spellEnd"/>
      <w:r w:rsidRPr="00547B19">
        <w:t xml:space="preserve">. </w:t>
      </w:r>
    </w:p>
    <w:p w14:paraId="6445F970" w14:textId="77777777" w:rsidR="00060806" w:rsidRDefault="00060806" w:rsidP="00060806"/>
    <w:p w14:paraId="6B7F2323" w14:textId="77777777" w:rsidR="00060806" w:rsidRPr="00547B19" w:rsidRDefault="00060806" w:rsidP="00060806">
      <w:r w:rsidRPr="00547B19">
        <w:t xml:space="preserve">Stet </w:t>
      </w:r>
      <w:proofErr w:type="spellStart"/>
      <w:r w:rsidRPr="00547B19">
        <w:t>clita</w:t>
      </w:r>
      <w:proofErr w:type="spellEnd"/>
      <w:r w:rsidRPr="00547B19">
        <w:t xml:space="preserve"> </w:t>
      </w:r>
      <w:proofErr w:type="spellStart"/>
      <w:r w:rsidRPr="00547B19">
        <w:t>kasd</w:t>
      </w:r>
      <w:proofErr w:type="spellEnd"/>
      <w:r w:rsidRPr="00547B19">
        <w:t xml:space="preserve"> </w:t>
      </w:r>
      <w:proofErr w:type="spellStart"/>
      <w:r w:rsidRPr="00547B19">
        <w:t>gubergren</w:t>
      </w:r>
      <w:proofErr w:type="spellEnd"/>
      <w:r w:rsidRPr="00547B19">
        <w:t xml:space="preserve">, no sea </w:t>
      </w:r>
      <w:proofErr w:type="spellStart"/>
      <w:r w:rsidRPr="00547B19">
        <w:t>takimata</w:t>
      </w:r>
      <w:proofErr w:type="spellEnd"/>
      <w:r w:rsidRPr="00547B19">
        <w:t xml:space="preserve"> </w:t>
      </w:r>
      <w:proofErr w:type="spellStart"/>
      <w:r w:rsidRPr="00547B19">
        <w:t>sanctus</w:t>
      </w:r>
      <w:proofErr w:type="spellEnd"/>
      <w:r w:rsidRPr="00547B19">
        <w:t xml:space="preserve"> </w:t>
      </w:r>
      <w:proofErr w:type="spellStart"/>
      <w:r w:rsidRPr="00547B19">
        <w:t>est</w:t>
      </w:r>
      <w:proofErr w:type="spellEnd"/>
      <w:r w:rsidRPr="00547B19">
        <w:t xml:space="preserve"> </w:t>
      </w:r>
      <w:r w:rsidRPr="007C0A8E">
        <w:t xml:space="preserve">Lorem </w:t>
      </w:r>
      <w:r w:rsidRPr="00547B19">
        <w:t>ipsum dolor</w:t>
      </w:r>
      <w:r>
        <w:t>.</w:t>
      </w:r>
    </w:p>
    <w:p w14:paraId="0773F3AC" w14:textId="77777777" w:rsidR="00060806" w:rsidRPr="00547B19" w:rsidRDefault="00060806" w:rsidP="00060806"/>
    <w:p w14:paraId="0D3583B3" w14:textId="5544B3C3" w:rsidR="00060806" w:rsidRPr="00060806" w:rsidRDefault="00060806" w:rsidP="00060806">
      <w:pPr>
        <w:ind w:right="-30"/>
        <w:rPr>
          <w:lang w:val="de-DE"/>
        </w:rPr>
      </w:pPr>
      <w:r>
        <w:rPr>
          <w:lang w:val="de-DE"/>
        </w:rPr>
        <w:t>Mit freundlichen Grüßen</w:t>
      </w:r>
    </w:p>
    <w:p w14:paraId="770BCDA6" w14:textId="77777777" w:rsidR="00060806" w:rsidRDefault="00060806" w:rsidP="000D2B19">
      <w:pPr>
        <w:spacing w:after="120"/>
        <w:ind w:right="-30"/>
        <w:rPr>
          <w:rFonts w:ascii="Georgia" w:hAnsi="Georgia"/>
          <w:noProof/>
        </w:rPr>
      </w:pPr>
    </w:p>
    <w:p w14:paraId="6F4A245B" w14:textId="77777777" w:rsidR="00060806" w:rsidRPr="00060806" w:rsidRDefault="00060806" w:rsidP="00060806">
      <w:r w:rsidRPr="003B17DB">
        <w:rPr>
          <w:noProof/>
          <w:color w:val="3B3838" w:themeColor="background2" w:themeShade="40"/>
          <w:lang w:val="de-DE"/>
        </w:rPr>
        <w:drawing>
          <wp:inline distT="0" distB="0" distL="0" distR="0" wp14:anchorId="71D42CDA" wp14:editId="524E07A3">
            <wp:extent cx="1623596" cy="517899"/>
            <wp:effectExtent l="0" t="0" r="2540" b="3175"/>
            <wp:docPr id="302" name="Grafik 30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Grafik 82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65" cy="53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4B93" w14:textId="77777777" w:rsidR="00060806" w:rsidRPr="00060806" w:rsidRDefault="00060806" w:rsidP="00060806"/>
    <w:p w14:paraId="4A5DAB7F" w14:textId="1E3ADBDB" w:rsidR="000D2B19" w:rsidRDefault="00FF06DF" w:rsidP="000608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E084" wp14:editId="1687DDE5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271B" id="Rechteck 5" o:spid="_x0000_s1026" style="position:absolute;margin-left:-51.1pt;margin-top:756.25pt;width:632.65pt;height: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&#13;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060806" w:rsidRPr="00060806">
        <w:t>(Christian Muster)</w:t>
      </w:r>
    </w:p>
    <w:p w14:paraId="5311159B" w14:textId="14643A02" w:rsidR="00F969A2" w:rsidRDefault="00F969A2" w:rsidP="00060806"/>
    <w:p w14:paraId="55859CA5" w14:textId="641210C7" w:rsidR="00F969A2" w:rsidRDefault="0073497F" w:rsidP="00060806">
      <w:r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59EF613" wp14:editId="6DF8C8B5">
                <wp:simplePos x="0" y="0"/>
                <wp:positionH relativeFrom="column">
                  <wp:posOffset>0</wp:posOffset>
                </wp:positionH>
                <wp:positionV relativeFrom="page">
                  <wp:posOffset>9306433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548D2B" w14:textId="77777777" w:rsidR="0073497F" w:rsidRPr="00B94220" w:rsidRDefault="0073497F" w:rsidP="0073497F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86CC9" w14:textId="77777777" w:rsidR="0073497F" w:rsidRPr="00337509" w:rsidRDefault="0073497F" w:rsidP="0073497F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1"/>
                                  <w:szCs w:val="22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EF613" id="Gruppieren 33" o:spid="_x0000_s1031" style="position:absolute;margin-left:0;margin-top:732.8pt;width:529.8pt;height:41.7pt;z-index:251680768;mso-position-vertical-relative:page;mso-width-relative:margin;mso-height-relative:margin" coordorigin="4802,2377" coordsize="39968,5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">
                <v:shape id="Textfeld 206" o:spid="_x0000_s1032" type="#_x0000_t202" style="position:absolute;left:4802;top:2377;width:39599;height:530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" fillcolor="#393737 [814]" stroked="f" strokeweight=".5pt">
                  <v:fill opacity="3341f"/>
                  <v:textbox>
                    <w:txbxContent>
                      <w:p w14:paraId="3C548D2B" w14:textId="77777777" w:rsidR="0073497F" w:rsidRPr="00B94220" w:rsidRDefault="0073497F" w:rsidP="0073497F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3" type="#_x0000_t202" style="position:absolute;left:5172;top:2561;width:39598;height:49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" filled="f" stroked="f" strokeweight=".5pt">
                  <v:textbox>
                    <w:txbxContent>
                      <w:p w14:paraId="12B86CC9" w14:textId="77777777" w:rsidR="0073497F" w:rsidRPr="00337509" w:rsidRDefault="0073497F" w:rsidP="0073497F">
                        <w:pPr>
                          <w:jc w:val="center"/>
                          <w:rPr>
                            <w:sz w:val="21"/>
                            <w:szCs w:val="21"/>
                            <w:lang w:val="de-DE"/>
                          </w:rPr>
                        </w:pPr>
                        <w:r w:rsidRPr="00337509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1"/>
                            <w:szCs w:val="22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6CACBE5" w14:textId="5C26D505" w:rsidR="00F969A2" w:rsidRDefault="00F969A2" w:rsidP="00060806"/>
    <w:p w14:paraId="007322D0" w14:textId="44690C20" w:rsidR="00F969A2" w:rsidRPr="00F969A2" w:rsidRDefault="00F969A2" w:rsidP="00060806">
      <w:pPr>
        <w:rPr>
          <w:b/>
          <w:bCs/>
        </w:rPr>
      </w:pPr>
    </w:p>
    <w:sectPr w:rsidR="00F969A2" w:rsidRPr="00F969A2" w:rsidSect="00FF06DF"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3035" w14:textId="77777777" w:rsidR="00DD5D1D" w:rsidRDefault="00DD5D1D" w:rsidP="009460CE">
      <w:r>
        <w:separator/>
      </w:r>
    </w:p>
  </w:endnote>
  <w:endnote w:type="continuationSeparator" w:id="0">
    <w:p w14:paraId="1E95E1BA" w14:textId="77777777" w:rsidR="00DD5D1D" w:rsidRDefault="00DD5D1D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4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&#13;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6C77" w14:textId="77777777" w:rsidR="00DD5D1D" w:rsidRDefault="00DD5D1D" w:rsidP="009460CE">
      <w:r>
        <w:separator/>
      </w:r>
    </w:p>
  </w:footnote>
  <w:footnote w:type="continuationSeparator" w:id="0">
    <w:p w14:paraId="6C83736A" w14:textId="77777777" w:rsidR="00DD5D1D" w:rsidRDefault="00DD5D1D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60806"/>
    <w:rsid w:val="000C731B"/>
    <w:rsid w:val="000D2B19"/>
    <w:rsid w:val="00281497"/>
    <w:rsid w:val="002E4313"/>
    <w:rsid w:val="003A4C86"/>
    <w:rsid w:val="003B2590"/>
    <w:rsid w:val="00415732"/>
    <w:rsid w:val="00427FC2"/>
    <w:rsid w:val="0044162C"/>
    <w:rsid w:val="00465418"/>
    <w:rsid w:val="004A7C03"/>
    <w:rsid w:val="004B27DE"/>
    <w:rsid w:val="004D7C4B"/>
    <w:rsid w:val="005D7A56"/>
    <w:rsid w:val="00660628"/>
    <w:rsid w:val="00676D92"/>
    <w:rsid w:val="006D3D03"/>
    <w:rsid w:val="0073497F"/>
    <w:rsid w:val="007B6010"/>
    <w:rsid w:val="007F2533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AE564C"/>
    <w:rsid w:val="00B23D76"/>
    <w:rsid w:val="00BF6910"/>
    <w:rsid w:val="00C11991"/>
    <w:rsid w:val="00D458F3"/>
    <w:rsid w:val="00DB6A1E"/>
    <w:rsid w:val="00DD159C"/>
    <w:rsid w:val="00DD5D1D"/>
    <w:rsid w:val="00E90B79"/>
    <w:rsid w:val="00ED6AE6"/>
    <w:rsid w:val="00F850C8"/>
    <w:rsid w:val="00F90486"/>
    <w:rsid w:val="00F969A2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6</cp:revision>
  <dcterms:created xsi:type="dcterms:W3CDTF">2021-03-12T12:42:00Z</dcterms:created>
  <dcterms:modified xsi:type="dcterms:W3CDTF">2021-03-12T13:11:00Z</dcterms:modified>
</cp:coreProperties>
</file>