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E15A" w14:textId="7B66EC37" w:rsidR="00E62F3A" w:rsidRDefault="00E62F3A" w:rsidP="003B084D">
      <w:pPr>
        <w:spacing w:after="120"/>
        <w:rPr>
          <w:noProof/>
        </w:rPr>
      </w:pPr>
      <w:r>
        <w:rPr>
          <w:noProof/>
        </w:rPr>
        <mc:AlternateContent>
          <mc:Choice Requires="wps">
            <w:drawing>
              <wp:anchor distT="0" distB="0" distL="114300" distR="114300" simplePos="0" relativeHeight="251659264" behindDoc="0" locked="0" layoutInCell="1" allowOverlap="1" wp14:anchorId="590723E9" wp14:editId="3680F71D">
                <wp:simplePos x="0" y="0"/>
                <wp:positionH relativeFrom="column">
                  <wp:posOffset>-28575</wp:posOffset>
                </wp:positionH>
                <wp:positionV relativeFrom="page">
                  <wp:posOffset>314325</wp:posOffset>
                </wp:positionV>
                <wp:extent cx="4086225" cy="1114425"/>
                <wp:effectExtent l="0" t="0" r="0" b="0"/>
                <wp:wrapNone/>
                <wp:docPr id="3" name="Textfeld 3"/>
                <wp:cNvGraphicFramePr/>
                <a:graphic xmlns:a="http://schemas.openxmlformats.org/drawingml/2006/main">
                  <a:graphicData uri="http://schemas.microsoft.com/office/word/2010/wordprocessingShape">
                    <wps:wsp>
                      <wps:cNvSpPr txBox="1"/>
                      <wps:spPr>
                        <a:xfrm>
                          <a:off x="0" y="0"/>
                          <a:ext cx="4086225" cy="1114425"/>
                        </a:xfrm>
                        <a:prstGeom prst="rect">
                          <a:avLst/>
                        </a:prstGeom>
                        <a:noFill/>
                        <a:ln w="6350">
                          <a:noFill/>
                        </a:ln>
                      </wps:spPr>
                      <wps:txbx>
                        <w:txbxContent>
                          <w:p w14:paraId="61CE7883" w14:textId="77777777" w:rsidR="00E62F3A" w:rsidRPr="00E62F3A" w:rsidRDefault="00E62F3A" w:rsidP="00E62F3A">
                            <w:pPr>
                              <w:spacing w:before="120" w:after="240" w:line="360" w:lineRule="auto"/>
                              <w:rPr>
                                <w:rFonts w:ascii="Helvetica Light" w:hAnsi="Helvetica Light" w:cs="Times New Roman (Textkörper CS)"/>
                                <w:caps/>
                                <w:color w:val="000000" w:themeColor="text1"/>
                                <w:spacing w:val="200"/>
                                <w:sz w:val="44"/>
                                <w:szCs w:val="34"/>
                              </w:rPr>
                            </w:pPr>
                            <w:r w:rsidRPr="00E62F3A">
                              <w:rPr>
                                <w:rFonts w:ascii="Helvetica Light" w:hAnsi="Helvetica Light" w:cs="Times New Roman (Textkörper CS)"/>
                                <w:caps/>
                                <w:color w:val="000000" w:themeColor="text1"/>
                                <w:spacing w:val="200"/>
                                <w:sz w:val="44"/>
                                <w:szCs w:val="34"/>
                              </w:rPr>
                              <w:t>Christian</w:t>
                            </w:r>
                            <w:r w:rsidRPr="00E62F3A">
                              <w:rPr>
                                <w:rFonts w:ascii="Helvetica Light" w:hAnsi="Helvetica Light" w:cs="Times New Roman (Textkörper CS)"/>
                                <w:caps/>
                                <w:color w:val="000000" w:themeColor="text1"/>
                                <w:spacing w:val="200"/>
                                <w:sz w:val="44"/>
                                <w:szCs w:val="34"/>
                              </w:rPr>
                              <w:b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723E9" id="_x0000_t202" coordsize="21600,21600" o:spt="202" path="m,l,21600r21600,l21600,xe">
                <v:stroke joinstyle="miter"/>
                <v:path gradientshapeok="t" o:connecttype="rect"/>
              </v:shapetype>
              <v:shape id="Textfeld 3" o:spid="_x0000_s1026" type="#_x0000_t202" style="position:absolute;margin-left:-2.25pt;margin-top:24.75pt;width:321.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" filled="f" stroked="f" strokeweight=".5pt">
                <v:textbox>
                  <w:txbxContent>
                    <w:p w14:paraId="61CE7883" w14:textId="77777777" w:rsidR="00E62F3A" w:rsidRPr="00E62F3A" w:rsidRDefault="00E62F3A" w:rsidP="00E62F3A">
                      <w:pPr>
                        <w:spacing w:before="120" w:after="240" w:line="360" w:lineRule="auto"/>
                        <w:rPr>
                          <w:rFonts w:ascii="Helvetica Light" w:hAnsi="Helvetica Light" w:cs="Times New Roman (Textkörper CS)"/>
                          <w:caps/>
                          <w:color w:val="000000" w:themeColor="text1"/>
                          <w:spacing w:val="200"/>
                          <w:sz w:val="44"/>
                          <w:szCs w:val="34"/>
                        </w:rPr>
                      </w:pPr>
                      <w:r w:rsidRPr="00E62F3A">
                        <w:rPr>
                          <w:rFonts w:ascii="Helvetica Light" w:hAnsi="Helvetica Light" w:cs="Times New Roman (Textkörper CS)"/>
                          <w:caps/>
                          <w:color w:val="000000" w:themeColor="text1"/>
                          <w:spacing w:val="200"/>
                          <w:sz w:val="44"/>
                          <w:szCs w:val="34"/>
                        </w:rPr>
                        <w:t>Christian</w:t>
                      </w:r>
                      <w:r w:rsidRPr="00E62F3A">
                        <w:rPr>
                          <w:rFonts w:ascii="Helvetica Light" w:hAnsi="Helvetica Light" w:cs="Times New Roman (Textkörper CS)"/>
                          <w:caps/>
                          <w:color w:val="000000" w:themeColor="text1"/>
                          <w:spacing w:val="200"/>
                          <w:sz w:val="44"/>
                          <w:szCs w:val="34"/>
                        </w:rPr>
                        <w:br/>
                        <w:t>Muster</w:t>
                      </w:r>
                    </w:p>
                  </w:txbxContent>
                </v:textbox>
                <w10:wrap anchory="page"/>
              </v:shape>
            </w:pict>
          </mc:Fallback>
        </mc:AlternateContent>
      </w:r>
      <w:r>
        <w:rPr>
          <w:noProof/>
        </w:rPr>
        <w:t xml:space="preserve"> </w:t>
      </w:r>
    </w:p>
    <w:p w14:paraId="4F0657D3" w14:textId="2D54F527" w:rsidR="00E62F3A" w:rsidRDefault="00E62F3A" w:rsidP="00E62F3A">
      <w:pPr>
        <w:spacing w:after="120"/>
        <w:rPr>
          <w:rFonts w:ascii="Helvetica Light" w:hAnsi="Helvetica Light" w:cs="Times New Roman (Textkörper CS)"/>
          <w:sz w:val="32"/>
          <w:szCs w:val="30"/>
        </w:rPr>
      </w:pPr>
    </w:p>
    <w:p w14:paraId="517D550C" w14:textId="77777777" w:rsidR="00395680" w:rsidRDefault="00395680" w:rsidP="00E62F3A">
      <w:pPr>
        <w:spacing w:after="120"/>
        <w:ind w:right="-30"/>
        <w:rPr>
          <w:rFonts w:ascii="Georgia" w:hAnsi="Georgia"/>
          <w:noProof/>
        </w:rPr>
      </w:pPr>
    </w:p>
    <w:p w14:paraId="3663C4EC" w14:textId="503486AC" w:rsidR="00E62F3A" w:rsidRPr="00395680" w:rsidRDefault="002F585A" w:rsidP="00395680">
      <w:pPr>
        <w:spacing w:after="120"/>
        <w:ind w:right="-30"/>
        <w:rPr>
          <w:rFonts w:ascii="Georgia" w:hAnsi="Georgia"/>
          <w:noProof/>
        </w:rPr>
      </w:pPr>
      <w:r>
        <w:rPr>
          <w:rFonts w:ascii="Georgia" w:hAnsi="Georgia"/>
          <w:noProof/>
        </w:rPr>
        <mc:AlternateContent>
          <mc:Choice Requires="wps">
            <w:drawing>
              <wp:anchor distT="0" distB="0" distL="114300" distR="114300" simplePos="0" relativeHeight="251671552" behindDoc="0" locked="0" layoutInCell="1" allowOverlap="1" wp14:anchorId="193697F4" wp14:editId="128E58A2">
                <wp:simplePos x="0" y="0"/>
                <wp:positionH relativeFrom="column">
                  <wp:posOffset>-102870</wp:posOffset>
                </wp:positionH>
                <wp:positionV relativeFrom="paragraph">
                  <wp:posOffset>258445</wp:posOffset>
                </wp:positionV>
                <wp:extent cx="6840000" cy="0"/>
                <wp:effectExtent l="0" t="12700" r="18415" b="12700"/>
                <wp:wrapNone/>
                <wp:docPr id="2" name="Gerade Verbindung 2"/>
                <wp:cNvGraphicFramePr/>
                <a:graphic xmlns:a="http://schemas.openxmlformats.org/drawingml/2006/main">
                  <a:graphicData uri="http://schemas.microsoft.com/office/word/2010/wordprocessingShape">
                    <wps:wsp>
                      <wps:cNvCnPr/>
                      <wps:spPr>
                        <a:xfrm>
                          <a:off x="0" y="0"/>
                          <a:ext cx="684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EA478" id="Gerade Verbindung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0.35pt" to="530.5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" strokecolor="#e7e6e6 [3214]" strokeweight="2.25pt">
                <v:stroke joinstyle="miter"/>
              </v:line>
            </w:pict>
          </mc:Fallback>
        </mc:AlternateContent>
      </w:r>
    </w:p>
    <w:p w14:paraId="2C865FA9" w14:textId="55171C94" w:rsidR="00E62F3A" w:rsidRPr="00586975" w:rsidRDefault="00E62F3A" w:rsidP="00586975">
      <w:pPr>
        <w:ind w:right="-30"/>
        <w:rPr>
          <w:rFonts w:cstheme="minorHAnsi"/>
          <w:noProof/>
        </w:rPr>
      </w:pPr>
    </w:p>
    <w:p w14:paraId="15E48676" w14:textId="77777777" w:rsidR="00586975" w:rsidRPr="00586975" w:rsidRDefault="00586975" w:rsidP="00586975">
      <w:pPr>
        <w:ind w:right="-30"/>
        <w:rPr>
          <w:rFonts w:cstheme="minorHAnsi"/>
          <w:noProof/>
        </w:rPr>
      </w:pPr>
      <w:r w:rsidRPr="00586975">
        <w:rPr>
          <w:rFonts w:cstheme="minorHAnsi"/>
          <w:noProof/>
        </w:rPr>
        <w:t>SSP Safe-Secure-Protect GmbH</w:t>
      </w:r>
    </w:p>
    <w:p w14:paraId="7B072552" w14:textId="77777777" w:rsidR="00586975" w:rsidRPr="00586975" w:rsidRDefault="00586975" w:rsidP="00586975">
      <w:pPr>
        <w:ind w:right="-30"/>
        <w:rPr>
          <w:rFonts w:cstheme="minorHAnsi"/>
          <w:noProof/>
        </w:rPr>
      </w:pPr>
      <w:r w:rsidRPr="00586975">
        <w:rPr>
          <w:rFonts w:cstheme="minorHAnsi"/>
          <w:noProof/>
        </w:rPr>
        <w:t xml:space="preserve">Herr Peter Malinek </w:t>
      </w:r>
    </w:p>
    <w:p w14:paraId="5C2FAD6E" w14:textId="540AE447" w:rsidR="00586975" w:rsidRPr="00395680" w:rsidRDefault="00586975" w:rsidP="00586975">
      <w:pPr>
        <w:ind w:right="-30"/>
        <w:rPr>
          <w:rFonts w:cstheme="minorHAnsi"/>
          <w:noProof/>
          <w:lang w:val="de-DE"/>
        </w:rPr>
      </w:pPr>
      <w:r w:rsidRPr="00395680">
        <w:rPr>
          <w:rFonts w:cstheme="minorHAnsi"/>
          <w:noProof/>
          <w:lang w:val="de-DE"/>
        </w:rPr>
        <w:t>Straße 123</w:t>
      </w:r>
    </w:p>
    <w:p w14:paraId="3A10ACA3" w14:textId="7F4E056E" w:rsidR="00E62F3A" w:rsidRPr="00395680" w:rsidRDefault="00586975" w:rsidP="00586975">
      <w:pPr>
        <w:ind w:right="-30"/>
        <w:rPr>
          <w:rFonts w:cstheme="minorHAnsi"/>
          <w:noProof/>
          <w:lang w:val="de-DE"/>
        </w:rPr>
      </w:pPr>
      <w:r w:rsidRPr="00395680">
        <w:rPr>
          <w:rFonts w:cstheme="minorHAnsi"/>
          <w:noProof/>
          <w:lang w:val="de-DE"/>
        </w:rPr>
        <w:t>45067 Beispielstadt</w:t>
      </w:r>
    </w:p>
    <w:p w14:paraId="2CBBC5AE" w14:textId="3F167AD4" w:rsidR="00E62F3A" w:rsidRPr="00395680" w:rsidRDefault="00395680" w:rsidP="00586975">
      <w:pPr>
        <w:ind w:right="-30"/>
        <w:rPr>
          <w:rFonts w:cstheme="minorHAnsi"/>
          <w:noProof/>
          <w:lang w:val="de-DE"/>
        </w:rPr>
      </w:pPr>
      <w:r w:rsidRPr="003B2590">
        <w:rPr>
          <w:rFonts w:ascii="Georgia" w:hAnsi="Georgia"/>
          <w:noProof/>
        </w:rPr>
        <mc:AlternateContent>
          <mc:Choice Requires="wps">
            <w:drawing>
              <wp:anchor distT="0" distB="0" distL="114300" distR="114300" simplePos="0" relativeHeight="251673600" behindDoc="0" locked="0" layoutInCell="1" allowOverlap="1" wp14:anchorId="112F7380" wp14:editId="4F05927F">
                <wp:simplePos x="0" y="0"/>
                <wp:positionH relativeFrom="column">
                  <wp:posOffset>-110490</wp:posOffset>
                </wp:positionH>
                <wp:positionV relativeFrom="page">
                  <wp:posOffset>2574399</wp:posOffset>
                </wp:positionV>
                <wp:extent cx="6839585" cy="1229360"/>
                <wp:effectExtent l="0" t="0" r="0" b="0"/>
                <wp:wrapNone/>
                <wp:docPr id="8" name="Textfeld 8"/>
                <wp:cNvGraphicFramePr/>
                <a:graphic xmlns:a="http://schemas.openxmlformats.org/drawingml/2006/main">
                  <a:graphicData uri="http://schemas.microsoft.com/office/word/2010/wordprocessingShape">
                    <wps:wsp>
                      <wps:cNvSpPr txBox="1"/>
                      <wps:spPr>
                        <a:xfrm>
                          <a:off x="0" y="0"/>
                          <a:ext cx="6839585" cy="1229360"/>
                        </a:xfrm>
                        <a:prstGeom prst="rect">
                          <a:avLst/>
                        </a:prstGeom>
                        <a:noFill/>
                        <a:ln w="6350">
                          <a:noFill/>
                        </a:ln>
                      </wps:spPr>
                      <wps:txbx>
                        <w:txbxContent>
                          <w:tbl>
                            <w:tblPr>
                              <w:tblOverlap w:val="never"/>
                              <w:tblW w:w="5000" w:type="pct"/>
                              <w:tblLook w:val="04A0" w:firstRow="1" w:lastRow="0" w:firstColumn="1" w:lastColumn="0" w:noHBand="0" w:noVBand="1"/>
                            </w:tblPr>
                            <w:tblGrid>
                              <w:gridCol w:w="10488"/>
                            </w:tblGrid>
                            <w:tr w:rsidR="00E419DE" w:rsidRPr="00E419DE" w14:paraId="08E47C14" w14:textId="77777777" w:rsidTr="00586975">
                              <w:trPr>
                                <w:trHeight w:val="400"/>
                              </w:trPr>
                              <w:tc>
                                <w:tcPr>
                                  <w:tcW w:w="5000" w:type="pct"/>
                                  <w:shd w:val="clear" w:color="auto" w:fill="auto"/>
                                </w:tcPr>
                                <w:p w14:paraId="0AEB889C" w14:textId="3991BBD8" w:rsidR="00E62F3A" w:rsidRPr="00395680" w:rsidRDefault="00395680" w:rsidP="00395680">
                                  <w:pPr>
                                    <w:spacing w:before="240" w:after="240"/>
                                    <w:rPr>
                                      <w:rFonts w:ascii="Helvetica Light" w:hAnsi="Helvetica Light" w:cs="Times New Roman (Textkörper CS)"/>
                                      <w:b/>
                                      <w:bCs/>
                                      <w:caps/>
                                      <w:color w:val="000000" w:themeColor="text1"/>
                                      <w:spacing w:val="50"/>
                                    </w:rPr>
                                  </w:pPr>
                                  <w:r w:rsidRPr="00395680">
                                    <w:rPr>
                                      <w:rFonts w:ascii="Helvetica Light" w:hAnsi="Helvetica Light" w:cs="Times New Roman (Textkörper CS)"/>
                                      <w:b/>
                                      <w:bCs/>
                                      <w:caps/>
                                      <w:color w:val="000000" w:themeColor="text1"/>
                                      <w:spacing w:val="50"/>
                                    </w:rPr>
                                    <w:t>Befristete Aushilfsstelle Personenschutzfachkraft</w:t>
                                  </w:r>
                                </w:p>
                              </w:tc>
                            </w:tr>
                            <w:tr w:rsidR="00E419DE" w:rsidRPr="00E419DE" w14:paraId="70F5AAD1" w14:textId="77777777" w:rsidTr="00586975">
                              <w:trPr>
                                <w:trHeight w:val="83"/>
                              </w:trPr>
                              <w:tc>
                                <w:tcPr>
                                  <w:tcW w:w="5000" w:type="pct"/>
                                </w:tcPr>
                                <w:p w14:paraId="4078AF9B" w14:textId="77777777" w:rsidR="00E62F3A" w:rsidRPr="00E419DE" w:rsidRDefault="00E62F3A" w:rsidP="00586975">
                                  <w:pPr>
                                    <w:jc w:val="both"/>
                                    <w:rPr>
                                      <w:color w:val="000000" w:themeColor="text1"/>
                                      <w:sz w:val="10"/>
                                      <w:szCs w:val="10"/>
                                      <w:lang w:val="de-DE"/>
                                    </w:rPr>
                                  </w:pPr>
                                </w:p>
                              </w:tc>
                            </w:tr>
                            <w:tr w:rsidR="00E419DE" w:rsidRPr="00C1087C" w14:paraId="42AA9A24" w14:textId="77777777" w:rsidTr="00395680">
                              <w:trPr>
                                <w:trHeight w:val="289"/>
                              </w:trPr>
                              <w:tc>
                                <w:tcPr>
                                  <w:tcW w:w="5000" w:type="pct"/>
                                  <w:shd w:val="clear" w:color="auto" w:fill="F2F2F2" w:themeFill="background1" w:themeFillShade="F2"/>
                                </w:tcPr>
                                <w:p w14:paraId="5C83ADAC" w14:textId="50072320" w:rsidR="00E62F3A" w:rsidRPr="00395680" w:rsidRDefault="00395680" w:rsidP="00395680">
                                  <w:pPr>
                                    <w:spacing w:before="240" w:after="240" w:line="360" w:lineRule="auto"/>
                                    <w:rPr>
                                      <w:rFonts w:ascii="Helvetica Light" w:hAnsi="Helvetica Light" w:cs="Times New Roman (Textkörper CS)"/>
                                      <w:caps/>
                                      <w:color w:val="3B3838" w:themeColor="background2" w:themeShade="40"/>
                                      <w:spacing w:val="50"/>
                                      <w:sz w:val="20"/>
                                      <w:szCs w:val="20"/>
                                      <w:lang w:val="de-DE"/>
                                    </w:rPr>
                                  </w:pPr>
                                  <w:r w:rsidRPr="00395680">
                                    <w:rPr>
                                      <w:rFonts w:ascii="Helvetica Light" w:hAnsi="Helvetica Light" w:cs="Times New Roman (Textkörper CS)"/>
                                      <w:caps/>
                                      <w:color w:val="3B3838" w:themeColor="background2" w:themeShade="40"/>
                                      <w:spacing w:val="50"/>
                                      <w:sz w:val="20"/>
                                      <w:szCs w:val="20"/>
                                      <w:lang w:val="de-DE"/>
                                    </w:rPr>
                                    <w:t>IHRE STELLENANZEIGE BEI KARRIERESPRUNG.DE VOM TT.MM.JJJJ</w:t>
                                  </w:r>
                                </w:p>
                              </w:tc>
                            </w:tr>
                            <w:tr w:rsidR="00E419DE" w:rsidRPr="00C1087C" w14:paraId="59A64227" w14:textId="77777777" w:rsidTr="00586975">
                              <w:trPr>
                                <w:trHeight w:val="83"/>
                              </w:trPr>
                              <w:tc>
                                <w:tcPr>
                                  <w:tcW w:w="5000" w:type="pct"/>
                                </w:tcPr>
                                <w:p w14:paraId="25E83E2E" w14:textId="77777777" w:rsidR="00E62F3A" w:rsidRPr="00E419DE" w:rsidRDefault="00E62F3A" w:rsidP="00E62F3A">
                                  <w:pPr>
                                    <w:jc w:val="both"/>
                                    <w:rPr>
                                      <w:color w:val="000000" w:themeColor="text1"/>
                                      <w:sz w:val="10"/>
                                      <w:szCs w:val="10"/>
                                      <w:lang w:val="de-DE"/>
                                    </w:rPr>
                                  </w:pPr>
                                </w:p>
                              </w:tc>
                            </w:tr>
                          </w:tbl>
                          <w:p w14:paraId="5A44AB08" w14:textId="77777777" w:rsidR="00E62F3A" w:rsidRPr="008F781F" w:rsidRDefault="00E62F3A" w:rsidP="00E62F3A">
                            <w:pPr>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F7380" id="_x0000_t202" coordsize="21600,21600" o:spt="202" path="m,l,21600r21600,l21600,xe">
                <v:stroke joinstyle="miter"/>
                <v:path gradientshapeok="t" o:connecttype="rect"/>
              </v:shapetype>
              <v:shape id="Textfeld 8" o:spid="_x0000_s1027" type="#_x0000_t202" style="position:absolute;margin-left:-8.7pt;margin-top:202.7pt;width:538.55pt;height:9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" filled="f" stroked="f" strokeweight=".5pt">
                <v:textbox>
                  <w:txbxContent>
                    <w:tbl>
                      <w:tblPr>
                        <w:tblOverlap w:val="never"/>
                        <w:tblW w:w="5000" w:type="pct"/>
                        <w:tblLook w:val="04A0" w:firstRow="1" w:lastRow="0" w:firstColumn="1" w:lastColumn="0" w:noHBand="0" w:noVBand="1"/>
                      </w:tblPr>
                      <w:tblGrid>
                        <w:gridCol w:w="10488"/>
                      </w:tblGrid>
                      <w:tr w:rsidR="00E419DE" w:rsidRPr="00E419DE" w14:paraId="08E47C14" w14:textId="77777777" w:rsidTr="00586975">
                        <w:trPr>
                          <w:trHeight w:val="400"/>
                        </w:trPr>
                        <w:tc>
                          <w:tcPr>
                            <w:tcW w:w="5000" w:type="pct"/>
                            <w:shd w:val="clear" w:color="auto" w:fill="auto"/>
                          </w:tcPr>
                          <w:p w14:paraId="0AEB889C" w14:textId="3991BBD8" w:rsidR="00E62F3A" w:rsidRPr="00395680" w:rsidRDefault="00395680" w:rsidP="00395680">
                            <w:pPr>
                              <w:spacing w:before="240" w:after="240"/>
                              <w:rPr>
                                <w:rFonts w:ascii="Helvetica Light" w:hAnsi="Helvetica Light" w:cs="Times New Roman (Textkörper CS)"/>
                                <w:b/>
                                <w:bCs/>
                                <w:caps/>
                                <w:color w:val="000000" w:themeColor="text1"/>
                                <w:spacing w:val="50"/>
                              </w:rPr>
                            </w:pPr>
                            <w:r w:rsidRPr="00395680">
                              <w:rPr>
                                <w:rFonts w:ascii="Helvetica Light" w:hAnsi="Helvetica Light" w:cs="Times New Roman (Textkörper CS)"/>
                                <w:b/>
                                <w:bCs/>
                                <w:caps/>
                                <w:color w:val="000000" w:themeColor="text1"/>
                                <w:spacing w:val="50"/>
                              </w:rPr>
                              <w:t>Befristete Aushilfsstelle Personenschutzfachkraft</w:t>
                            </w:r>
                          </w:p>
                        </w:tc>
                      </w:tr>
                      <w:tr w:rsidR="00E419DE" w:rsidRPr="00E419DE" w14:paraId="70F5AAD1" w14:textId="77777777" w:rsidTr="00586975">
                        <w:trPr>
                          <w:trHeight w:val="83"/>
                        </w:trPr>
                        <w:tc>
                          <w:tcPr>
                            <w:tcW w:w="5000" w:type="pct"/>
                          </w:tcPr>
                          <w:p w14:paraId="4078AF9B" w14:textId="77777777" w:rsidR="00E62F3A" w:rsidRPr="00E419DE" w:rsidRDefault="00E62F3A" w:rsidP="00586975">
                            <w:pPr>
                              <w:jc w:val="both"/>
                              <w:rPr>
                                <w:color w:val="000000" w:themeColor="text1"/>
                                <w:sz w:val="10"/>
                                <w:szCs w:val="10"/>
                                <w:lang w:val="de-DE"/>
                              </w:rPr>
                            </w:pPr>
                          </w:p>
                        </w:tc>
                      </w:tr>
                      <w:tr w:rsidR="00E419DE" w:rsidRPr="00C1087C" w14:paraId="42AA9A24" w14:textId="77777777" w:rsidTr="00395680">
                        <w:trPr>
                          <w:trHeight w:val="289"/>
                        </w:trPr>
                        <w:tc>
                          <w:tcPr>
                            <w:tcW w:w="5000" w:type="pct"/>
                            <w:shd w:val="clear" w:color="auto" w:fill="F2F2F2" w:themeFill="background1" w:themeFillShade="F2"/>
                          </w:tcPr>
                          <w:p w14:paraId="5C83ADAC" w14:textId="50072320" w:rsidR="00E62F3A" w:rsidRPr="00395680" w:rsidRDefault="00395680" w:rsidP="00395680">
                            <w:pPr>
                              <w:spacing w:before="240" w:after="240" w:line="360" w:lineRule="auto"/>
                              <w:rPr>
                                <w:rFonts w:ascii="Helvetica Light" w:hAnsi="Helvetica Light" w:cs="Times New Roman (Textkörper CS)"/>
                                <w:caps/>
                                <w:color w:val="3B3838" w:themeColor="background2" w:themeShade="40"/>
                                <w:spacing w:val="50"/>
                                <w:sz w:val="20"/>
                                <w:szCs w:val="20"/>
                                <w:lang w:val="de-DE"/>
                              </w:rPr>
                            </w:pPr>
                            <w:r w:rsidRPr="00395680">
                              <w:rPr>
                                <w:rFonts w:ascii="Helvetica Light" w:hAnsi="Helvetica Light" w:cs="Times New Roman (Textkörper CS)"/>
                                <w:caps/>
                                <w:color w:val="3B3838" w:themeColor="background2" w:themeShade="40"/>
                                <w:spacing w:val="50"/>
                                <w:sz w:val="20"/>
                                <w:szCs w:val="20"/>
                                <w:lang w:val="de-DE"/>
                              </w:rPr>
                              <w:t>IHRE STELLENANZEIGE BEI KARRIERESPRUNG.DE VOM TT.MM.JJJJ</w:t>
                            </w:r>
                          </w:p>
                        </w:tc>
                      </w:tr>
                      <w:tr w:rsidR="00E419DE" w:rsidRPr="00C1087C" w14:paraId="59A64227" w14:textId="77777777" w:rsidTr="00586975">
                        <w:trPr>
                          <w:trHeight w:val="83"/>
                        </w:trPr>
                        <w:tc>
                          <w:tcPr>
                            <w:tcW w:w="5000" w:type="pct"/>
                          </w:tcPr>
                          <w:p w14:paraId="25E83E2E" w14:textId="77777777" w:rsidR="00E62F3A" w:rsidRPr="00E419DE" w:rsidRDefault="00E62F3A" w:rsidP="00E62F3A">
                            <w:pPr>
                              <w:jc w:val="both"/>
                              <w:rPr>
                                <w:color w:val="000000" w:themeColor="text1"/>
                                <w:sz w:val="10"/>
                                <w:szCs w:val="10"/>
                                <w:lang w:val="de-DE"/>
                              </w:rPr>
                            </w:pPr>
                          </w:p>
                        </w:tc>
                      </w:tr>
                    </w:tbl>
                    <w:p w14:paraId="5A44AB08" w14:textId="77777777" w:rsidR="00E62F3A" w:rsidRPr="008F781F" w:rsidRDefault="00E62F3A" w:rsidP="00E62F3A">
                      <w:pPr>
                        <w:jc w:val="both"/>
                        <w:rPr>
                          <w:lang w:val="de-DE"/>
                        </w:rPr>
                      </w:pPr>
                    </w:p>
                  </w:txbxContent>
                </v:textbox>
                <w10:wrap anchory="page"/>
              </v:shape>
            </w:pict>
          </mc:Fallback>
        </mc:AlternateContent>
      </w:r>
    </w:p>
    <w:p w14:paraId="3A9B5D3B" w14:textId="15FDA7AE" w:rsidR="00E62F3A" w:rsidRPr="00395680" w:rsidRDefault="00E62F3A" w:rsidP="00586975">
      <w:pPr>
        <w:ind w:right="-30"/>
        <w:rPr>
          <w:rFonts w:cstheme="minorHAnsi"/>
          <w:noProof/>
          <w:lang w:val="de-DE"/>
        </w:rPr>
      </w:pPr>
    </w:p>
    <w:p w14:paraId="75548309" w14:textId="332BAB96" w:rsidR="00E62F3A" w:rsidRPr="00395680" w:rsidRDefault="00E62F3A" w:rsidP="00586975">
      <w:pPr>
        <w:ind w:right="-30"/>
        <w:rPr>
          <w:rFonts w:cstheme="minorHAnsi"/>
          <w:noProof/>
          <w:lang w:val="de-DE"/>
        </w:rPr>
      </w:pPr>
    </w:p>
    <w:p w14:paraId="4633F1F8" w14:textId="3033BB59" w:rsidR="00E62F3A" w:rsidRPr="00395680" w:rsidRDefault="00E62F3A" w:rsidP="00586975">
      <w:pPr>
        <w:ind w:right="-30"/>
        <w:rPr>
          <w:rFonts w:cstheme="minorHAnsi"/>
          <w:noProof/>
          <w:lang w:val="de-DE"/>
        </w:rPr>
      </w:pPr>
    </w:p>
    <w:p w14:paraId="00EFB742" w14:textId="202E56EF" w:rsidR="00586975" w:rsidRPr="00395680" w:rsidRDefault="00586975" w:rsidP="00586975">
      <w:pPr>
        <w:ind w:right="-30"/>
        <w:rPr>
          <w:rFonts w:cstheme="minorHAnsi"/>
          <w:noProof/>
          <w:lang w:val="de-DE"/>
        </w:rPr>
      </w:pPr>
    </w:p>
    <w:p w14:paraId="75D0FDB5" w14:textId="6DA1FEFD" w:rsidR="00586975" w:rsidRPr="00395680" w:rsidRDefault="00586975" w:rsidP="00586975">
      <w:pPr>
        <w:ind w:right="-30"/>
        <w:rPr>
          <w:rFonts w:cstheme="minorHAnsi"/>
          <w:noProof/>
          <w:lang w:val="de-DE"/>
        </w:rPr>
      </w:pPr>
    </w:p>
    <w:p w14:paraId="7AC02206" w14:textId="37E63299" w:rsidR="00586975" w:rsidRPr="00395680" w:rsidRDefault="00586975" w:rsidP="00586975">
      <w:pPr>
        <w:ind w:right="-30"/>
        <w:rPr>
          <w:rFonts w:cstheme="minorHAnsi"/>
          <w:noProof/>
          <w:lang w:val="de-DE"/>
        </w:rPr>
      </w:pPr>
    </w:p>
    <w:p w14:paraId="7E9A2E24" w14:textId="7BE91129" w:rsidR="00586975" w:rsidRPr="00395680" w:rsidRDefault="00586975" w:rsidP="00586975">
      <w:pPr>
        <w:ind w:right="-30"/>
        <w:rPr>
          <w:rFonts w:cstheme="minorHAnsi"/>
          <w:noProof/>
          <w:lang w:val="de-DE"/>
        </w:rPr>
      </w:pPr>
    </w:p>
    <w:p w14:paraId="7A7A53D8" w14:textId="77777777" w:rsidR="00395680" w:rsidRPr="00395680" w:rsidRDefault="00395680" w:rsidP="00395680">
      <w:pPr>
        <w:ind w:right="-30"/>
        <w:jc w:val="right"/>
        <w:rPr>
          <w:rFonts w:cstheme="minorHAnsi"/>
          <w:i/>
          <w:iCs/>
          <w:noProof/>
          <w:lang w:val="de-DE"/>
        </w:rPr>
      </w:pPr>
      <w:r w:rsidRPr="00395680">
        <w:rPr>
          <w:rFonts w:cstheme="minorHAnsi"/>
          <w:i/>
          <w:iCs/>
          <w:noProof/>
          <w:lang w:val="de-DE"/>
        </w:rPr>
        <w:t>Ort, TT.MM.JJJJ</w:t>
      </w:r>
    </w:p>
    <w:p w14:paraId="07B6AAE3" w14:textId="77777777" w:rsidR="00395680" w:rsidRDefault="00395680" w:rsidP="00395680">
      <w:pPr>
        <w:ind w:right="-30"/>
        <w:rPr>
          <w:rFonts w:cstheme="minorHAnsi"/>
          <w:noProof/>
          <w:lang w:val="de-DE"/>
        </w:rPr>
      </w:pPr>
    </w:p>
    <w:p w14:paraId="1E3DF9EB" w14:textId="484B105D" w:rsidR="00395680" w:rsidRDefault="00395680" w:rsidP="00395680">
      <w:pPr>
        <w:ind w:right="-30"/>
        <w:rPr>
          <w:rFonts w:cstheme="minorHAnsi"/>
          <w:noProof/>
          <w:lang w:val="de-DE"/>
        </w:rPr>
      </w:pPr>
      <w:r w:rsidRPr="00395680">
        <w:rPr>
          <w:rFonts w:cstheme="minorHAnsi"/>
          <w:noProof/>
          <w:lang w:val="de-DE"/>
        </w:rPr>
        <w:t xml:space="preserve">Sehr geehrter Herr </w:t>
      </w:r>
      <w:r>
        <w:rPr>
          <w:rFonts w:cstheme="minorHAnsi"/>
          <w:noProof/>
          <w:lang w:val="de-DE"/>
        </w:rPr>
        <w:t>Malinek</w:t>
      </w:r>
      <w:r w:rsidRPr="00395680">
        <w:rPr>
          <w:rFonts w:cstheme="minorHAnsi"/>
          <w:noProof/>
          <w:lang w:val="de-DE"/>
        </w:rPr>
        <w:t>,</w:t>
      </w:r>
    </w:p>
    <w:p w14:paraId="5944833D" w14:textId="3025FC9C" w:rsidR="00395680" w:rsidRDefault="00395680" w:rsidP="00395680">
      <w:pPr>
        <w:ind w:right="-30"/>
        <w:rPr>
          <w:rFonts w:cstheme="minorHAnsi"/>
          <w:noProof/>
          <w:lang w:val="de-DE"/>
        </w:rPr>
      </w:pPr>
    </w:p>
    <w:p w14:paraId="3C58CB02" w14:textId="77777777" w:rsidR="00395680" w:rsidRPr="00395680" w:rsidRDefault="00395680" w:rsidP="00395680">
      <w:pPr>
        <w:ind w:right="-30"/>
        <w:rPr>
          <w:rFonts w:cstheme="minorHAnsi"/>
          <w:noProof/>
          <w:lang w:val="de-DE"/>
        </w:rPr>
      </w:pPr>
    </w:p>
    <w:p w14:paraId="4AA975A7" w14:textId="77777777" w:rsidR="00395680" w:rsidRPr="00395680" w:rsidRDefault="00395680" w:rsidP="00395680">
      <w:pPr>
        <w:ind w:right="-30"/>
        <w:rPr>
          <w:rFonts w:cstheme="minorHAnsi"/>
          <w:noProof/>
          <w:lang w:val="de-DE"/>
        </w:rPr>
      </w:pPr>
      <w:r w:rsidRPr="00395680">
        <w:rPr>
          <w:rFonts w:cstheme="minorHAnsi"/>
          <w:noProof/>
          <w:lang w:val="de-DE"/>
        </w:rPr>
        <w:t xml:space="preserve">Lorem ipsum dolor sit amet, consetetur sadipscing elitr, sed diam nonumy eirmod tempor invidunt ut labore et dolore magna aliquyam erat, sed diam voluptua. </w:t>
      </w:r>
    </w:p>
    <w:p w14:paraId="621353DE" w14:textId="77777777" w:rsidR="00395680" w:rsidRPr="00395680" w:rsidRDefault="00395680" w:rsidP="00395680">
      <w:pPr>
        <w:ind w:right="-30"/>
        <w:rPr>
          <w:rFonts w:cstheme="minorHAnsi"/>
          <w:noProof/>
          <w:lang w:val="de-DE"/>
        </w:rPr>
      </w:pPr>
    </w:p>
    <w:p w14:paraId="1A856170" w14:textId="77777777" w:rsidR="00395680" w:rsidRPr="00395680" w:rsidRDefault="00395680" w:rsidP="00395680">
      <w:pPr>
        <w:ind w:right="-30"/>
        <w:rPr>
          <w:rFonts w:cstheme="minorHAnsi"/>
          <w:noProof/>
        </w:rPr>
      </w:pPr>
      <w:r w:rsidRPr="00395680">
        <w:rPr>
          <w:rFonts w:cstheme="minorHAnsi"/>
          <w:noProof/>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w:t>
      </w:r>
    </w:p>
    <w:p w14:paraId="09F7CDD9" w14:textId="77777777" w:rsidR="00395680" w:rsidRPr="00395680" w:rsidRDefault="00395680" w:rsidP="00395680">
      <w:pPr>
        <w:ind w:right="-30"/>
        <w:rPr>
          <w:rFonts w:cstheme="minorHAnsi"/>
          <w:noProof/>
        </w:rPr>
      </w:pPr>
    </w:p>
    <w:p w14:paraId="02A0AE3D" w14:textId="77777777" w:rsidR="00395680" w:rsidRPr="00395680" w:rsidRDefault="00395680" w:rsidP="00395680">
      <w:pPr>
        <w:ind w:right="-30"/>
        <w:rPr>
          <w:rFonts w:cstheme="minorHAnsi"/>
          <w:noProof/>
        </w:rPr>
      </w:pPr>
      <w:r w:rsidRPr="00395680">
        <w:rPr>
          <w:rFonts w:cstheme="minorHAnsi"/>
          <w:noProof/>
        </w:rPr>
        <w:t>At vero eos et accusam et justo duo dolores et ea rebum. Stet clita kasd gubergren, no sea takimata sanctus est Lorem ipsum dolor.</w:t>
      </w:r>
    </w:p>
    <w:p w14:paraId="69491AAC" w14:textId="77777777" w:rsidR="00395680" w:rsidRPr="00395680" w:rsidRDefault="00395680" w:rsidP="00395680">
      <w:pPr>
        <w:ind w:right="-30"/>
        <w:rPr>
          <w:rFonts w:cstheme="minorHAnsi"/>
          <w:noProof/>
        </w:rPr>
      </w:pPr>
      <w:r w:rsidRPr="00395680">
        <w:rPr>
          <w:rFonts w:cstheme="minorHAnsi"/>
          <w:noProof/>
        </w:rPr>
        <w:t xml:space="preserve">At vero eos et accusam et justo duo dolores et ea rebum. </w:t>
      </w:r>
    </w:p>
    <w:p w14:paraId="34912163" w14:textId="77777777" w:rsidR="00395680" w:rsidRPr="00395680" w:rsidRDefault="00395680" w:rsidP="00395680">
      <w:pPr>
        <w:ind w:right="-30"/>
        <w:rPr>
          <w:rFonts w:cstheme="minorHAnsi"/>
          <w:noProof/>
        </w:rPr>
      </w:pPr>
    </w:p>
    <w:p w14:paraId="1EE0EB6F" w14:textId="02BF88D8" w:rsidR="00395680" w:rsidRPr="00395680" w:rsidRDefault="00395680" w:rsidP="00395680">
      <w:pPr>
        <w:ind w:right="-30"/>
        <w:rPr>
          <w:rFonts w:cstheme="minorHAnsi"/>
          <w:noProof/>
        </w:rPr>
      </w:pPr>
      <w:r w:rsidRPr="00395680">
        <w:rPr>
          <w:rFonts w:cstheme="minorHAnsi"/>
          <w:noProof/>
        </w:rPr>
        <w:t>Stet clita kasd gubergren, no sea takimata sanctus est Lorem ipsum dolor.</w:t>
      </w:r>
    </w:p>
    <w:p w14:paraId="19EBD35D" w14:textId="3C32EE29" w:rsidR="00395680" w:rsidRDefault="00395680" w:rsidP="00395680">
      <w:pPr>
        <w:ind w:right="-30"/>
        <w:rPr>
          <w:rFonts w:cstheme="minorHAnsi"/>
          <w:noProof/>
        </w:rPr>
      </w:pPr>
    </w:p>
    <w:p w14:paraId="08E7654D" w14:textId="77777777" w:rsidR="00395680" w:rsidRPr="00395680" w:rsidRDefault="00395680" w:rsidP="00395680">
      <w:pPr>
        <w:ind w:right="-30"/>
        <w:rPr>
          <w:rFonts w:cstheme="minorHAnsi"/>
          <w:noProof/>
        </w:rPr>
      </w:pPr>
    </w:p>
    <w:p w14:paraId="1222E4A1" w14:textId="35B4B3C0" w:rsidR="00586975" w:rsidRDefault="00395680" w:rsidP="00395680">
      <w:pPr>
        <w:ind w:right="-30"/>
        <w:rPr>
          <w:rFonts w:cstheme="minorHAnsi"/>
          <w:noProof/>
        </w:rPr>
      </w:pPr>
      <w:r w:rsidRPr="00395680">
        <w:rPr>
          <w:rFonts w:cstheme="minorHAnsi"/>
          <w:noProof/>
        </w:rPr>
        <w:t>Mit freundlichen Grüßen</w:t>
      </w:r>
    </w:p>
    <w:p w14:paraId="7060AFF4" w14:textId="77777777" w:rsidR="00395680" w:rsidRPr="00586975" w:rsidRDefault="00395680" w:rsidP="00395680">
      <w:pPr>
        <w:ind w:right="-30"/>
        <w:rPr>
          <w:rFonts w:cstheme="minorHAnsi"/>
          <w:noProof/>
        </w:rPr>
      </w:pPr>
    </w:p>
    <w:p w14:paraId="42380A3D" w14:textId="7AEDA564" w:rsidR="00395680" w:rsidRDefault="00586975" w:rsidP="00E62F3A">
      <w:r w:rsidRPr="003B17DB">
        <w:rPr>
          <w:noProof/>
          <w:color w:val="3B3838" w:themeColor="background2" w:themeShade="40"/>
          <w:lang w:val="de-DE"/>
        </w:rPr>
        <w:drawing>
          <wp:inline distT="0" distB="0" distL="0" distR="0" wp14:anchorId="53B78F9F" wp14:editId="440D9969">
            <wp:extent cx="2084777" cy="665008"/>
            <wp:effectExtent l="0" t="0" r="0" b="0"/>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713" cy="696567"/>
                    </a:xfrm>
                    <a:prstGeom prst="rect">
                      <a:avLst/>
                    </a:prstGeom>
                  </pic:spPr>
                </pic:pic>
              </a:graphicData>
            </a:graphic>
          </wp:inline>
        </w:drawing>
      </w:r>
    </w:p>
    <w:p w14:paraId="3372A3FE" w14:textId="500A254C" w:rsidR="00395680" w:rsidRDefault="00395680" w:rsidP="00E62F3A"/>
    <w:p w14:paraId="44C7E842" w14:textId="77777777" w:rsidR="00395680" w:rsidRDefault="00395680" w:rsidP="00E62F3A">
      <w:pPr>
        <w:rPr>
          <w:b/>
          <w:bCs/>
        </w:rPr>
      </w:pPr>
    </w:p>
    <w:p w14:paraId="0066C3DD" w14:textId="77777777" w:rsidR="00395680" w:rsidRDefault="00395680" w:rsidP="00E62F3A">
      <w:pPr>
        <w:rPr>
          <w:b/>
          <w:bCs/>
        </w:rPr>
      </w:pPr>
    </w:p>
    <w:p w14:paraId="4F82AE44" w14:textId="163E1AFE" w:rsidR="00C1087C" w:rsidRDefault="00395680" w:rsidP="00E62F3A">
      <w:pPr>
        <w:rPr>
          <w:i/>
          <w:iCs/>
        </w:rPr>
      </w:pPr>
      <w:r w:rsidRPr="00551D68">
        <w:rPr>
          <w:i/>
          <w:iCs/>
        </w:rPr>
        <w:t xml:space="preserve">Anlagen: </w:t>
      </w:r>
      <w:r w:rsidRPr="00551D68">
        <w:rPr>
          <w:i/>
          <w:iCs/>
        </w:rPr>
        <w:tab/>
        <w:t>Anlage 1, Anlage 2, Anlage 3…</w:t>
      </w:r>
    </w:p>
    <w:p w14:paraId="679E409D" w14:textId="77777777" w:rsidR="00C1087C" w:rsidRPr="00551D68" w:rsidRDefault="00C1087C" w:rsidP="00E62F3A">
      <w:pPr>
        <w:rPr>
          <w:i/>
          <w:iCs/>
        </w:rPr>
      </w:pPr>
    </w:p>
    <w:sectPr w:rsidR="00C1087C" w:rsidRPr="00551D68" w:rsidSect="00E62F3A">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2DD56" w14:textId="77777777" w:rsidR="00F55F25" w:rsidRDefault="00F55F25" w:rsidP="009460CE">
      <w:r>
        <w:separator/>
      </w:r>
    </w:p>
  </w:endnote>
  <w:endnote w:type="continuationSeparator" w:id="0">
    <w:p w14:paraId="403D9833" w14:textId="77777777" w:rsidR="00F55F25" w:rsidRDefault="00F55F25" w:rsidP="009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Times New Roman (Textkörper CS)">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9660" w14:textId="486248D7" w:rsidR="009460CE" w:rsidRDefault="002F585A">
    <w:pPr>
      <w:pStyle w:val="Fuzeile"/>
    </w:pPr>
    <w:r>
      <w:rPr>
        <w:rFonts w:ascii="Georgia" w:hAnsi="Georgia"/>
        <w:noProof/>
      </w:rPr>
      <mc:AlternateContent>
        <mc:Choice Requires="wps">
          <w:drawing>
            <wp:anchor distT="0" distB="0" distL="114300" distR="114300" simplePos="0" relativeHeight="251663360" behindDoc="0" locked="0" layoutInCell="1" allowOverlap="1" wp14:anchorId="7D912CE7" wp14:editId="49D6292A">
              <wp:simplePos x="0" y="0"/>
              <wp:positionH relativeFrom="column">
                <wp:posOffset>-98425</wp:posOffset>
              </wp:positionH>
              <wp:positionV relativeFrom="paragraph">
                <wp:posOffset>12700</wp:posOffset>
              </wp:positionV>
              <wp:extent cx="6840000" cy="0"/>
              <wp:effectExtent l="0" t="12700" r="18415" b="12700"/>
              <wp:wrapNone/>
              <wp:docPr id="50" name="Gerade Verbindung 50"/>
              <wp:cNvGraphicFramePr/>
              <a:graphic xmlns:a="http://schemas.openxmlformats.org/drawingml/2006/main">
                <a:graphicData uri="http://schemas.microsoft.com/office/word/2010/wordprocessingShape">
                  <wps:wsp>
                    <wps:cNvCnPr/>
                    <wps:spPr>
                      <a:xfrm>
                        <a:off x="0" y="0"/>
                        <a:ext cx="684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BC7915" id="Gerade Verbindung 5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pt" to="530.8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" strokecolor="#e7e6e6 [3214]" strokeweight="2.25pt">
              <v:stroke joinstyle="miter"/>
            </v:line>
          </w:pict>
        </mc:Fallback>
      </mc:AlternateContent>
    </w:r>
    <w:r w:rsidR="009460CE">
      <w:rPr>
        <w:noProof/>
      </w:rPr>
      <mc:AlternateContent>
        <mc:Choice Requires="wps">
          <w:drawing>
            <wp:anchor distT="0" distB="0" distL="114300" distR="114300" simplePos="0" relativeHeight="251661312" behindDoc="0" locked="0" layoutInCell="1" allowOverlap="1" wp14:anchorId="7DFED3CC" wp14:editId="40BA0095">
              <wp:simplePos x="0" y="0"/>
              <wp:positionH relativeFrom="margin">
                <wp:posOffset>574040</wp:posOffset>
              </wp:positionH>
              <wp:positionV relativeFrom="paragraph">
                <wp:posOffset>141605</wp:posOffset>
              </wp:positionV>
              <wp:extent cx="5494383"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5494383" cy="302400"/>
                      </a:xfrm>
                      <a:prstGeom prst="rect">
                        <a:avLst/>
                      </a:prstGeom>
                      <a:noFill/>
                      <a:ln w="6350">
                        <a:noFill/>
                      </a:ln>
                    </wps:spPr>
                    <wps:txbx>
                      <w:txbxContent>
                        <w:p w14:paraId="3F63BF8D" w14:textId="1AAD6DE6"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2F585A">
                            <w:rPr>
                              <w:b/>
                              <w:bCs/>
                              <w:color w:val="E7E6E6" w:themeColor="background2"/>
                              <w:sz w:val="18"/>
                              <w:szCs w:val="18"/>
                              <w:lang w:val="de-DE"/>
                            </w:rPr>
                            <w:t>|</w:t>
                          </w:r>
                          <w:r w:rsidRPr="002F585A">
                            <w:rPr>
                              <w:color w:val="E7E6E6" w:themeColor="background2"/>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 xml:space="preserve">+49 </w:t>
                          </w:r>
                          <w:r w:rsidR="00F66A77">
                            <w:rPr>
                              <w:color w:val="000000" w:themeColor="text1"/>
                              <w:sz w:val="18"/>
                              <w:szCs w:val="18"/>
                              <w:lang w:val="de-DE"/>
                            </w:rPr>
                            <w:t>170</w:t>
                          </w:r>
                          <w:r w:rsidRPr="00191774">
                            <w:rPr>
                              <w:color w:val="000000" w:themeColor="text1"/>
                              <w:sz w:val="18"/>
                              <w:szCs w:val="18"/>
                              <w:lang w:val="de-DE"/>
                            </w:rPr>
                            <w:t xml:space="preserve">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2F585A">
                            <w:rPr>
                              <w:b/>
                              <w:bCs/>
                              <w:color w:val="E7E6E6" w:themeColor="background2"/>
                              <w:sz w:val="18"/>
                              <w:szCs w:val="18"/>
                              <w:lang w:val="de-DE"/>
                            </w:rPr>
                            <w:t xml:space="preserve">| </w:t>
                          </w:r>
                          <w:r w:rsidR="00FF06DF">
                            <w:rPr>
                              <w:b/>
                              <w:bCs/>
                              <w:color w:val="CFC3A9"/>
                              <w:sz w:val="18"/>
                              <w:szCs w:val="18"/>
                              <w:lang w:val="de-DE"/>
                            </w:rPr>
                            <w:t xml:space="preserve">   </w:t>
                          </w:r>
                          <w:r w:rsidR="00F66A77">
                            <w:rPr>
                              <w:color w:val="000000" w:themeColor="text1"/>
                              <w:sz w:val="18"/>
                              <w:szCs w:val="18"/>
                              <w:lang w:val="de-DE"/>
                            </w:rPr>
                            <w:t>bewerbername</w:t>
                          </w:r>
                          <w:r w:rsidRPr="00191774">
                            <w:rPr>
                              <w:color w:val="000000" w:themeColor="text1"/>
                              <w:sz w:val="18"/>
                              <w:szCs w:val="18"/>
                              <w:lang w:val="de-DE"/>
                            </w:rPr>
                            <w:t>@</w:t>
                          </w:r>
                          <w:r w:rsidR="00F66A77">
                            <w:rPr>
                              <w:color w:val="000000" w:themeColor="text1"/>
                              <w:sz w:val="18"/>
                              <w:szCs w:val="18"/>
                              <w:lang w:val="de-DE"/>
                            </w:rPr>
                            <w:t>email</w:t>
                          </w:r>
                          <w:r w:rsidRPr="00191774">
                            <w:rPr>
                              <w:color w:val="000000" w:themeColor="text1"/>
                              <w:sz w:val="18"/>
                              <w:szCs w:val="18"/>
                              <w:lang w:val="de-DE"/>
                            </w:rPr>
                            <w:t>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FED3CC" id="_x0000_t202" coordsize="21600,21600" o:spt="202" path="m,l,21600r21600,l21600,xe">
              <v:stroke joinstyle="miter"/>
              <v:path gradientshapeok="t" o:connecttype="rect"/>
            </v:shapetype>
            <v:shape id="Textfeld 13" o:spid="_x0000_s1028" type="#_x0000_t202" style="position:absolute;margin-left:45.2pt;margin-top:11.15pt;width:432.65pt;height:23.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" filled="f" stroked="f" strokeweight=".5pt">
              <v:textbox>
                <w:txbxContent>
                  <w:p w14:paraId="3F63BF8D" w14:textId="1AAD6DE6"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2F585A">
                      <w:rPr>
                        <w:b/>
                        <w:bCs/>
                        <w:color w:val="E7E6E6" w:themeColor="background2"/>
                        <w:sz w:val="18"/>
                        <w:szCs w:val="18"/>
                        <w:lang w:val="de-DE"/>
                      </w:rPr>
                      <w:t>|</w:t>
                    </w:r>
                    <w:r w:rsidRPr="002F585A">
                      <w:rPr>
                        <w:color w:val="E7E6E6" w:themeColor="background2"/>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 xml:space="preserve">+49 </w:t>
                    </w:r>
                    <w:r w:rsidR="00F66A77">
                      <w:rPr>
                        <w:color w:val="000000" w:themeColor="text1"/>
                        <w:sz w:val="18"/>
                        <w:szCs w:val="18"/>
                        <w:lang w:val="de-DE"/>
                      </w:rPr>
                      <w:t>170</w:t>
                    </w:r>
                    <w:r w:rsidRPr="00191774">
                      <w:rPr>
                        <w:color w:val="000000" w:themeColor="text1"/>
                        <w:sz w:val="18"/>
                        <w:szCs w:val="18"/>
                        <w:lang w:val="de-DE"/>
                      </w:rPr>
                      <w:t xml:space="preserve">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2F585A">
                      <w:rPr>
                        <w:b/>
                        <w:bCs/>
                        <w:color w:val="E7E6E6" w:themeColor="background2"/>
                        <w:sz w:val="18"/>
                        <w:szCs w:val="18"/>
                        <w:lang w:val="de-DE"/>
                      </w:rPr>
                      <w:t xml:space="preserve">| </w:t>
                    </w:r>
                    <w:r w:rsidR="00FF06DF">
                      <w:rPr>
                        <w:b/>
                        <w:bCs/>
                        <w:color w:val="CFC3A9"/>
                        <w:sz w:val="18"/>
                        <w:szCs w:val="18"/>
                        <w:lang w:val="de-DE"/>
                      </w:rPr>
                      <w:t xml:space="preserve">   </w:t>
                    </w:r>
                    <w:r w:rsidR="00F66A77">
                      <w:rPr>
                        <w:color w:val="000000" w:themeColor="text1"/>
                        <w:sz w:val="18"/>
                        <w:szCs w:val="18"/>
                        <w:lang w:val="de-DE"/>
                      </w:rPr>
                      <w:t>bewerbername</w:t>
                    </w:r>
                    <w:r w:rsidRPr="00191774">
                      <w:rPr>
                        <w:color w:val="000000" w:themeColor="text1"/>
                        <w:sz w:val="18"/>
                        <w:szCs w:val="18"/>
                        <w:lang w:val="de-DE"/>
                      </w:rPr>
                      <w:t>@</w:t>
                    </w:r>
                    <w:r w:rsidR="00F66A77">
                      <w:rPr>
                        <w:color w:val="000000" w:themeColor="text1"/>
                        <w:sz w:val="18"/>
                        <w:szCs w:val="18"/>
                        <w:lang w:val="de-DE"/>
                      </w:rPr>
                      <w:t>email</w:t>
                    </w:r>
                    <w:r w:rsidRPr="00191774">
                      <w:rPr>
                        <w:color w:val="000000" w:themeColor="text1"/>
                        <w:sz w:val="18"/>
                        <w:szCs w:val="18"/>
                        <w:lang w:val="de-DE"/>
                      </w:rPr>
                      <w:t>adresse.de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AA1E" w14:textId="77777777" w:rsidR="00F55F25" w:rsidRDefault="00F55F25" w:rsidP="009460CE">
      <w:r>
        <w:separator/>
      </w:r>
    </w:p>
  </w:footnote>
  <w:footnote w:type="continuationSeparator" w:id="0">
    <w:p w14:paraId="6F4A5F70" w14:textId="77777777" w:rsidR="00F55F25" w:rsidRDefault="00F55F25" w:rsidP="0094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320"/>
    <w:multiLevelType w:val="hybridMultilevel"/>
    <w:tmpl w:val="EEF6F200"/>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339FB"/>
    <w:multiLevelType w:val="hybridMultilevel"/>
    <w:tmpl w:val="32C04B92"/>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F061E"/>
    <w:multiLevelType w:val="hybridMultilevel"/>
    <w:tmpl w:val="99642B2E"/>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063C0"/>
    <w:multiLevelType w:val="hybridMultilevel"/>
    <w:tmpl w:val="F8662C1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881A9E"/>
    <w:multiLevelType w:val="hybridMultilevel"/>
    <w:tmpl w:val="A0DA7424"/>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6" w15:restartNumberingAfterBreak="0">
    <w:nsid w:val="2D5F5173"/>
    <w:multiLevelType w:val="hybridMultilevel"/>
    <w:tmpl w:val="F8686DB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F5936"/>
    <w:multiLevelType w:val="hybridMultilevel"/>
    <w:tmpl w:val="6D1A0788"/>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9" w15:restartNumberingAfterBreak="0">
    <w:nsid w:val="51212C8D"/>
    <w:multiLevelType w:val="hybridMultilevel"/>
    <w:tmpl w:val="AFE2DE40"/>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8471A"/>
    <w:multiLevelType w:val="hybridMultilevel"/>
    <w:tmpl w:val="E1FC30E6"/>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940FA3"/>
    <w:multiLevelType w:val="hybridMultilevel"/>
    <w:tmpl w:val="4200486C"/>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EA0243"/>
    <w:multiLevelType w:val="hybridMultilevel"/>
    <w:tmpl w:val="E88CF6DA"/>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13" w15:restartNumberingAfterBreak="0">
    <w:nsid w:val="68DF7E10"/>
    <w:multiLevelType w:val="hybridMultilevel"/>
    <w:tmpl w:val="EBF0E95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241B7B"/>
    <w:multiLevelType w:val="hybridMultilevel"/>
    <w:tmpl w:val="006EDED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AE0910"/>
    <w:multiLevelType w:val="hybridMultilevel"/>
    <w:tmpl w:val="B0AE9EB2"/>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0E6922"/>
    <w:multiLevelType w:val="hybridMultilevel"/>
    <w:tmpl w:val="3368A79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3"/>
  </w:num>
  <w:num w:numId="5">
    <w:abstractNumId w:val="6"/>
  </w:num>
  <w:num w:numId="6">
    <w:abstractNumId w:val="15"/>
  </w:num>
  <w:num w:numId="7">
    <w:abstractNumId w:val="10"/>
  </w:num>
  <w:num w:numId="8">
    <w:abstractNumId w:val="7"/>
  </w:num>
  <w:num w:numId="9">
    <w:abstractNumId w:val="4"/>
  </w:num>
  <w:num w:numId="10">
    <w:abstractNumId w:val="0"/>
  </w:num>
  <w:num w:numId="11">
    <w:abstractNumId w:val="9"/>
  </w:num>
  <w:num w:numId="12">
    <w:abstractNumId w:val="13"/>
  </w:num>
  <w:num w:numId="13">
    <w:abstractNumId w:val="11"/>
  </w:num>
  <w:num w:numId="14">
    <w:abstractNumId w:val="14"/>
  </w:num>
  <w:num w:numId="15">
    <w:abstractNumId w:val="1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03"/>
    <w:rsid w:val="00047141"/>
    <w:rsid w:val="00055108"/>
    <w:rsid w:val="000C2EC2"/>
    <w:rsid w:val="000C731B"/>
    <w:rsid w:val="000D2B19"/>
    <w:rsid w:val="00281497"/>
    <w:rsid w:val="002E4313"/>
    <w:rsid w:val="002F585A"/>
    <w:rsid w:val="00322089"/>
    <w:rsid w:val="00395680"/>
    <w:rsid w:val="003A4C86"/>
    <w:rsid w:val="003B084D"/>
    <w:rsid w:val="003B2590"/>
    <w:rsid w:val="00415732"/>
    <w:rsid w:val="00427FC2"/>
    <w:rsid w:val="0044162C"/>
    <w:rsid w:val="004511C0"/>
    <w:rsid w:val="00465418"/>
    <w:rsid w:val="004A7C03"/>
    <w:rsid w:val="004D7C4B"/>
    <w:rsid w:val="00551D68"/>
    <w:rsid w:val="00586975"/>
    <w:rsid w:val="005D7A56"/>
    <w:rsid w:val="00660628"/>
    <w:rsid w:val="006D3D03"/>
    <w:rsid w:val="007B6010"/>
    <w:rsid w:val="007F2533"/>
    <w:rsid w:val="008631DE"/>
    <w:rsid w:val="008921C7"/>
    <w:rsid w:val="008D1246"/>
    <w:rsid w:val="008F7BCA"/>
    <w:rsid w:val="009460CE"/>
    <w:rsid w:val="00960BF9"/>
    <w:rsid w:val="009B1694"/>
    <w:rsid w:val="009B290A"/>
    <w:rsid w:val="00A34816"/>
    <w:rsid w:val="00A3629A"/>
    <w:rsid w:val="00A5725A"/>
    <w:rsid w:val="00A82482"/>
    <w:rsid w:val="00B23D76"/>
    <w:rsid w:val="00BD7BA9"/>
    <w:rsid w:val="00BF6910"/>
    <w:rsid w:val="00C1087C"/>
    <w:rsid w:val="00C11991"/>
    <w:rsid w:val="00C3332A"/>
    <w:rsid w:val="00D458F3"/>
    <w:rsid w:val="00DA2C97"/>
    <w:rsid w:val="00DA4AF9"/>
    <w:rsid w:val="00DB6A1E"/>
    <w:rsid w:val="00DD159C"/>
    <w:rsid w:val="00E419DE"/>
    <w:rsid w:val="00E62F3A"/>
    <w:rsid w:val="00E90B79"/>
    <w:rsid w:val="00F55F25"/>
    <w:rsid w:val="00F66A77"/>
    <w:rsid w:val="00F850C8"/>
    <w:rsid w:val="00F90486"/>
    <w:rsid w:val="00FC0526"/>
    <w:rsid w:val="00FF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F2A6"/>
  <w15:chartTrackingRefBased/>
  <w15:docId w15:val="{D3C0BDFA-D726-914D-B5CB-143F85E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raster">
    <w:name w:val="Table Grid"/>
    <w:basedOn w:val="NormaleTabelle"/>
    <w:uiPriority w:val="39"/>
    <w:rsid w:val="005D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styleId="NichtaufgelsteErwhnung">
    <w:name w:val="Unresolved Mention"/>
    <w:basedOn w:val="Absatz-Standardschriftart"/>
    <w:uiPriority w:val="99"/>
    <w:semiHidden/>
    <w:unhideWhenUsed/>
    <w:rsid w:val="00BF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44A9-E1C1-A548-888F-26B09DD0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6</cp:revision>
  <cp:lastPrinted>2021-03-18T12:33:00Z</cp:lastPrinted>
  <dcterms:created xsi:type="dcterms:W3CDTF">2021-03-18T12:35:00Z</dcterms:created>
  <dcterms:modified xsi:type="dcterms:W3CDTF">2021-03-18T12:51:00Z</dcterms:modified>
</cp:coreProperties>
</file>