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0E15A" w14:textId="18EB0CAB" w:rsidR="00E62F3A" w:rsidRDefault="008B16DF" w:rsidP="008B16DF">
      <w:pPr>
        <w:spacing w:after="120"/>
        <w:rPr>
          <w:noProof/>
        </w:rPr>
      </w:pPr>
      <w:r>
        <w:rPr>
          <w:noProof/>
        </w:rPr>
        <mc:AlternateContent>
          <mc:Choice Requires="wps">
            <w:drawing>
              <wp:anchor distT="0" distB="0" distL="114300" distR="114300" simplePos="0" relativeHeight="251657215" behindDoc="0" locked="0" layoutInCell="1" allowOverlap="1" wp14:anchorId="7F0E0581" wp14:editId="7B8CF747">
                <wp:simplePos x="0" y="0"/>
                <wp:positionH relativeFrom="margin">
                  <wp:posOffset>-1053548</wp:posOffset>
                </wp:positionH>
                <wp:positionV relativeFrom="paragraph">
                  <wp:posOffset>-2524538</wp:posOffset>
                </wp:positionV>
                <wp:extent cx="8746435" cy="5883772"/>
                <wp:effectExtent l="0" t="0" r="17145" b="9525"/>
                <wp:wrapNone/>
                <wp:docPr id="46" name="Rechteck 46"/>
                <wp:cNvGraphicFramePr/>
                <a:graphic xmlns:a="http://schemas.openxmlformats.org/drawingml/2006/main">
                  <a:graphicData uri="http://schemas.microsoft.com/office/word/2010/wordprocessingShape">
                    <wps:wsp>
                      <wps:cNvSpPr/>
                      <wps:spPr>
                        <a:xfrm>
                          <a:off x="0" y="0"/>
                          <a:ext cx="8746435" cy="5883772"/>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7047F" id="Rechteck 46" o:spid="_x0000_s1026" style="position:absolute;margin-left:-82.95pt;margin-top:-198.8pt;width:688.7pt;height:463.3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" fillcolor="black [3213]" strokecolor="black [3213]" strokeweight="1pt">
                <w10:wrap anchorx="margin"/>
              </v:rect>
            </w:pict>
          </mc:Fallback>
        </mc:AlternateContent>
      </w:r>
      <w:r w:rsidR="008013E9">
        <w:rPr>
          <w:noProof/>
        </w:rPr>
        <mc:AlternateContent>
          <mc:Choice Requires="wps">
            <w:drawing>
              <wp:anchor distT="0" distB="0" distL="114300" distR="114300" simplePos="0" relativeHeight="251658240" behindDoc="0" locked="0" layoutInCell="1" allowOverlap="1" wp14:anchorId="590723E9" wp14:editId="4B021DDF">
                <wp:simplePos x="0" y="0"/>
                <wp:positionH relativeFrom="column">
                  <wp:posOffset>3305810</wp:posOffset>
                </wp:positionH>
                <wp:positionV relativeFrom="page">
                  <wp:posOffset>263652</wp:posOffset>
                </wp:positionV>
                <wp:extent cx="3476625" cy="1114425"/>
                <wp:effectExtent l="0" t="0" r="0" b="0"/>
                <wp:wrapNone/>
                <wp:docPr id="3" name="Textfeld 3"/>
                <wp:cNvGraphicFramePr/>
                <a:graphic xmlns:a="http://schemas.openxmlformats.org/drawingml/2006/main">
                  <a:graphicData uri="http://schemas.microsoft.com/office/word/2010/wordprocessingShape">
                    <wps:wsp>
                      <wps:cNvSpPr txBox="1"/>
                      <wps:spPr>
                        <a:xfrm>
                          <a:off x="0" y="0"/>
                          <a:ext cx="3476625" cy="1114425"/>
                        </a:xfrm>
                        <a:prstGeom prst="rect">
                          <a:avLst/>
                        </a:prstGeom>
                        <a:noFill/>
                        <a:ln w="6350">
                          <a:noFill/>
                        </a:ln>
                      </wps:spPr>
                      <wps:txbx>
                        <w:txbxContent>
                          <w:p w14:paraId="61CE7883" w14:textId="77777777" w:rsidR="00E62F3A" w:rsidRPr="008B16DF" w:rsidRDefault="00E62F3A" w:rsidP="00BB2CF4">
                            <w:pPr>
                              <w:spacing w:before="120" w:after="240" w:line="360" w:lineRule="auto"/>
                              <w:jc w:val="right"/>
                              <w:rPr>
                                <w:rFonts w:ascii="Century Gothic" w:hAnsi="Century Gothic" w:cs="Times New Roman (Textkörper CS)"/>
                                <w:b/>
                                <w:bCs/>
                                <w:caps/>
                                <w:color w:val="FFFFFF" w:themeColor="background1"/>
                                <w:spacing w:val="200"/>
                                <w:sz w:val="44"/>
                                <w:szCs w:val="34"/>
                              </w:rPr>
                            </w:pPr>
                            <w:r w:rsidRPr="008B16DF">
                              <w:rPr>
                                <w:rFonts w:ascii="Century Gothic" w:hAnsi="Century Gothic" w:cs="Times New Roman (Textkörper CS)"/>
                                <w:b/>
                                <w:bCs/>
                                <w:caps/>
                                <w:color w:val="FFFFFF" w:themeColor="background1"/>
                                <w:spacing w:val="200"/>
                                <w:sz w:val="44"/>
                                <w:szCs w:val="34"/>
                              </w:rPr>
                              <w:t>Christian</w:t>
                            </w:r>
                            <w:r w:rsidRPr="008B16DF">
                              <w:rPr>
                                <w:rFonts w:ascii="Century Gothic" w:hAnsi="Century Gothic" w:cs="Times New Roman (Textkörper CS)"/>
                                <w:b/>
                                <w:bCs/>
                                <w:caps/>
                                <w:color w:val="FFFFFF" w:themeColor="background1"/>
                                <w:spacing w:val="200"/>
                                <w:sz w:val="44"/>
                                <w:szCs w:val="34"/>
                              </w:rPr>
                              <w:b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723E9" id="_x0000_t202" coordsize="21600,21600" o:spt="202" path="m,l,21600r21600,l21600,xe">
                <v:stroke joinstyle="miter"/>
                <v:path gradientshapeok="t" o:connecttype="rect"/>
              </v:shapetype>
              <v:shape id="Textfeld 3" o:spid="_x0000_s1026" type="#_x0000_t202" style="position:absolute;margin-left:260.3pt;margin-top:20.75pt;width:273.7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" filled="f" stroked="f" strokeweight=".5pt">
                <v:textbox>
                  <w:txbxContent>
                    <w:p w14:paraId="61CE7883" w14:textId="77777777" w:rsidR="00E62F3A" w:rsidRPr="008B16DF" w:rsidRDefault="00E62F3A" w:rsidP="00BB2CF4">
                      <w:pPr>
                        <w:spacing w:before="120" w:after="240" w:line="360" w:lineRule="auto"/>
                        <w:jc w:val="right"/>
                        <w:rPr>
                          <w:rFonts w:ascii="Century Gothic" w:hAnsi="Century Gothic" w:cs="Times New Roman (Textkörper CS)"/>
                          <w:b/>
                          <w:bCs/>
                          <w:caps/>
                          <w:color w:val="FFFFFF" w:themeColor="background1"/>
                          <w:spacing w:val="200"/>
                          <w:sz w:val="44"/>
                          <w:szCs w:val="34"/>
                        </w:rPr>
                      </w:pPr>
                      <w:r w:rsidRPr="008B16DF">
                        <w:rPr>
                          <w:rFonts w:ascii="Century Gothic" w:hAnsi="Century Gothic" w:cs="Times New Roman (Textkörper CS)"/>
                          <w:b/>
                          <w:bCs/>
                          <w:caps/>
                          <w:color w:val="FFFFFF" w:themeColor="background1"/>
                          <w:spacing w:val="200"/>
                          <w:sz w:val="44"/>
                          <w:szCs w:val="34"/>
                        </w:rPr>
                        <w:t>Christian</w:t>
                      </w:r>
                      <w:r w:rsidRPr="008B16DF">
                        <w:rPr>
                          <w:rFonts w:ascii="Century Gothic" w:hAnsi="Century Gothic" w:cs="Times New Roman (Textkörper CS)"/>
                          <w:b/>
                          <w:bCs/>
                          <w:caps/>
                          <w:color w:val="FFFFFF" w:themeColor="background1"/>
                          <w:spacing w:val="200"/>
                          <w:sz w:val="44"/>
                          <w:szCs w:val="34"/>
                        </w:rPr>
                        <w:br/>
                        <w:t>Muster</w:t>
                      </w:r>
                    </w:p>
                  </w:txbxContent>
                </v:textbox>
                <w10:wrap anchory="page"/>
              </v:shape>
            </w:pict>
          </mc:Fallback>
        </mc:AlternateContent>
      </w:r>
      <w:r w:rsidR="00E62F3A">
        <w:rPr>
          <w:noProof/>
        </w:rPr>
        <w:t xml:space="preserve"> </w:t>
      </w:r>
    </w:p>
    <w:p w14:paraId="77C1F32A" w14:textId="68DE820B" w:rsidR="00E62F3A" w:rsidRDefault="00E62F3A" w:rsidP="00322089">
      <w:pPr>
        <w:ind w:right="-30"/>
        <w:rPr>
          <w:b/>
          <w:bCs/>
          <w:sz w:val="44"/>
          <w:szCs w:val="44"/>
          <w:lang w:val="de-DE"/>
        </w:rPr>
      </w:pPr>
    </w:p>
    <w:p w14:paraId="669A784F" w14:textId="7E39747E" w:rsidR="00E62F3A" w:rsidRDefault="00E62F3A" w:rsidP="00E62F3A">
      <w:pPr>
        <w:spacing w:after="120"/>
        <w:rPr>
          <w:rFonts w:ascii="Helvetica Light" w:hAnsi="Helvetica Light" w:cs="Times New Roman (Textkörper CS)"/>
          <w:sz w:val="32"/>
          <w:szCs w:val="30"/>
        </w:rPr>
      </w:pPr>
      <w:r>
        <w:rPr>
          <w:rFonts w:ascii="Helvetica Light" w:hAnsi="Helvetica Light" w:cs="Times New Roman (Textkörper CS)"/>
          <w:sz w:val="32"/>
          <w:szCs w:val="30"/>
        </w:rPr>
        <w:tab/>
      </w:r>
    </w:p>
    <w:p w14:paraId="114452B2" w14:textId="2EC478DA" w:rsidR="008B16DF" w:rsidRDefault="008B16DF" w:rsidP="00E62F3A">
      <w:pPr>
        <w:spacing w:after="120"/>
        <w:rPr>
          <w:rFonts w:ascii="Helvetica Light" w:hAnsi="Helvetica Light" w:cs="Times New Roman (Textkörper CS)"/>
          <w:sz w:val="32"/>
          <w:szCs w:val="30"/>
        </w:rPr>
      </w:pPr>
      <w:r>
        <w:rPr>
          <w:rFonts w:ascii="Helvetica Light" w:hAnsi="Helvetica Light" w:cs="Times New Roman (Textkörper CS)"/>
          <w:noProof/>
          <w:sz w:val="32"/>
          <w:szCs w:val="30"/>
        </w:rPr>
        <mc:AlternateContent>
          <mc:Choice Requires="wps">
            <w:drawing>
              <wp:anchor distT="0" distB="0" distL="114300" distR="114300" simplePos="0" relativeHeight="251696895" behindDoc="0" locked="0" layoutInCell="1" allowOverlap="1" wp14:anchorId="31665752" wp14:editId="2A9C610C">
                <wp:simplePos x="0" y="0"/>
                <wp:positionH relativeFrom="column">
                  <wp:posOffset>-61402</wp:posOffset>
                </wp:positionH>
                <wp:positionV relativeFrom="page">
                  <wp:posOffset>1427480</wp:posOffset>
                </wp:positionV>
                <wp:extent cx="2345055" cy="101346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345055" cy="1013460"/>
                        </a:xfrm>
                        <a:prstGeom prst="rect">
                          <a:avLst/>
                        </a:prstGeom>
                        <a:noFill/>
                        <a:ln w="6350">
                          <a:noFill/>
                        </a:ln>
                      </wps:spPr>
                      <wps:txbx>
                        <w:txbxContent>
                          <w:p w14:paraId="32E81B07" w14:textId="77777777" w:rsidR="00C13EAB" w:rsidRPr="00C13EAB" w:rsidRDefault="00C13EAB" w:rsidP="00C13EAB">
                            <w:pPr>
                              <w:ind w:right="-30"/>
                              <w:rPr>
                                <w:rFonts w:cstheme="minorHAnsi"/>
                                <w:noProof/>
                                <w:color w:val="FFFFFF" w:themeColor="background1"/>
                              </w:rPr>
                            </w:pPr>
                            <w:r w:rsidRPr="00C13EAB">
                              <w:rPr>
                                <w:rFonts w:cstheme="minorHAnsi"/>
                                <w:noProof/>
                                <w:color w:val="FFFFFF" w:themeColor="background1"/>
                              </w:rPr>
                              <w:t>SSP Safe-Secure-Protect GmbH</w:t>
                            </w:r>
                          </w:p>
                          <w:p w14:paraId="0D61B589" w14:textId="77777777" w:rsidR="00C13EAB" w:rsidRPr="00C13EAB" w:rsidRDefault="00C13EAB" w:rsidP="00C13EAB">
                            <w:pPr>
                              <w:ind w:right="-30"/>
                              <w:rPr>
                                <w:rFonts w:cstheme="minorHAnsi"/>
                                <w:noProof/>
                                <w:color w:val="FFFFFF" w:themeColor="background1"/>
                              </w:rPr>
                            </w:pPr>
                            <w:r w:rsidRPr="00C13EAB">
                              <w:rPr>
                                <w:rFonts w:cstheme="minorHAnsi"/>
                                <w:noProof/>
                                <w:color w:val="FFFFFF" w:themeColor="background1"/>
                              </w:rPr>
                              <w:t xml:space="preserve">Herr Peter Malinek </w:t>
                            </w:r>
                          </w:p>
                          <w:p w14:paraId="787E0203" w14:textId="77777777" w:rsidR="00C13EAB" w:rsidRPr="00C13EAB" w:rsidRDefault="00C13EAB" w:rsidP="00C13EAB">
                            <w:pPr>
                              <w:ind w:right="-30"/>
                              <w:rPr>
                                <w:rFonts w:cstheme="minorHAnsi"/>
                                <w:noProof/>
                                <w:color w:val="FFFFFF" w:themeColor="background1"/>
                                <w:lang w:val="de-DE"/>
                              </w:rPr>
                            </w:pPr>
                            <w:r w:rsidRPr="00C13EAB">
                              <w:rPr>
                                <w:rFonts w:cstheme="minorHAnsi"/>
                                <w:noProof/>
                                <w:color w:val="FFFFFF" w:themeColor="background1"/>
                                <w:lang w:val="de-DE"/>
                              </w:rPr>
                              <w:t>Straße 123</w:t>
                            </w:r>
                          </w:p>
                          <w:p w14:paraId="6E673FA9" w14:textId="70EC0724" w:rsidR="00C13EAB" w:rsidRPr="00C13EAB" w:rsidRDefault="00C13EAB" w:rsidP="00C13EAB">
                            <w:pPr>
                              <w:ind w:right="-30"/>
                              <w:rPr>
                                <w:rFonts w:cstheme="minorHAnsi"/>
                                <w:noProof/>
                                <w:color w:val="FFFFFF" w:themeColor="background1"/>
                                <w:lang w:val="de-DE"/>
                              </w:rPr>
                            </w:pPr>
                            <w:r w:rsidRPr="00C13EAB">
                              <w:rPr>
                                <w:rFonts w:cstheme="minorHAnsi"/>
                                <w:noProof/>
                                <w:color w:val="FFFFFF" w:themeColor="background1"/>
                                <w:lang w:val="de-DE"/>
                              </w:rPr>
                              <w:t>45067 Beispielstadt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65752" id="Textfeld 12" o:spid="_x0000_s1027" type="#_x0000_t202" style="position:absolute;margin-left:-4.85pt;margin-top:112.4pt;width:184.65pt;height:79.8pt;z-index:25169689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" filled="f" stroked="f" strokeweight=".5pt">
                <v:textbox>
                  <w:txbxContent>
                    <w:p w14:paraId="32E81B07" w14:textId="77777777" w:rsidR="00C13EAB" w:rsidRPr="00C13EAB" w:rsidRDefault="00C13EAB" w:rsidP="00C13EAB">
                      <w:pPr>
                        <w:ind w:right="-30"/>
                        <w:rPr>
                          <w:rFonts w:cstheme="minorHAnsi"/>
                          <w:noProof/>
                          <w:color w:val="FFFFFF" w:themeColor="background1"/>
                        </w:rPr>
                      </w:pPr>
                      <w:r w:rsidRPr="00C13EAB">
                        <w:rPr>
                          <w:rFonts w:cstheme="minorHAnsi"/>
                          <w:noProof/>
                          <w:color w:val="FFFFFF" w:themeColor="background1"/>
                        </w:rPr>
                        <w:t>SSP Safe-Secure-Protect GmbH</w:t>
                      </w:r>
                    </w:p>
                    <w:p w14:paraId="0D61B589" w14:textId="77777777" w:rsidR="00C13EAB" w:rsidRPr="00C13EAB" w:rsidRDefault="00C13EAB" w:rsidP="00C13EAB">
                      <w:pPr>
                        <w:ind w:right="-30"/>
                        <w:rPr>
                          <w:rFonts w:cstheme="minorHAnsi"/>
                          <w:noProof/>
                          <w:color w:val="FFFFFF" w:themeColor="background1"/>
                        </w:rPr>
                      </w:pPr>
                      <w:r w:rsidRPr="00C13EAB">
                        <w:rPr>
                          <w:rFonts w:cstheme="minorHAnsi"/>
                          <w:noProof/>
                          <w:color w:val="FFFFFF" w:themeColor="background1"/>
                        </w:rPr>
                        <w:t xml:space="preserve">Herr Peter Malinek </w:t>
                      </w:r>
                    </w:p>
                    <w:p w14:paraId="787E0203" w14:textId="77777777" w:rsidR="00C13EAB" w:rsidRPr="00C13EAB" w:rsidRDefault="00C13EAB" w:rsidP="00C13EAB">
                      <w:pPr>
                        <w:ind w:right="-30"/>
                        <w:rPr>
                          <w:rFonts w:cstheme="minorHAnsi"/>
                          <w:noProof/>
                          <w:color w:val="FFFFFF" w:themeColor="background1"/>
                          <w:lang w:val="de-DE"/>
                        </w:rPr>
                      </w:pPr>
                      <w:r w:rsidRPr="00C13EAB">
                        <w:rPr>
                          <w:rFonts w:cstheme="minorHAnsi"/>
                          <w:noProof/>
                          <w:color w:val="FFFFFF" w:themeColor="background1"/>
                          <w:lang w:val="de-DE"/>
                        </w:rPr>
                        <w:t>Straße 123</w:t>
                      </w:r>
                    </w:p>
                    <w:p w14:paraId="6E673FA9" w14:textId="70EC0724" w:rsidR="00C13EAB" w:rsidRPr="00C13EAB" w:rsidRDefault="00C13EAB" w:rsidP="00C13EAB">
                      <w:pPr>
                        <w:ind w:right="-30"/>
                        <w:rPr>
                          <w:rFonts w:cstheme="minorHAnsi"/>
                          <w:noProof/>
                          <w:color w:val="FFFFFF" w:themeColor="background1"/>
                          <w:lang w:val="de-DE"/>
                        </w:rPr>
                      </w:pPr>
                      <w:r w:rsidRPr="00C13EAB">
                        <w:rPr>
                          <w:rFonts w:cstheme="minorHAnsi"/>
                          <w:noProof/>
                          <w:color w:val="FFFFFF" w:themeColor="background1"/>
                          <w:lang w:val="de-DE"/>
                        </w:rPr>
                        <w:t>45067 Beispielstadt</w:t>
                      </w:r>
                    </w:p>
                  </w:txbxContent>
                </v:textbox>
                <w10:wrap anchory="page"/>
              </v:shape>
            </w:pict>
          </mc:Fallback>
        </mc:AlternateContent>
      </w:r>
    </w:p>
    <w:p w14:paraId="4F0657D3" w14:textId="409EFFB4" w:rsidR="00E62F3A" w:rsidRDefault="00E62F3A" w:rsidP="00E62F3A">
      <w:pPr>
        <w:spacing w:after="120"/>
        <w:rPr>
          <w:rFonts w:ascii="Helvetica Light" w:hAnsi="Helvetica Light" w:cs="Times New Roman (Textkörper CS)"/>
          <w:sz w:val="32"/>
          <w:szCs w:val="30"/>
        </w:rPr>
      </w:pPr>
    </w:p>
    <w:p w14:paraId="41640D6C" w14:textId="2E3ACC5D" w:rsidR="00E62F3A" w:rsidRDefault="00E62F3A" w:rsidP="00E62F3A">
      <w:pPr>
        <w:spacing w:after="120"/>
        <w:ind w:right="-30"/>
        <w:rPr>
          <w:rFonts w:ascii="Georgia" w:hAnsi="Georgia"/>
          <w:noProof/>
        </w:rPr>
      </w:pPr>
    </w:p>
    <w:p w14:paraId="3663C4EC" w14:textId="1AECDC41" w:rsidR="00E62F3A" w:rsidRDefault="008B16DF" w:rsidP="008B16DF">
      <w:pPr>
        <w:tabs>
          <w:tab w:val="left" w:pos="142"/>
        </w:tabs>
        <w:spacing w:after="120"/>
        <w:ind w:right="-30"/>
        <w:rPr>
          <w:rFonts w:ascii="Georgia" w:hAnsi="Georgia"/>
          <w:noProof/>
        </w:rPr>
      </w:pPr>
      <w:r w:rsidRPr="00312977">
        <w:rPr>
          <w:rFonts w:ascii="Georgia" w:hAnsi="Georgia"/>
          <w:noProof/>
        </w:rPr>
        <mc:AlternateContent>
          <mc:Choice Requires="wps">
            <w:drawing>
              <wp:anchor distT="0" distB="0" distL="114300" distR="114300" simplePos="0" relativeHeight="251695871" behindDoc="0" locked="0" layoutInCell="1" allowOverlap="1" wp14:anchorId="700988D9" wp14:editId="3545BC66">
                <wp:simplePos x="0" y="0"/>
                <wp:positionH relativeFrom="column">
                  <wp:posOffset>-159026</wp:posOffset>
                </wp:positionH>
                <wp:positionV relativeFrom="page">
                  <wp:posOffset>2425148</wp:posOffset>
                </wp:positionV>
                <wp:extent cx="6934835" cy="1391478"/>
                <wp:effectExtent l="0" t="0" r="0" b="0"/>
                <wp:wrapNone/>
                <wp:docPr id="8" name="Textfeld 8"/>
                <wp:cNvGraphicFramePr/>
                <a:graphic xmlns:a="http://schemas.openxmlformats.org/drawingml/2006/main">
                  <a:graphicData uri="http://schemas.microsoft.com/office/word/2010/wordprocessingShape">
                    <wps:wsp>
                      <wps:cNvSpPr txBox="1"/>
                      <wps:spPr>
                        <a:xfrm>
                          <a:off x="0" y="0"/>
                          <a:ext cx="6934835" cy="1391478"/>
                        </a:xfrm>
                        <a:prstGeom prst="rect">
                          <a:avLst/>
                        </a:prstGeom>
                        <a:noFill/>
                        <a:ln w="6350">
                          <a:noFill/>
                        </a:ln>
                      </wps:spPr>
                      <wps:txbx>
                        <w:txbxContent>
                          <w:tbl>
                            <w:tblPr>
                              <w:tblOverlap w:val="never"/>
                              <w:tblW w:w="5000" w:type="pct"/>
                              <w:tblLook w:val="04A0" w:firstRow="1" w:lastRow="0" w:firstColumn="1" w:lastColumn="0" w:noHBand="0" w:noVBand="1"/>
                            </w:tblPr>
                            <w:tblGrid>
                              <w:gridCol w:w="10638"/>
                            </w:tblGrid>
                            <w:tr w:rsidR="008B16DF" w:rsidRPr="008B16DF" w14:paraId="5EBE4403" w14:textId="77777777" w:rsidTr="00C13EAB">
                              <w:trPr>
                                <w:trHeight w:val="563"/>
                              </w:trPr>
                              <w:tc>
                                <w:tcPr>
                                  <w:tcW w:w="5000" w:type="pct"/>
                                  <w:shd w:val="clear" w:color="auto" w:fill="auto"/>
                                </w:tcPr>
                                <w:p w14:paraId="5CFC866F" w14:textId="77777777" w:rsidR="00C13EAB" w:rsidRPr="008B16DF" w:rsidRDefault="00C13EAB" w:rsidP="008B16DF">
                                  <w:pPr>
                                    <w:spacing w:before="120" w:line="360" w:lineRule="auto"/>
                                    <w:jc w:val="center"/>
                                    <w:rPr>
                                      <w:rFonts w:ascii="Helvetica Light" w:hAnsi="Helvetica Light" w:cs="Times New Roman (Textkörper CS)"/>
                                      <w:b/>
                                      <w:bCs/>
                                      <w:caps/>
                                      <w:color w:val="FFFFFF" w:themeColor="background1"/>
                                      <w:spacing w:val="50"/>
                                      <w:sz w:val="28"/>
                                      <w:szCs w:val="26"/>
                                    </w:rPr>
                                  </w:pPr>
                                  <w:r w:rsidRPr="008B16DF">
                                    <w:rPr>
                                      <w:rFonts w:ascii="Helvetica Light" w:hAnsi="Helvetica Light" w:cs="Times New Roman (Textkörper CS)"/>
                                      <w:b/>
                                      <w:bCs/>
                                      <w:caps/>
                                      <w:color w:val="FFFFFF" w:themeColor="background1"/>
                                      <w:spacing w:val="50"/>
                                      <w:sz w:val="32"/>
                                      <w:szCs w:val="28"/>
                                    </w:rPr>
                                    <w:t>Teamleiter Objektschutz</w:t>
                                  </w:r>
                                </w:p>
                              </w:tc>
                            </w:tr>
                            <w:tr w:rsidR="008B16DF" w:rsidRPr="008B16DF" w14:paraId="027F5E22" w14:textId="77777777" w:rsidTr="008B16DF">
                              <w:trPr>
                                <w:trHeight w:val="72"/>
                              </w:trPr>
                              <w:tc>
                                <w:tcPr>
                                  <w:tcW w:w="5000" w:type="pct"/>
                                  <w:shd w:val="clear" w:color="auto" w:fill="auto"/>
                                </w:tcPr>
                                <w:p w14:paraId="44441250" w14:textId="77777777" w:rsidR="00C13EAB" w:rsidRPr="008B16DF" w:rsidRDefault="00C13EAB" w:rsidP="008B16DF">
                                  <w:pPr>
                                    <w:jc w:val="center"/>
                                    <w:rPr>
                                      <w:color w:val="FFFFFF" w:themeColor="background1"/>
                                      <w:sz w:val="6"/>
                                      <w:szCs w:val="6"/>
                                      <w:lang w:val="de-DE"/>
                                    </w:rPr>
                                  </w:pPr>
                                </w:p>
                              </w:tc>
                            </w:tr>
                            <w:tr w:rsidR="008B16DF" w:rsidRPr="008B16DF" w14:paraId="358DDF4B" w14:textId="77777777" w:rsidTr="008B16DF">
                              <w:trPr>
                                <w:trHeight w:val="1224"/>
                              </w:trPr>
                              <w:tc>
                                <w:tcPr>
                                  <w:tcW w:w="5000" w:type="pct"/>
                                  <w:shd w:val="clear" w:color="auto" w:fill="auto"/>
                                </w:tcPr>
                                <w:p w14:paraId="6B4AF45F" w14:textId="42BD373F" w:rsidR="00C13EAB" w:rsidRPr="008B16DF" w:rsidRDefault="00C13EAB" w:rsidP="008B16DF">
                                  <w:pPr>
                                    <w:spacing w:before="240" w:after="120" w:line="360" w:lineRule="auto"/>
                                    <w:jc w:val="center"/>
                                    <w:rPr>
                                      <w:rFonts w:ascii="Helvetica Light" w:hAnsi="Helvetica Light" w:cs="Times New Roman (Textkörper CS)"/>
                                      <w:caps/>
                                      <w:color w:val="FFFFFF" w:themeColor="background1"/>
                                      <w:spacing w:val="50"/>
                                      <w:sz w:val="28"/>
                                      <w:szCs w:val="26"/>
                                      <w:lang w:val="de-DE"/>
                                    </w:rPr>
                                  </w:pPr>
                                  <w:r w:rsidRPr="008B16DF">
                                    <w:rPr>
                                      <w:rFonts w:ascii="Helvetica Light" w:hAnsi="Helvetica Light" w:cs="Times New Roman (Textkörper CS)"/>
                                      <w:caps/>
                                      <w:color w:val="FFFFFF" w:themeColor="background1"/>
                                      <w:spacing w:val="50"/>
                                      <w:sz w:val="28"/>
                                      <w:szCs w:val="26"/>
                                      <w:lang w:val="de-DE"/>
                                    </w:rPr>
                                    <w:t xml:space="preserve">IHRE STELLENANZEIGE BEI KARRIERESPRUNG.DE </w:t>
                                  </w:r>
                                  <w:r w:rsidRPr="008B16DF">
                                    <w:rPr>
                                      <w:rFonts w:ascii="Helvetica Light" w:hAnsi="Helvetica Light" w:cs="Times New Roman (Textkörper CS)"/>
                                      <w:caps/>
                                      <w:color w:val="FFFFFF" w:themeColor="background1"/>
                                      <w:spacing w:val="50"/>
                                      <w:sz w:val="28"/>
                                      <w:szCs w:val="26"/>
                                      <w:lang w:val="de-DE"/>
                                    </w:rPr>
                                    <w:br/>
                                    <w:t>VOM TT.MM.JJJJ</w:t>
                                  </w:r>
                                </w:p>
                              </w:tc>
                            </w:tr>
                            <w:tr w:rsidR="008B16DF" w:rsidRPr="008B16DF" w14:paraId="30E593CE" w14:textId="77777777" w:rsidTr="006C0A98">
                              <w:trPr>
                                <w:trHeight w:val="72"/>
                              </w:trPr>
                              <w:tc>
                                <w:tcPr>
                                  <w:tcW w:w="5000" w:type="pct"/>
                                </w:tcPr>
                                <w:p w14:paraId="1EBC17B1" w14:textId="77777777" w:rsidR="00C13EAB" w:rsidRPr="008B16DF" w:rsidRDefault="00C13EAB" w:rsidP="00E62F3A">
                                  <w:pPr>
                                    <w:jc w:val="both"/>
                                    <w:rPr>
                                      <w:color w:val="FFFFFF" w:themeColor="background1"/>
                                      <w:sz w:val="10"/>
                                      <w:szCs w:val="10"/>
                                      <w:lang w:val="de-DE"/>
                                    </w:rPr>
                                  </w:pPr>
                                </w:p>
                              </w:tc>
                            </w:tr>
                          </w:tbl>
                          <w:p w14:paraId="726409A5" w14:textId="77777777" w:rsidR="00C13EAB" w:rsidRPr="008B16DF" w:rsidRDefault="00C13EAB" w:rsidP="00C13EAB">
                            <w:pPr>
                              <w:jc w:val="both"/>
                              <w:rPr>
                                <w:color w:val="FFFFFF" w:themeColor="background1"/>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988D9" id="Textfeld 8" o:spid="_x0000_s1028" type="#_x0000_t202" style="position:absolute;margin-left:-12.5pt;margin-top:190.95pt;width:546.05pt;height:109.55pt;z-index:25169587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" filled="f" stroked="f" strokeweight=".5pt">
                <v:textbox>
                  <w:txbxContent>
                    <w:tbl>
                      <w:tblPr>
                        <w:tblOverlap w:val="never"/>
                        <w:tblW w:w="5000" w:type="pct"/>
                        <w:tblLook w:val="04A0" w:firstRow="1" w:lastRow="0" w:firstColumn="1" w:lastColumn="0" w:noHBand="0" w:noVBand="1"/>
                      </w:tblPr>
                      <w:tblGrid>
                        <w:gridCol w:w="10638"/>
                      </w:tblGrid>
                      <w:tr w:rsidR="008B16DF" w:rsidRPr="008B16DF" w14:paraId="5EBE4403" w14:textId="77777777" w:rsidTr="00C13EAB">
                        <w:trPr>
                          <w:trHeight w:val="563"/>
                        </w:trPr>
                        <w:tc>
                          <w:tcPr>
                            <w:tcW w:w="5000" w:type="pct"/>
                            <w:shd w:val="clear" w:color="auto" w:fill="auto"/>
                          </w:tcPr>
                          <w:p w14:paraId="5CFC866F" w14:textId="77777777" w:rsidR="00C13EAB" w:rsidRPr="008B16DF" w:rsidRDefault="00C13EAB" w:rsidP="008B16DF">
                            <w:pPr>
                              <w:spacing w:before="120" w:line="360" w:lineRule="auto"/>
                              <w:jc w:val="center"/>
                              <w:rPr>
                                <w:rFonts w:ascii="Helvetica Light" w:hAnsi="Helvetica Light" w:cs="Times New Roman (Textkörper CS)"/>
                                <w:b/>
                                <w:bCs/>
                                <w:caps/>
                                <w:color w:val="FFFFFF" w:themeColor="background1"/>
                                <w:spacing w:val="50"/>
                                <w:sz w:val="28"/>
                                <w:szCs w:val="26"/>
                              </w:rPr>
                            </w:pPr>
                            <w:r w:rsidRPr="008B16DF">
                              <w:rPr>
                                <w:rFonts w:ascii="Helvetica Light" w:hAnsi="Helvetica Light" w:cs="Times New Roman (Textkörper CS)"/>
                                <w:b/>
                                <w:bCs/>
                                <w:caps/>
                                <w:color w:val="FFFFFF" w:themeColor="background1"/>
                                <w:spacing w:val="50"/>
                                <w:sz w:val="32"/>
                                <w:szCs w:val="28"/>
                              </w:rPr>
                              <w:t>Teamleiter Objektschutz</w:t>
                            </w:r>
                          </w:p>
                        </w:tc>
                      </w:tr>
                      <w:tr w:rsidR="008B16DF" w:rsidRPr="008B16DF" w14:paraId="027F5E22" w14:textId="77777777" w:rsidTr="008B16DF">
                        <w:trPr>
                          <w:trHeight w:val="72"/>
                        </w:trPr>
                        <w:tc>
                          <w:tcPr>
                            <w:tcW w:w="5000" w:type="pct"/>
                            <w:shd w:val="clear" w:color="auto" w:fill="auto"/>
                          </w:tcPr>
                          <w:p w14:paraId="44441250" w14:textId="77777777" w:rsidR="00C13EAB" w:rsidRPr="008B16DF" w:rsidRDefault="00C13EAB" w:rsidP="008B16DF">
                            <w:pPr>
                              <w:jc w:val="center"/>
                              <w:rPr>
                                <w:color w:val="FFFFFF" w:themeColor="background1"/>
                                <w:sz w:val="6"/>
                                <w:szCs w:val="6"/>
                                <w:lang w:val="de-DE"/>
                              </w:rPr>
                            </w:pPr>
                          </w:p>
                        </w:tc>
                      </w:tr>
                      <w:tr w:rsidR="008B16DF" w:rsidRPr="008B16DF" w14:paraId="358DDF4B" w14:textId="77777777" w:rsidTr="008B16DF">
                        <w:trPr>
                          <w:trHeight w:val="1224"/>
                        </w:trPr>
                        <w:tc>
                          <w:tcPr>
                            <w:tcW w:w="5000" w:type="pct"/>
                            <w:shd w:val="clear" w:color="auto" w:fill="auto"/>
                          </w:tcPr>
                          <w:p w14:paraId="6B4AF45F" w14:textId="42BD373F" w:rsidR="00C13EAB" w:rsidRPr="008B16DF" w:rsidRDefault="00C13EAB" w:rsidP="008B16DF">
                            <w:pPr>
                              <w:spacing w:before="240" w:after="120" w:line="360" w:lineRule="auto"/>
                              <w:jc w:val="center"/>
                              <w:rPr>
                                <w:rFonts w:ascii="Helvetica Light" w:hAnsi="Helvetica Light" w:cs="Times New Roman (Textkörper CS)"/>
                                <w:caps/>
                                <w:color w:val="FFFFFF" w:themeColor="background1"/>
                                <w:spacing w:val="50"/>
                                <w:sz w:val="28"/>
                                <w:szCs w:val="26"/>
                                <w:lang w:val="de-DE"/>
                              </w:rPr>
                            </w:pPr>
                            <w:r w:rsidRPr="008B16DF">
                              <w:rPr>
                                <w:rFonts w:ascii="Helvetica Light" w:hAnsi="Helvetica Light" w:cs="Times New Roman (Textkörper CS)"/>
                                <w:caps/>
                                <w:color w:val="FFFFFF" w:themeColor="background1"/>
                                <w:spacing w:val="50"/>
                                <w:sz w:val="28"/>
                                <w:szCs w:val="26"/>
                                <w:lang w:val="de-DE"/>
                              </w:rPr>
                              <w:t xml:space="preserve">IHRE STELLENANZEIGE BEI KARRIERESPRUNG.DE </w:t>
                            </w:r>
                            <w:r w:rsidRPr="008B16DF">
                              <w:rPr>
                                <w:rFonts w:ascii="Helvetica Light" w:hAnsi="Helvetica Light" w:cs="Times New Roman (Textkörper CS)"/>
                                <w:caps/>
                                <w:color w:val="FFFFFF" w:themeColor="background1"/>
                                <w:spacing w:val="50"/>
                                <w:sz w:val="28"/>
                                <w:szCs w:val="26"/>
                                <w:lang w:val="de-DE"/>
                              </w:rPr>
                              <w:br/>
                              <w:t>VOM TT.MM.JJJJ</w:t>
                            </w:r>
                          </w:p>
                        </w:tc>
                      </w:tr>
                      <w:tr w:rsidR="008B16DF" w:rsidRPr="008B16DF" w14:paraId="30E593CE" w14:textId="77777777" w:rsidTr="006C0A98">
                        <w:trPr>
                          <w:trHeight w:val="72"/>
                        </w:trPr>
                        <w:tc>
                          <w:tcPr>
                            <w:tcW w:w="5000" w:type="pct"/>
                          </w:tcPr>
                          <w:p w14:paraId="1EBC17B1" w14:textId="77777777" w:rsidR="00C13EAB" w:rsidRPr="008B16DF" w:rsidRDefault="00C13EAB" w:rsidP="00E62F3A">
                            <w:pPr>
                              <w:jc w:val="both"/>
                              <w:rPr>
                                <w:color w:val="FFFFFF" w:themeColor="background1"/>
                                <w:sz w:val="10"/>
                                <w:szCs w:val="10"/>
                                <w:lang w:val="de-DE"/>
                              </w:rPr>
                            </w:pPr>
                          </w:p>
                        </w:tc>
                      </w:tr>
                    </w:tbl>
                    <w:p w14:paraId="726409A5" w14:textId="77777777" w:rsidR="00C13EAB" w:rsidRPr="008B16DF" w:rsidRDefault="00C13EAB" w:rsidP="00C13EAB">
                      <w:pPr>
                        <w:jc w:val="both"/>
                        <w:rPr>
                          <w:color w:val="FFFFFF" w:themeColor="background1"/>
                          <w:lang w:val="de-DE"/>
                        </w:rPr>
                      </w:pPr>
                    </w:p>
                  </w:txbxContent>
                </v:textbox>
                <w10:wrap anchory="page"/>
              </v:shape>
            </w:pict>
          </mc:Fallback>
        </mc:AlternateContent>
      </w:r>
    </w:p>
    <w:p w14:paraId="2C865FA9" w14:textId="6CA8986F" w:rsidR="00E62F3A" w:rsidRDefault="00E62F3A" w:rsidP="00C13EAB">
      <w:pPr>
        <w:spacing w:after="120"/>
        <w:ind w:right="-30"/>
        <w:rPr>
          <w:rFonts w:ascii="Georgia" w:hAnsi="Georgia"/>
          <w:noProof/>
        </w:rPr>
      </w:pPr>
    </w:p>
    <w:p w14:paraId="3A10ACA3" w14:textId="70D0E645" w:rsidR="00E62F3A" w:rsidRDefault="00E62F3A" w:rsidP="008F43CB">
      <w:pPr>
        <w:spacing w:after="120"/>
        <w:ind w:right="-30"/>
        <w:rPr>
          <w:rFonts w:ascii="Georgia" w:hAnsi="Georgia"/>
          <w:noProof/>
        </w:rPr>
      </w:pPr>
    </w:p>
    <w:p w14:paraId="2CBBC5AE" w14:textId="12FC07FC" w:rsidR="00E62F3A" w:rsidRDefault="00E62F3A" w:rsidP="00322089">
      <w:pPr>
        <w:spacing w:after="120"/>
        <w:ind w:right="-30"/>
        <w:rPr>
          <w:rFonts w:ascii="Georgia" w:hAnsi="Georgia"/>
          <w:noProof/>
        </w:rPr>
      </w:pPr>
    </w:p>
    <w:p w14:paraId="3A9B5D3B" w14:textId="73EA1ACF" w:rsidR="00E62F3A" w:rsidRDefault="00E62F3A" w:rsidP="00E62F3A">
      <w:pPr>
        <w:spacing w:after="120"/>
        <w:ind w:right="-30"/>
        <w:rPr>
          <w:rFonts w:ascii="Georgia" w:hAnsi="Georgia"/>
          <w:noProof/>
        </w:rPr>
      </w:pPr>
    </w:p>
    <w:p w14:paraId="75548309" w14:textId="57E65253" w:rsidR="00E62F3A" w:rsidRDefault="00E62F3A" w:rsidP="00E62F3A">
      <w:pPr>
        <w:spacing w:after="120"/>
        <w:ind w:right="-30"/>
        <w:rPr>
          <w:rFonts w:ascii="Georgia" w:hAnsi="Georgia"/>
          <w:noProof/>
        </w:rPr>
      </w:pPr>
    </w:p>
    <w:p w14:paraId="4633F1F8" w14:textId="65B1D691" w:rsidR="00E62F3A" w:rsidRPr="000D2B19" w:rsidRDefault="00E62F3A" w:rsidP="00BB2CF4">
      <w:pPr>
        <w:spacing w:after="120"/>
        <w:ind w:right="-30"/>
        <w:rPr>
          <w:rFonts w:ascii="Georgia" w:hAnsi="Georgia"/>
          <w:noProof/>
        </w:rPr>
      </w:pPr>
    </w:p>
    <w:p w14:paraId="4A5DAB7F" w14:textId="7B6FCBED" w:rsidR="000D2B19" w:rsidRPr="00E62F3A" w:rsidRDefault="008B16DF" w:rsidP="008B16DF">
      <w:pPr>
        <w:ind w:right="-30"/>
      </w:pPr>
      <w:r w:rsidRPr="00C729A0">
        <w:rPr>
          <w:noProof/>
        </w:rPr>
        <mc:AlternateContent>
          <mc:Choice Requires="wps">
            <w:drawing>
              <wp:anchor distT="0" distB="0" distL="114300" distR="114300" simplePos="0" relativeHeight="251693823" behindDoc="0" locked="0" layoutInCell="1" allowOverlap="1" wp14:anchorId="5AF73E65" wp14:editId="7EF8D0AD">
                <wp:simplePos x="0" y="0"/>
                <wp:positionH relativeFrom="margin">
                  <wp:posOffset>-647700</wp:posOffset>
                </wp:positionH>
                <wp:positionV relativeFrom="paragraph">
                  <wp:posOffset>5955030</wp:posOffset>
                </wp:positionV>
                <wp:extent cx="7919720" cy="511175"/>
                <wp:effectExtent l="0" t="0" r="0" b="0"/>
                <wp:wrapNone/>
                <wp:docPr id="21" name="Textfeld 21"/>
                <wp:cNvGraphicFramePr/>
                <a:graphic xmlns:a="http://schemas.openxmlformats.org/drawingml/2006/main">
                  <a:graphicData uri="http://schemas.microsoft.com/office/word/2010/wordprocessingShape">
                    <wps:wsp>
                      <wps:cNvSpPr txBox="1"/>
                      <wps:spPr>
                        <a:xfrm>
                          <a:off x="0" y="0"/>
                          <a:ext cx="7919720" cy="511175"/>
                        </a:xfrm>
                        <a:prstGeom prst="rect">
                          <a:avLst/>
                        </a:prstGeom>
                        <a:noFill/>
                        <a:ln w="6350">
                          <a:noFill/>
                        </a:ln>
                      </wps:spPr>
                      <wps:txbx>
                        <w:txbxContent>
                          <w:tbl>
                            <w:tblPr>
                              <w:tblStyle w:val="Tabellenraster"/>
                              <w:tblOverlap w:val="never"/>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2910"/>
                              <w:gridCol w:w="954"/>
                              <w:gridCol w:w="2899"/>
                              <w:gridCol w:w="958"/>
                              <w:gridCol w:w="3475"/>
                            </w:tblGrid>
                            <w:tr w:rsidR="00371E05" w:rsidRPr="00A429ED" w14:paraId="146B4041" w14:textId="77777777" w:rsidTr="00AF492A">
                              <w:trPr>
                                <w:trHeight w:val="567"/>
                              </w:trPr>
                              <w:tc>
                                <w:tcPr>
                                  <w:tcW w:w="393" w:type="pct"/>
                                </w:tcPr>
                                <w:p w14:paraId="7407EB9F" w14:textId="77777777" w:rsidR="00371E05" w:rsidRPr="00AF492A" w:rsidRDefault="00371E05" w:rsidP="00AF492A">
                                  <w:pPr>
                                    <w:spacing w:before="120" w:after="120"/>
                                    <w:jc w:val="right"/>
                                    <w:rPr>
                                      <w:rFonts w:cstheme="minorHAnsi"/>
                                      <w:color w:val="3B3838" w:themeColor="background2" w:themeShade="40"/>
                                      <w:sz w:val="16"/>
                                      <w:szCs w:val="16"/>
                                      <w:lang w:val="de-DE"/>
                                    </w:rPr>
                                  </w:pPr>
                                  <w:r>
                                    <w:rPr>
                                      <w:rFonts w:cstheme="minorHAnsi"/>
                                      <w:noProof/>
                                      <w:color w:val="3B3838" w:themeColor="background2" w:themeShade="40"/>
                                      <w:sz w:val="16"/>
                                      <w:szCs w:val="16"/>
                                      <w:lang w:val="de-DE"/>
                                    </w:rPr>
                                    <w:drawing>
                                      <wp:inline distT="0" distB="0" distL="0" distR="0" wp14:anchorId="3C9DF19A" wp14:editId="0B5F5B83">
                                        <wp:extent cx="252000" cy="252000"/>
                                        <wp:effectExtent l="0" t="0" r="2540" b="0"/>
                                        <wp:docPr id="24" name="Grafik 24" descr="Tele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Telefon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1197" w:type="pct"/>
                                  <w:vAlign w:val="center"/>
                                </w:tcPr>
                                <w:p w14:paraId="6EE7385B" w14:textId="77777777" w:rsidR="00371E05" w:rsidRPr="004F4E55" w:rsidRDefault="00371E05"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 xml:space="preserve">+49 123 / 456 789 0 </w:t>
                                  </w:r>
                                </w:p>
                              </w:tc>
                              <w:tc>
                                <w:tcPr>
                                  <w:tcW w:w="392" w:type="pct"/>
                                  <w:vAlign w:val="center"/>
                                </w:tcPr>
                                <w:p w14:paraId="3769F62B" w14:textId="77777777" w:rsidR="00371E05" w:rsidRPr="004F4E55" w:rsidRDefault="00371E05"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4CA05659" wp14:editId="6446772C">
                                        <wp:extent cx="252000" cy="252000"/>
                                        <wp:effectExtent l="0" t="0" r="2540" b="0"/>
                                        <wp:docPr id="28" name="Grafik 28"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Umschlag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tc>
                              <w:tc>
                                <w:tcPr>
                                  <w:tcW w:w="1193" w:type="pct"/>
                                  <w:vAlign w:val="center"/>
                                </w:tcPr>
                                <w:p w14:paraId="771593E1" w14:textId="77777777" w:rsidR="00371E05" w:rsidRPr="004F4E55" w:rsidRDefault="00371E05"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muster@email.de</w:t>
                                  </w:r>
                                </w:p>
                              </w:tc>
                              <w:tc>
                                <w:tcPr>
                                  <w:tcW w:w="394" w:type="pct"/>
                                  <w:vAlign w:val="center"/>
                                </w:tcPr>
                                <w:p w14:paraId="11D70ACA" w14:textId="77777777" w:rsidR="00371E05" w:rsidRPr="004F4E55" w:rsidRDefault="00371E05"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0BEA0AB5" wp14:editId="7E56B0DE">
                                        <wp:extent cx="252000" cy="252000"/>
                                        <wp:effectExtent l="0" t="0" r="0" b="2540"/>
                                        <wp:docPr id="29" name="Grafik 29"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arkierung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2000" cy="252000"/>
                                                </a:xfrm>
                                                <a:prstGeom prst="rect">
                                                  <a:avLst/>
                                                </a:prstGeom>
                                              </pic:spPr>
                                            </pic:pic>
                                          </a:graphicData>
                                        </a:graphic>
                                      </wp:inline>
                                    </w:drawing>
                                  </w:r>
                                </w:p>
                              </w:tc>
                              <w:tc>
                                <w:tcPr>
                                  <w:tcW w:w="1430" w:type="pct"/>
                                  <w:vAlign w:val="center"/>
                                </w:tcPr>
                                <w:p w14:paraId="01C5982A" w14:textId="77777777" w:rsidR="00371E05" w:rsidRPr="004F4E55" w:rsidRDefault="00371E05"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Musterweg 123, 12345 Musterstadt</w:t>
                                  </w:r>
                                </w:p>
                              </w:tc>
                            </w:tr>
                          </w:tbl>
                          <w:p w14:paraId="718CAB8B" w14:textId="77777777" w:rsidR="00371E05" w:rsidRPr="008F781F" w:rsidRDefault="00371E05" w:rsidP="00371E05">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73E65" id="Textfeld 21" o:spid="_x0000_s1029" type="#_x0000_t202" style="position:absolute;margin-left:-51pt;margin-top:468.9pt;width:623.6pt;height:40.25pt;z-index:251693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" filled="f" stroked="f" strokeweight=".5pt">
                <v:textbox>
                  <w:txbxContent>
                    <w:tbl>
                      <w:tblPr>
                        <w:tblStyle w:val="Tabellenraster"/>
                        <w:tblOverlap w:val="never"/>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2910"/>
                        <w:gridCol w:w="954"/>
                        <w:gridCol w:w="2899"/>
                        <w:gridCol w:w="958"/>
                        <w:gridCol w:w="3475"/>
                      </w:tblGrid>
                      <w:tr w:rsidR="00371E05" w:rsidRPr="00A429ED" w14:paraId="146B4041" w14:textId="77777777" w:rsidTr="00AF492A">
                        <w:trPr>
                          <w:trHeight w:val="567"/>
                        </w:trPr>
                        <w:tc>
                          <w:tcPr>
                            <w:tcW w:w="393" w:type="pct"/>
                          </w:tcPr>
                          <w:p w14:paraId="7407EB9F" w14:textId="77777777" w:rsidR="00371E05" w:rsidRPr="00AF492A" w:rsidRDefault="00371E05" w:rsidP="00AF492A">
                            <w:pPr>
                              <w:spacing w:before="120" w:after="120"/>
                              <w:jc w:val="right"/>
                              <w:rPr>
                                <w:rFonts w:cstheme="minorHAnsi"/>
                                <w:color w:val="3B3838" w:themeColor="background2" w:themeShade="40"/>
                                <w:sz w:val="16"/>
                                <w:szCs w:val="16"/>
                                <w:lang w:val="de-DE"/>
                              </w:rPr>
                            </w:pPr>
                            <w:r>
                              <w:rPr>
                                <w:rFonts w:cstheme="minorHAnsi"/>
                                <w:noProof/>
                                <w:color w:val="3B3838" w:themeColor="background2" w:themeShade="40"/>
                                <w:sz w:val="16"/>
                                <w:szCs w:val="16"/>
                                <w:lang w:val="de-DE"/>
                              </w:rPr>
                              <w:drawing>
                                <wp:inline distT="0" distB="0" distL="0" distR="0" wp14:anchorId="3C9DF19A" wp14:editId="0B5F5B83">
                                  <wp:extent cx="252000" cy="252000"/>
                                  <wp:effectExtent l="0" t="0" r="2540" b="0"/>
                                  <wp:docPr id="24" name="Grafik 24" descr="Tele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Telefon mit einfarbiger Füllu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000" cy="252000"/>
                                          </a:xfrm>
                                          <a:prstGeom prst="rect">
                                            <a:avLst/>
                                          </a:prstGeom>
                                        </pic:spPr>
                                      </pic:pic>
                                    </a:graphicData>
                                  </a:graphic>
                                </wp:inline>
                              </w:drawing>
                            </w:r>
                          </w:p>
                        </w:tc>
                        <w:tc>
                          <w:tcPr>
                            <w:tcW w:w="1197" w:type="pct"/>
                            <w:vAlign w:val="center"/>
                          </w:tcPr>
                          <w:p w14:paraId="6EE7385B" w14:textId="77777777" w:rsidR="00371E05" w:rsidRPr="004F4E55" w:rsidRDefault="00371E05"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 xml:space="preserve">+49 123 / 456 789 0 </w:t>
                            </w:r>
                          </w:p>
                        </w:tc>
                        <w:tc>
                          <w:tcPr>
                            <w:tcW w:w="392" w:type="pct"/>
                            <w:vAlign w:val="center"/>
                          </w:tcPr>
                          <w:p w14:paraId="3769F62B" w14:textId="77777777" w:rsidR="00371E05" w:rsidRPr="004F4E55" w:rsidRDefault="00371E05"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4CA05659" wp14:editId="6446772C">
                                  <wp:extent cx="252000" cy="252000"/>
                                  <wp:effectExtent l="0" t="0" r="2540" b="0"/>
                                  <wp:docPr id="28" name="Grafik 28"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Umschlag mit einfarbiger Füllu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2000" cy="252000"/>
                                          </a:xfrm>
                                          <a:prstGeom prst="rect">
                                            <a:avLst/>
                                          </a:prstGeom>
                                        </pic:spPr>
                                      </pic:pic>
                                    </a:graphicData>
                                  </a:graphic>
                                </wp:inline>
                              </w:drawing>
                            </w:r>
                          </w:p>
                        </w:tc>
                        <w:tc>
                          <w:tcPr>
                            <w:tcW w:w="1193" w:type="pct"/>
                            <w:vAlign w:val="center"/>
                          </w:tcPr>
                          <w:p w14:paraId="771593E1" w14:textId="77777777" w:rsidR="00371E05" w:rsidRPr="004F4E55" w:rsidRDefault="00371E05"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muster@email.de</w:t>
                            </w:r>
                          </w:p>
                        </w:tc>
                        <w:tc>
                          <w:tcPr>
                            <w:tcW w:w="394" w:type="pct"/>
                            <w:vAlign w:val="center"/>
                          </w:tcPr>
                          <w:p w14:paraId="11D70ACA" w14:textId="77777777" w:rsidR="00371E05" w:rsidRPr="004F4E55" w:rsidRDefault="00371E05"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0BEA0AB5" wp14:editId="7E56B0DE">
                                  <wp:extent cx="252000" cy="252000"/>
                                  <wp:effectExtent l="0" t="0" r="0" b="2540"/>
                                  <wp:docPr id="29" name="Grafik 29"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arkierung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2000" cy="252000"/>
                                          </a:xfrm>
                                          <a:prstGeom prst="rect">
                                            <a:avLst/>
                                          </a:prstGeom>
                                        </pic:spPr>
                                      </pic:pic>
                                    </a:graphicData>
                                  </a:graphic>
                                </wp:inline>
                              </w:drawing>
                            </w:r>
                          </w:p>
                        </w:tc>
                        <w:tc>
                          <w:tcPr>
                            <w:tcW w:w="1430" w:type="pct"/>
                            <w:vAlign w:val="center"/>
                          </w:tcPr>
                          <w:p w14:paraId="01C5982A" w14:textId="77777777" w:rsidR="00371E05" w:rsidRPr="004F4E55" w:rsidRDefault="00371E05"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Musterweg 123, 12345 Musterstadt</w:t>
                            </w:r>
                          </w:p>
                        </w:tc>
                      </w:tr>
                    </w:tbl>
                    <w:p w14:paraId="718CAB8B" w14:textId="77777777" w:rsidR="00371E05" w:rsidRPr="008F781F" w:rsidRDefault="00371E05" w:rsidP="00371E05">
                      <w:pPr>
                        <w:rPr>
                          <w:lang w:val="de-DE"/>
                        </w:rPr>
                      </w:pPr>
                    </w:p>
                  </w:txbxContent>
                </v:textbox>
                <w10:wrap anchorx="margin"/>
              </v:shape>
            </w:pict>
          </mc:Fallback>
        </mc:AlternateContent>
      </w:r>
      <w:r>
        <w:rPr>
          <w:rFonts w:ascii="Helvetica Light" w:hAnsi="Helvetica Light" w:cs="Times New Roman (Textkörper CS)"/>
          <w:noProof/>
          <w:sz w:val="32"/>
          <w:szCs w:val="30"/>
        </w:rPr>
        <mc:AlternateContent>
          <mc:Choice Requires="wps">
            <w:drawing>
              <wp:anchor distT="0" distB="0" distL="114300" distR="114300" simplePos="0" relativeHeight="251698943" behindDoc="0" locked="0" layoutInCell="1" allowOverlap="1" wp14:anchorId="06C9A143" wp14:editId="79B825FD">
                <wp:simplePos x="0" y="0"/>
                <wp:positionH relativeFrom="column">
                  <wp:posOffset>-57150</wp:posOffset>
                </wp:positionH>
                <wp:positionV relativeFrom="page">
                  <wp:posOffset>4057650</wp:posOffset>
                </wp:positionV>
                <wp:extent cx="6698615" cy="561975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698615" cy="5619750"/>
                        </a:xfrm>
                        <a:prstGeom prst="rect">
                          <a:avLst/>
                        </a:prstGeom>
                        <a:noFill/>
                        <a:ln w="6350">
                          <a:noFill/>
                        </a:ln>
                      </wps:spPr>
                      <wps:txbx>
                        <w:txbxContent>
                          <w:p w14:paraId="5187DD62" w14:textId="77777777" w:rsidR="00C13EAB" w:rsidRPr="008B16DF" w:rsidRDefault="00C13EAB" w:rsidP="00C13EAB">
                            <w:pPr>
                              <w:ind w:right="-30"/>
                              <w:jc w:val="right"/>
                              <w:rPr>
                                <w:rFonts w:cstheme="minorHAnsi"/>
                                <w:i/>
                                <w:iCs/>
                                <w:noProof/>
                                <w:color w:val="000000" w:themeColor="text1"/>
                                <w:lang w:val="de-DE"/>
                              </w:rPr>
                            </w:pPr>
                            <w:r w:rsidRPr="008B16DF">
                              <w:rPr>
                                <w:rFonts w:cstheme="minorHAnsi"/>
                                <w:i/>
                                <w:iCs/>
                                <w:noProof/>
                                <w:color w:val="000000" w:themeColor="text1"/>
                                <w:lang w:val="de-DE"/>
                              </w:rPr>
                              <w:t>Ort, TT.MM.JJJJ</w:t>
                            </w:r>
                          </w:p>
                          <w:p w14:paraId="6444D0B7" w14:textId="77777777" w:rsidR="00C13EAB" w:rsidRPr="008B16DF" w:rsidRDefault="00C13EAB" w:rsidP="00C13EAB">
                            <w:pPr>
                              <w:ind w:right="-30"/>
                              <w:rPr>
                                <w:rFonts w:cstheme="minorHAnsi"/>
                                <w:noProof/>
                                <w:color w:val="000000" w:themeColor="text1"/>
                                <w:lang w:val="de-DE"/>
                              </w:rPr>
                            </w:pPr>
                          </w:p>
                          <w:p w14:paraId="3F07EDB3" w14:textId="77777777" w:rsidR="00C13EAB" w:rsidRPr="008B16DF" w:rsidRDefault="00C13EAB" w:rsidP="00C13EAB">
                            <w:pPr>
                              <w:ind w:right="-30"/>
                              <w:rPr>
                                <w:rFonts w:cstheme="minorHAnsi"/>
                                <w:noProof/>
                                <w:color w:val="000000" w:themeColor="text1"/>
                                <w:lang w:val="de-DE"/>
                              </w:rPr>
                            </w:pPr>
                            <w:r w:rsidRPr="008B16DF">
                              <w:rPr>
                                <w:rFonts w:cstheme="minorHAnsi"/>
                                <w:noProof/>
                                <w:color w:val="000000" w:themeColor="text1"/>
                                <w:lang w:val="de-DE"/>
                              </w:rPr>
                              <w:t>Sehr geehrter Herr Malinek,</w:t>
                            </w:r>
                          </w:p>
                          <w:p w14:paraId="03356B26" w14:textId="77777777" w:rsidR="00C13EAB" w:rsidRPr="008B16DF" w:rsidRDefault="00C13EAB" w:rsidP="00C13EAB">
                            <w:pPr>
                              <w:ind w:right="-30"/>
                              <w:rPr>
                                <w:rFonts w:cstheme="minorHAnsi"/>
                                <w:noProof/>
                                <w:color w:val="000000" w:themeColor="text1"/>
                                <w:lang w:val="de-DE"/>
                              </w:rPr>
                            </w:pPr>
                          </w:p>
                          <w:p w14:paraId="335C3A77" w14:textId="77777777" w:rsidR="00C13EAB" w:rsidRPr="008B16DF" w:rsidRDefault="00C13EAB" w:rsidP="00C13EAB">
                            <w:pPr>
                              <w:ind w:right="-30"/>
                              <w:rPr>
                                <w:rFonts w:cstheme="minorHAnsi"/>
                                <w:noProof/>
                                <w:color w:val="000000" w:themeColor="text1"/>
                              </w:rPr>
                            </w:pPr>
                            <w:r w:rsidRPr="008B16DF">
                              <w:rPr>
                                <w:rFonts w:cstheme="minorHAnsi"/>
                                <w:noProof/>
                                <w:color w:val="000000" w:themeColor="text1"/>
                              </w:rPr>
                              <w:t xml:space="preserve">Lorem ipsum dolor sit amet, consetetur sadipscing elitr, sed diam nonumy eirmod tempor invidunt ut labore et dolore magna aliquyam erat, sed diam voluptua. </w:t>
                            </w:r>
                          </w:p>
                          <w:p w14:paraId="743BC0C5" w14:textId="77777777" w:rsidR="00C13EAB" w:rsidRPr="008B16DF" w:rsidRDefault="00C13EAB" w:rsidP="00C13EAB">
                            <w:pPr>
                              <w:ind w:right="-30"/>
                              <w:rPr>
                                <w:rFonts w:cstheme="minorHAnsi"/>
                                <w:noProof/>
                                <w:color w:val="000000" w:themeColor="text1"/>
                              </w:rPr>
                            </w:pPr>
                          </w:p>
                          <w:p w14:paraId="6B93F895" w14:textId="77777777" w:rsidR="008B16DF" w:rsidRPr="008B16DF" w:rsidRDefault="00C13EAB" w:rsidP="00C13EAB">
                            <w:pPr>
                              <w:ind w:right="-30"/>
                              <w:rPr>
                                <w:rFonts w:cstheme="minorHAnsi"/>
                                <w:noProof/>
                                <w:color w:val="000000" w:themeColor="text1"/>
                              </w:rPr>
                            </w:pPr>
                            <w:r w:rsidRPr="008B16DF">
                              <w:rPr>
                                <w:rFonts w:cstheme="minorHAnsi"/>
                                <w:noProof/>
                                <w:color w:val="000000" w:themeColor="text1"/>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Lorem ipsum dolor sit amet, consetetur sadipscing elitr, sed diam nonumy eirmod tempor sed diam nonumy eirmod tempor invidunt ut labore et dolore magna aliquyam erat, sed diam voluptua. Lorem ipsum dolor sit amet, consetetu</w:t>
                            </w:r>
                            <w:r w:rsidR="008B16DF" w:rsidRPr="008B16DF">
                              <w:rPr>
                                <w:rFonts w:cstheme="minorHAnsi"/>
                                <w:noProof/>
                                <w:color w:val="000000" w:themeColor="text1"/>
                              </w:rPr>
                              <w:t>, s</w:t>
                            </w:r>
                            <w:r w:rsidR="008B16DF" w:rsidRPr="008B16DF">
                              <w:rPr>
                                <w:rFonts w:cstheme="minorHAnsi"/>
                                <w:noProof/>
                                <w:color w:val="000000" w:themeColor="text1"/>
                              </w:rPr>
                              <w:t>iam nonumy eirmod tempor invidunt ut labore et dolore magna aliquyam erat, sed diam voluptua. Lorem ipsum dolor sit amet, consetetur sadipscing elitr</w:t>
                            </w:r>
                            <w:r w:rsidR="008B16DF" w:rsidRPr="008B16DF">
                              <w:rPr>
                                <w:rFonts w:cstheme="minorHAnsi"/>
                                <w:noProof/>
                                <w:color w:val="000000" w:themeColor="text1"/>
                              </w:rPr>
                              <w:t>.</w:t>
                            </w:r>
                          </w:p>
                          <w:p w14:paraId="704E45D6" w14:textId="77777777" w:rsidR="008B16DF" w:rsidRPr="008B16DF" w:rsidRDefault="008B16DF" w:rsidP="00C13EAB">
                            <w:pPr>
                              <w:ind w:right="-30"/>
                              <w:rPr>
                                <w:rFonts w:cstheme="minorHAnsi"/>
                                <w:noProof/>
                                <w:color w:val="000000" w:themeColor="text1"/>
                              </w:rPr>
                            </w:pPr>
                          </w:p>
                          <w:p w14:paraId="335F38BB" w14:textId="1A7EA6A1" w:rsidR="00C13EAB" w:rsidRPr="008B16DF" w:rsidRDefault="008B16DF" w:rsidP="00C13EAB">
                            <w:pPr>
                              <w:ind w:right="-30"/>
                              <w:rPr>
                                <w:rFonts w:cstheme="minorHAnsi"/>
                                <w:noProof/>
                                <w:color w:val="000000" w:themeColor="text1"/>
                              </w:rPr>
                            </w:pPr>
                            <w:r w:rsidRPr="008B16DF">
                              <w:rPr>
                                <w:rFonts w:cstheme="minorHAnsi"/>
                                <w:noProof/>
                                <w:color w:val="000000" w:themeColor="text1"/>
                              </w:rPr>
                              <w:t>S</w:t>
                            </w:r>
                            <w:r w:rsidRPr="008B16DF">
                              <w:rPr>
                                <w:rFonts w:cstheme="minorHAnsi"/>
                                <w:noProof/>
                                <w:color w:val="000000" w:themeColor="text1"/>
                              </w:rPr>
                              <w:t>ed diam nonumy eirmod tempor sed diam nonumy eirmod tempor invidunt ut labore et dolore magna aliquyam erat, sed diam voluptua. Lorem ipsum dolor sit amet, consetetur.</w:t>
                            </w:r>
                          </w:p>
                          <w:p w14:paraId="7B487599" w14:textId="77777777" w:rsidR="00C13EAB" w:rsidRPr="008B16DF" w:rsidRDefault="00C13EAB" w:rsidP="00C13EAB">
                            <w:pPr>
                              <w:ind w:right="-30"/>
                              <w:rPr>
                                <w:rFonts w:cstheme="minorHAnsi"/>
                                <w:noProof/>
                                <w:color w:val="000000" w:themeColor="text1"/>
                              </w:rPr>
                            </w:pPr>
                          </w:p>
                          <w:p w14:paraId="62BBFA8E" w14:textId="5F5D1A09" w:rsidR="00C13EAB" w:rsidRPr="008B16DF" w:rsidRDefault="00C13EAB" w:rsidP="00C13EAB">
                            <w:pPr>
                              <w:ind w:right="-30"/>
                              <w:rPr>
                                <w:rFonts w:cstheme="minorHAnsi"/>
                                <w:noProof/>
                                <w:color w:val="000000" w:themeColor="text1"/>
                              </w:rPr>
                            </w:pPr>
                            <w:r w:rsidRPr="008B16DF">
                              <w:rPr>
                                <w:rFonts w:cstheme="minorHAnsi"/>
                                <w:noProof/>
                                <w:color w:val="000000" w:themeColor="text1"/>
                              </w:rPr>
                              <w:t>Stet clita kasd gubergren, no sea takimata sanctus est Lorem ipsum dolor.</w:t>
                            </w:r>
                          </w:p>
                          <w:p w14:paraId="6087F90B" w14:textId="77777777" w:rsidR="00C13EAB" w:rsidRPr="008B16DF" w:rsidRDefault="00C13EAB" w:rsidP="00C13EAB">
                            <w:pPr>
                              <w:ind w:right="-30"/>
                              <w:rPr>
                                <w:rFonts w:cstheme="minorHAnsi"/>
                                <w:noProof/>
                                <w:color w:val="000000" w:themeColor="text1"/>
                              </w:rPr>
                            </w:pPr>
                          </w:p>
                          <w:p w14:paraId="5B6A0492" w14:textId="0E1DB997" w:rsidR="00C13EAB" w:rsidRPr="008B16DF" w:rsidRDefault="00C13EAB" w:rsidP="00C13EAB">
                            <w:pPr>
                              <w:ind w:right="-30"/>
                              <w:rPr>
                                <w:rFonts w:cstheme="minorHAnsi"/>
                                <w:noProof/>
                                <w:color w:val="000000" w:themeColor="text1"/>
                              </w:rPr>
                            </w:pPr>
                            <w:r w:rsidRPr="008B16DF">
                              <w:rPr>
                                <w:rFonts w:cstheme="minorHAnsi"/>
                                <w:noProof/>
                                <w:color w:val="000000" w:themeColor="text1"/>
                              </w:rPr>
                              <w:t>Mit freundlichen Grüßen</w:t>
                            </w:r>
                          </w:p>
                          <w:p w14:paraId="25657D1F" w14:textId="77777777" w:rsidR="00C13EAB" w:rsidRPr="008B16DF" w:rsidRDefault="00C13EAB" w:rsidP="00C13EAB">
                            <w:pPr>
                              <w:ind w:right="-30"/>
                              <w:rPr>
                                <w:rFonts w:cstheme="minorHAnsi"/>
                                <w:noProof/>
                                <w:color w:val="000000" w:themeColor="text1"/>
                              </w:rPr>
                            </w:pPr>
                          </w:p>
                          <w:p w14:paraId="185B1134" w14:textId="2896635B" w:rsidR="00C13EAB" w:rsidRDefault="00C13EAB" w:rsidP="00C13EAB">
                            <w:pPr>
                              <w:ind w:right="-30"/>
                              <w:rPr>
                                <w:rFonts w:cstheme="minorHAnsi"/>
                                <w:noProof/>
                                <w:color w:val="000000" w:themeColor="text1"/>
                                <w:lang w:val="de-DE"/>
                              </w:rPr>
                            </w:pPr>
                            <w:r w:rsidRPr="008B16DF">
                              <w:rPr>
                                <w:noProof/>
                                <w:color w:val="000000" w:themeColor="text1"/>
                                <w:lang w:val="de-DE"/>
                              </w:rPr>
                              <w:drawing>
                                <wp:inline distT="0" distB="0" distL="0" distR="0" wp14:anchorId="5E9E336B" wp14:editId="76277492">
                                  <wp:extent cx="2084777" cy="665008"/>
                                  <wp:effectExtent l="0" t="0" r="0" b="0"/>
                                  <wp:docPr id="30" name="Grafik 3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2" descr="Ein Bild, das Text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3713" cy="696567"/>
                                          </a:xfrm>
                                          <a:prstGeom prst="rect">
                                            <a:avLst/>
                                          </a:prstGeom>
                                        </pic:spPr>
                                      </pic:pic>
                                    </a:graphicData>
                                  </a:graphic>
                                </wp:inline>
                              </w:drawing>
                            </w:r>
                          </w:p>
                          <w:p w14:paraId="2C6E6B0F" w14:textId="77777777" w:rsidR="008B16DF" w:rsidRPr="008B16DF" w:rsidRDefault="008B16DF" w:rsidP="00C13EAB">
                            <w:pPr>
                              <w:ind w:right="-30"/>
                              <w:rPr>
                                <w:rFonts w:cstheme="minorHAnsi"/>
                                <w:noProof/>
                                <w:color w:val="000000" w:themeColor="text1"/>
                                <w:lang w:val="de-DE"/>
                              </w:rPr>
                            </w:pPr>
                          </w:p>
                          <w:p w14:paraId="473FCD11" w14:textId="75AAEB26" w:rsidR="008B16DF" w:rsidRPr="008B16DF" w:rsidRDefault="008B16DF" w:rsidP="00C13EAB">
                            <w:pPr>
                              <w:ind w:right="-30"/>
                              <w:rPr>
                                <w:rFonts w:cstheme="minorHAnsi"/>
                                <w:noProof/>
                                <w:color w:val="000000" w:themeColor="text1"/>
                                <w:lang w:val="de-DE"/>
                              </w:rPr>
                            </w:pPr>
                          </w:p>
                          <w:p w14:paraId="390C192D" w14:textId="6EC0E2FD" w:rsidR="008B16DF" w:rsidRPr="008B16DF" w:rsidRDefault="008B16DF" w:rsidP="00C13EAB">
                            <w:pPr>
                              <w:ind w:right="-30"/>
                              <w:rPr>
                                <w:rFonts w:cstheme="minorHAnsi"/>
                                <w:b/>
                                <w:bCs/>
                                <w:noProof/>
                                <w:color w:val="000000" w:themeColor="text1"/>
                                <w:lang w:val="de-DE"/>
                              </w:rPr>
                            </w:pPr>
                            <w:r w:rsidRPr="008B16DF">
                              <w:rPr>
                                <w:rFonts w:cstheme="minorHAnsi"/>
                                <w:b/>
                                <w:bCs/>
                                <w:noProof/>
                                <w:color w:val="000000" w:themeColor="text1"/>
                                <w:lang w:val="de-DE"/>
                              </w:rPr>
                              <w:t>Anlagen: Anlage 1, Anlage 2, Anlage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9A143" id="Textfeld 13" o:spid="_x0000_s1030" type="#_x0000_t202" style="position:absolute;margin-left:-4.5pt;margin-top:319.5pt;width:527.45pt;height:442.5pt;z-index:2516989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" filled="f" stroked="f" strokeweight=".5pt">
                <v:textbox>
                  <w:txbxContent>
                    <w:p w14:paraId="5187DD62" w14:textId="77777777" w:rsidR="00C13EAB" w:rsidRPr="008B16DF" w:rsidRDefault="00C13EAB" w:rsidP="00C13EAB">
                      <w:pPr>
                        <w:ind w:right="-30"/>
                        <w:jc w:val="right"/>
                        <w:rPr>
                          <w:rFonts w:cstheme="minorHAnsi"/>
                          <w:i/>
                          <w:iCs/>
                          <w:noProof/>
                          <w:color w:val="000000" w:themeColor="text1"/>
                          <w:lang w:val="de-DE"/>
                        </w:rPr>
                      </w:pPr>
                      <w:r w:rsidRPr="008B16DF">
                        <w:rPr>
                          <w:rFonts w:cstheme="minorHAnsi"/>
                          <w:i/>
                          <w:iCs/>
                          <w:noProof/>
                          <w:color w:val="000000" w:themeColor="text1"/>
                          <w:lang w:val="de-DE"/>
                        </w:rPr>
                        <w:t>Ort, TT.MM.JJJJ</w:t>
                      </w:r>
                    </w:p>
                    <w:p w14:paraId="6444D0B7" w14:textId="77777777" w:rsidR="00C13EAB" w:rsidRPr="008B16DF" w:rsidRDefault="00C13EAB" w:rsidP="00C13EAB">
                      <w:pPr>
                        <w:ind w:right="-30"/>
                        <w:rPr>
                          <w:rFonts w:cstheme="minorHAnsi"/>
                          <w:noProof/>
                          <w:color w:val="000000" w:themeColor="text1"/>
                          <w:lang w:val="de-DE"/>
                        </w:rPr>
                      </w:pPr>
                    </w:p>
                    <w:p w14:paraId="3F07EDB3" w14:textId="77777777" w:rsidR="00C13EAB" w:rsidRPr="008B16DF" w:rsidRDefault="00C13EAB" w:rsidP="00C13EAB">
                      <w:pPr>
                        <w:ind w:right="-30"/>
                        <w:rPr>
                          <w:rFonts w:cstheme="minorHAnsi"/>
                          <w:noProof/>
                          <w:color w:val="000000" w:themeColor="text1"/>
                          <w:lang w:val="de-DE"/>
                        </w:rPr>
                      </w:pPr>
                      <w:r w:rsidRPr="008B16DF">
                        <w:rPr>
                          <w:rFonts w:cstheme="minorHAnsi"/>
                          <w:noProof/>
                          <w:color w:val="000000" w:themeColor="text1"/>
                          <w:lang w:val="de-DE"/>
                        </w:rPr>
                        <w:t>Sehr geehrter Herr Malinek,</w:t>
                      </w:r>
                    </w:p>
                    <w:p w14:paraId="03356B26" w14:textId="77777777" w:rsidR="00C13EAB" w:rsidRPr="008B16DF" w:rsidRDefault="00C13EAB" w:rsidP="00C13EAB">
                      <w:pPr>
                        <w:ind w:right="-30"/>
                        <w:rPr>
                          <w:rFonts w:cstheme="minorHAnsi"/>
                          <w:noProof/>
                          <w:color w:val="000000" w:themeColor="text1"/>
                          <w:lang w:val="de-DE"/>
                        </w:rPr>
                      </w:pPr>
                    </w:p>
                    <w:p w14:paraId="335C3A77" w14:textId="77777777" w:rsidR="00C13EAB" w:rsidRPr="008B16DF" w:rsidRDefault="00C13EAB" w:rsidP="00C13EAB">
                      <w:pPr>
                        <w:ind w:right="-30"/>
                        <w:rPr>
                          <w:rFonts w:cstheme="minorHAnsi"/>
                          <w:noProof/>
                          <w:color w:val="000000" w:themeColor="text1"/>
                        </w:rPr>
                      </w:pPr>
                      <w:r w:rsidRPr="008B16DF">
                        <w:rPr>
                          <w:rFonts w:cstheme="minorHAnsi"/>
                          <w:noProof/>
                          <w:color w:val="000000" w:themeColor="text1"/>
                        </w:rPr>
                        <w:t xml:space="preserve">Lorem ipsum dolor sit amet, consetetur sadipscing elitr, sed diam nonumy eirmod tempor invidunt ut labore et dolore magna aliquyam erat, sed diam voluptua. </w:t>
                      </w:r>
                    </w:p>
                    <w:p w14:paraId="743BC0C5" w14:textId="77777777" w:rsidR="00C13EAB" w:rsidRPr="008B16DF" w:rsidRDefault="00C13EAB" w:rsidP="00C13EAB">
                      <w:pPr>
                        <w:ind w:right="-30"/>
                        <w:rPr>
                          <w:rFonts w:cstheme="minorHAnsi"/>
                          <w:noProof/>
                          <w:color w:val="000000" w:themeColor="text1"/>
                        </w:rPr>
                      </w:pPr>
                    </w:p>
                    <w:p w14:paraId="6B93F895" w14:textId="77777777" w:rsidR="008B16DF" w:rsidRPr="008B16DF" w:rsidRDefault="00C13EAB" w:rsidP="00C13EAB">
                      <w:pPr>
                        <w:ind w:right="-30"/>
                        <w:rPr>
                          <w:rFonts w:cstheme="minorHAnsi"/>
                          <w:noProof/>
                          <w:color w:val="000000" w:themeColor="text1"/>
                        </w:rPr>
                      </w:pPr>
                      <w:r w:rsidRPr="008B16DF">
                        <w:rPr>
                          <w:rFonts w:cstheme="minorHAnsi"/>
                          <w:noProof/>
                          <w:color w:val="000000" w:themeColor="text1"/>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Lorem ipsum dolor sit amet, consetetur sadipscing elitr, sed diam nonumy eirmod tempor sed diam nonumy eirmod tempor invidunt ut labore et dolore magna aliquyam erat, sed diam voluptua. Lorem ipsum dolor sit amet, consetetu</w:t>
                      </w:r>
                      <w:r w:rsidR="008B16DF" w:rsidRPr="008B16DF">
                        <w:rPr>
                          <w:rFonts w:cstheme="minorHAnsi"/>
                          <w:noProof/>
                          <w:color w:val="000000" w:themeColor="text1"/>
                        </w:rPr>
                        <w:t>, s</w:t>
                      </w:r>
                      <w:r w:rsidR="008B16DF" w:rsidRPr="008B16DF">
                        <w:rPr>
                          <w:rFonts w:cstheme="minorHAnsi"/>
                          <w:noProof/>
                          <w:color w:val="000000" w:themeColor="text1"/>
                        </w:rPr>
                        <w:t>iam nonumy eirmod tempor invidunt ut labore et dolore magna aliquyam erat, sed diam voluptua. Lorem ipsum dolor sit amet, consetetur sadipscing elitr</w:t>
                      </w:r>
                      <w:r w:rsidR="008B16DF" w:rsidRPr="008B16DF">
                        <w:rPr>
                          <w:rFonts w:cstheme="minorHAnsi"/>
                          <w:noProof/>
                          <w:color w:val="000000" w:themeColor="text1"/>
                        </w:rPr>
                        <w:t>.</w:t>
                      </w:r>
                    </w:p>
                    <w:p w14:paraId="704E45D6" w14:textId="77777777" w:rsidR="008B16DF" w:rsidRPr="008B16DF" w:rsidRDefault="008B16DF" w:rsidP="00C13EAB">
                      <w:pPr>
                        <w:ind w:right="-30"/>
                        <w:rPr>
                          <w:rFonts w:cstheme="minorHAnsi"/>
                          <w:noProof/>
                          <w:color w:val="000000" w:themeColor="text1"/>
                        </w:rPr>
                      </w:pPr>
                    </w:p>
                    <w:p w14:paraId="335F38BB" w14:textId="1A7EA6A1" w:rsidR="00C13EAB" w:rsidRPr="008B16DF" w:rsidRDefault="008B16DF" w:rsidP="00C13EAB">
                      <w:pPr>
                        <w:ind w:right="-30"/>
                        <w:rPr>
                          <w:rFonts w:cstheme="minorHAnsi"/>
                          <w:noProof/>
                          <w:color w:val="000000" w:themeColor="text1"/>
                        </w:rPr>
                      </w:pPr>
                      <w:r w:rsidRPr="008B16DF">
                        <w:rPr>
                          <w:rFonts w:cstheme="minorHAnsi"/>
                          <w:noProof/>
                          <w:color w:val="000000" w:themeColor="text1"/>
                        </w:rPr>
                        <w:t>S</w:t>
                      </w:r>
                      <w:r w:rsidRPr="008B16DF">
                        <w:rPr>
                          <w:rFonts w:cstheme="minorHAnsi"/>
                          <w:noProof/>
                          <w:color w:val="000000" w:themeColor="text1"/>
                        </w:rPr>
                        <w:t>ed diam nonumy eirmod tempor sed diam nonumy eirmod tempor invidunt ut labore et dolore magna aliquyam erat, sed diam voluptua. Lorem ipsum dolor sit amet, consetetur.</w:t>
                      </w:r>
                    </w:p>
                    <w:p w14:paraId="7B487599" w14:textId="77777777" w:rsidR="00C13EAB" w:rsidRPr="008B16DF" w:rsidRDefault="00C13EAB" w:rsidP="00C13EAB">
                      <w:pPr>
                        <w:ind w:right="-30"/>
                        <w:rPr>
                          <w:rFonts w:cstheme="minorHAnsi"/>
                          <w:noProof/>
                          <w:color w:val="000000" w:themeColor="text1"/>
                        </w:rPr>
                      </w:pPr>
                    </w:p>
                    <w:p w14:paraId="62BBFA8E" w14:textId="5F5D1A09" w:rsidR="00C13EAB" w:rsidRPr="008B16DF" w:rsidRDefault="00C13EAB" w:rsidP="00C13EAB">
                      <w:pPr>
                        <w:ind w:right="-30"/>
                        <w:rPr>
                          <w:rFonts w:cstheme="minorHAnsi"/>
                          <w:noProof/>
                          <w:color w:val="000000" w:themeColor="text1"/>
                        </w:rPr>
                      </w:pPr>
                      <w:r w:rsidRPr="008B16DF">
                        <w:rPr>
                          <w:rFonts w:cstheme="minorHAnsi"/>
                          <w:noProof/>
                          <w:color w:val="000000" w:themeColor="text1"/>
                        </w:rPr>
                        <w:t>Stet clita kasd gubergren, no sea takimata sanctus est Lorem ipsum dolor.</w:t>
                      </w:r>
                    </w:p>
                    <w:p w14:paraId="6087F90B" w14:textId="77777777" w:rsidR="00C13EAB" w:rsidRPr="008B16DF" w:rsidRDefault="00C13EAB" w:rsidP="00C13EAB">
                      <w:pPr>
                        <w:ind w:right="-30"/>
                        <w:rPr>
                          <w:rFonts w:cstheme="minorHAnsi"/>
                          <w:noProof/>
                          <w:color w:val="000000" w:themeColor="text1"/>
                        </w:rPr>
                      </w:pPr>
                    </w:p>
                    <w:p w14:paraId="5B6A0492" w14:textId="0E1DB997" w:rsidR="00C13EAB" w:rsidRPr="008B16DF" w:rsidRDefault="00C13EAB" w:rsidP="00C13EAB">
                      <w:pPr>
                        <w:ind w:right="-30"/>
                        <w:rPr>
                          <w:rFonts w:cstheme="minorHAnsi"/>
                          <w:noProof/>
                          <w:color w:val="000000" w:themeColor="text1"/>
                        </w:rPr>
                      </w:pPr>
                      <w:r w:rsidRPr="008B16DF">
                        <w:rPr>
                          <w:rFonts w:cstheme="minorHAnsi"/>
                          <w:noProof/>
                          <w:color w:val="000000" w:themeColor="text1"/>
                        </w:rPr>
                        <w:t>Mit freundlichen Grüßen</w:t>
                      </w:r>
                    </w:p>
                    <w:p w14:paraId="25657D1F" w14:textId="77777777" w:rsidR="00C13EAB" w:rsidRPr="008B16DF" w:rsidRDefault="00C13EAB" w:rsidP="00C13EAB">
                      <w:pPr>
                        <w:ind w:right="-30"/>
                        <w:rPr>
                          <w:rFonts w:cstheme="minorHAnsi"/>
                          <w:noProof/>
                          <w:color w:val="000000" w:themeColor="text1"/>
                        </w:rPr>
                      </w:pPr>
                    </w:p>
                    <w:p w14:paraId="185B1134" w14:textId="2896635B" w:rsidR="00C13EAB" w:rsidRDefault="00C13EAB" w:rsidP="00C13EAB">
                      <w:pPr>
                        <w:ind w:right="-30"/>
                        <w:rPr>
                          <w:rFonts w:cstheme="minorHAnsi"/>
                          <w:noProof/>
                          <w:color w:val="000000" w:themeColor="text1"/>
                          <w:lang w:val="de-DE"/>
                        </w:rPr>
                      </w:pPr>
                      <w:r w:rsidRPr="008B16DF">
                        <w:rPr>
                          <w:noProof/>
                          <w:color w:val="000000" w:themeColor="text1"/>
                          <w:lang w:val="de-DE"/>
                        </w:rPr>
                        <w:drawing>
                          <wp:inline distT="0" distB="0" distL="0" distR="0" wp14:anchorId="5E9E336B" wp14:editId="76277492">
                            <wp:extent cx="2084777" cy="665008"/>
                            <wp:effectExtent l="0" t="0" r="0" b="0"/>
                            <wp:docPr id="30" name="Grafik 3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2" descr="Ein Bild, das Text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3713" cy="696567"/>
                                    </a:xfrm>
                                    <a:prstGeom prst="rect">
                                      <a:avLst/>
                                    </a:prstGeom>
                                  </pic:spPr>
                                </pic:pic>
                              </a:graphicData>
                            </a:graphic>
                          </wp:inline>
                        </w:drawing>
                      </w:r>
                    </w:p>
                    <w:p w14:paraId="2C6E6B0F" w14:textId="77777777" w:rsidR="008B16DF" w:rsidRPr="008B16DF" w:rsidRDefault="008B16DF" w:rsidP="00C13EAB">
                      <w:pPr>
                        <w:ind w:right="-30"/>
                        <w:rPr>
                          <w:rFonts w:cstheme="minorHAnsi"/>
                          <w:noProof/>
                          <w:color w:val="000000" w:themeColor="text1"/>
                          <w:lang w:val="de-DE"/>
                        </w:rPr>
                      </w:pPr>
                    </w:p>
                    <w:p w14:paraId="473FCD11" w14:textId="75AAEB26" w:rsidR="008B16DF" w:rsidRPr="008B16DF" w:rsidRDefault="008B16DF" w:rsidP="00C13EAB">
                      <w:pPr>
                        <w:ind w:right="-30"/>
                        <w:rPr>
                          <w:rFonts w:cstheme="minorHAnsi"/>
                          <w:noProof/>
                          <w:color w:val="000000" w:themeColor="text1"/>
                          <w:lang w:val="de-DE"/>
                        </w:rPr>
                      </w:pPr>
                    </w:p>
                    <w:p w14:paraId="390C192D" w14:textId="6EC0E2FD" w:rsidR="008B16DF" w:rsidRPr="008B16DF" w:rsidRDefault="008B16DF" w:rsidP="00C13EAB">
                      <w:pPr>
                        <w:ind w:right="-30"/>
                        <w:rPr>
                          <w:rFonts w:cstheme="minorHAnsi"/>
                          <w:b/>
                          <w:bCs/>
                          <w:noProof/>
                          <w:color w:val="000000" w:themeColor="text1"/>
                          <w:lang w:val="de-DE"/>
                        </w:rPr>
                      </w:pPr>
                      <w:r w:rsidRPr="008B16DF">
                        <w:rPr>
                          <w:rFonts w:cstheme="minorHAnsi"/>
                          <w:b/>
                          <w:bCs/>
                          <w:noProof/>
                          <w:color w:val="000000" w:themeColor="text1"/>
                          <w:lang w:val="de-DE"/>
                        </w:rPr>
                        <w:t>Anlagen: Anlage 1, Anlage 2, Anlage 3…</w:t>
                      </w:r>
                    </w:p>
                  </w:txbxContent>
                </v:textbox>
                <w10:wrap anchory="page"/>
              </v:shape>
            </w:pict>
          </mc:Fallback>
        </mc:AlternateContent>
      </w:r>
      <w:r>
        <w:rPr>
          <w:noProof/>
        </w:rPr>
        <mc:AlternateContent>
          <mc:Choice Requires="wps">
            <w:drawing>
              <wp:anchor distT="0" distB="0" distL="114300" distR="114300" simplePos="0" relativeHeight="251699967" behindDoc="0" locked="0" layoutInCell="1" allowOverlap="1" wp14:anchorId="79640AF9" wp14:editId="2A6A7329">
                <wp:simplePos x="0" y="0"/>
                <wp:positionH relativeFrom="margin">
                  <wp:align>center</wp:align>
                </wp:positionH>
                <wp:positionV relativeFrom="paragraph">
                  <wp:posOffset>5878830</wp:posOffset>
                </wp:positionV>
                <wp:extent cx="7058025" cy="0"/>
                <wp:effectExtent l="0" t="0" r="15875" b="12700"/>
                <wp:wrapNone/>
                <wp:docPr id="1" name="Gerade Verbindung 1"/>
                <wp:cNvGraphicFramePr/>
                <a:graphic xmlns:a="http://schemas.openxmlformats.org/drawingml/2006/main">
                  <a:graphicData uri="http://schemas.microsoft.com/office/word/2010/wordprocessingShape">
                    <wps:wsp>
                      <wps:cNvCnPr/>
                      <wps:spPr>
                        <a:xfrm>
                          <a:off x="0" y="0"/>
                          <a:ext cx="7058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0309B3" id="Gerade Verbindung 1" o:spid="_x0000_s1026" style="position:absolute;z-index:251699967;visibility:visible;mso-wrap-style:square;mso-wrap-distance-left:9pt;mso-wrap-distance-top:0;mso-wrap-distance-right:9pt;mso-wrap-distance-bottom:0;mso-position-horizontal:center;mso-position-horizontal-relative:margin;mso-position-vertical:absolute;mso-position-vertical-relative:text" from="0,462.9pt" to="555.75pt,46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" strokecolor="black [3213]" strokeweight="1pt">
                <v:stroke joinstyle="miter"/>
                <w10:wrap anchorx="margin"/>
              </v:line>
            </w:pict>
          </mc:Fallback>
        </mc:AlternateContent>
      </w:r>
    </w:p>
    <w:sectPr w:rsidR="000D2B19" w:rsidRPr="00E62F3A" w:rsidSect="008B16D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42548" w14:textId="77777777" w:rsidR="0085698D" w:rsidRDefault="0085698D" w:rsidP="009460CE">
      <w:r>
        <w:separator/>
      </w:r>
    </w:p>
  </w:endnote>
  <w:endnote w:type="continuationSeparator" w:id="0">
    <w:p w14:paraId="2435AB9C" w14:textId="77777777" w:rsidR="0085698D" w:rsidRDefault="0085698D" w:rsidP="0094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panose1 w:val="020B0604020202020204"/>
    <w:charset w:val="00"/>
    <w:family w:val="roman"/>
    <w:notTrueType/>
    <w:pitch w:val="default"/>
  </w:font>
  <w:font w:name="Helvetica Light">
    <w:altName w:val="﷽﷽﷽﷽﷽﷽﷽﷽A LIGHT"/>
    <w:panose1 w:val="020B0403020202020204"/>
    <w:charset w:val="00"/>
    <w:family w:val="swiss"/>
    <w:pitch w:val="variable"/>
    <w:sig w:usb0="800000AF" w:usb1="4000204A" w:usb2="00000000" w:usb3="00000000" w:csb0="00000001" w:csb1="00000000"/>
  </w:font>
  <w:font w:name="Georgia">
    <w:altName w:val="﷽﷽﷽﷽﷽﷽﷽﷽简̜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F58FC" w14:textId="77777777" w:rsidR="0085698D" w:rsidRDefault="0085698D" w:rsidP="009460CE">
      <w:r>
        <w:separator/>
      </w:r>
    </w:p>
  </w:footnote>
  <w:footnote w:type="continuationSeparator" w:id="0">
    <w:p w14:paraId="1019D5FA" w14:textId="77777777" w:rsidR="0085698D" w:rsidRDefault="0085698D" w:rsidP="00946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320"/>
    <w:multiLevelType w:val="hybridMultilevel"/>
    <w:tmpl w:val="EEF6F200"/>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339FB"/>
    <w:multiLevelType w:val="hybridMultilevel"/>
    <w:tmpl w:val="32C04B92"/>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F061E"/>
    <w:multiLevelType w:val="hybridMultilevel"/>
    <w:tmpl w:val="99642B2E"/>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063C0"/>
    <w:multiLevelType w:val="hybridMultilevel"/>
    <w:tmpl w:val="F8662C1A"/>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881A9E"/>
    <w:multiLevelType w:val="hybridMultilevel"/>
    <w:tmpl w:val="A0DA7424"/>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abstractNum w:abstractNumId="6" w15:restartNumberingAfterBreak="0">
    <w:nsid w:val="2D5F5173"/>
    <w:multiLevelType w:val="hybridMultilevel"/>
    <w:tmpl w:val="F8686DBA"/>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EF5936"/>
    <w:multiLevelType w:val="hybridMultilevel"/>
    <w:tmpl w:val="6D1A0788"/>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9" w15:restartNumberingAfterBreak="0">
    <w:nsid w:val="51212C8D"/>
    <w:multiLevelType w:val="hybridMultilevel"/>
    <w:tmpl w:val="AFE2DE40"/>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8471A"/>
    <w:multiLevelType w:val="hybridMultilevel"/>
    <w:tmpl w:val="E1FC30E6"/>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940FA3"/>
    <w:multiLevelType w:val="hybridMultilevel"/>
    <w:tmpl w:val="4200486C"/>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EA0243"/>
    <w:multiLevelType w:val="hybridMultilevel"/>
    <w:tmpl w:val="E88CF6DA"/>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abstractNum w:abstractNumId="13" w15:restartNumberingAfterBreak="0">
    <w:nsid w:val="68DF7E10"/>
    <w:multiLevelType w:val="hybridMultilevel"/>
    <w:tmpl w:val="EBF0E958"/>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241B7B"/>
    <w:multiLevelType w:val="hybridMultilevel"/>
    <w:tmpl w:val="006EDEDA"/>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AE0910"/>
    <w:multiLevelType w:val="hybridMultilevel"/>
    <w:tmpl w:val="B0AE9EB2"/>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0E6922"/>
    <w:multiLevelType w:val="hybridMultilevel"/>
    <w:tmpl w:val="3368A798"/>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3"/>
  </w:num>
  <w:num w:numId="5">
    <w:abstractNumId w:val="6"/>
  </w:num>
  <w:num w:numId="6">
    <w:abstractNumId w:val="15"/>
  </w:num>
  <w:num w:numId="7">
    <w:abstractNumId w:val="10"/>
  </w:num>
  <w:num w:numId="8">
    <w:abstractNumId w:val="7"/>
  </w:num>
  <w:num w:numId="9">
    <w:abstractNumId w:val="4"/>
  </w:num>
  <w:num w:numId="10">
    <w:abstractNumId w:val="0"/>
  </w:num>
  <w:num w:numId="11">
    <w:abstractNumId w:val="9"/>
  </w:num>
  <w:num w:numId="12">
    <w:abstractNumId w:val="13"/>
  </w:num>
  <w:num w:numId="13">
    <w:abstractNumId w:val="11"/>
  </w:num>
  <w:num w:numId="14">
    <w:abstractNumId w:val="14"/>
  </w:num>
  <w:num w:numId="15">
    <w:abstractNumId w:val="16"/>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03"/>
    <w:rsid w:val="00047141"/>
    <w:rsid w:val="00055108"/>
    <w:rsid w:val="000856A6"/>
    <w:rsid w:val="000C2EC2"/>
    <w:rsid w:val="000C731B"/>
    <w:rsid w:val="000D2B19"/>
    <w:rsid w:val="002221B7"/>
    <w:rsid w:val="00281497"/>
    <w:rsid w:val="002E4313"/>
    <w:rsid w:val="002F3A3A"/>
    <w:rsid w:val="002F585A"/>
    <w:rsid w:val="00322089"/>
    <w:rsid w:val="00371E05"/>
    <w:rsid w:val="003A4C86"/>
    <w:rsid w:val="003B084D"/>
    <w:rsid w:val="003B2590"/>
    <w:rsid w:val="00415732"/>
    <w:rsid w:val="00427FC2"/>
    <w:rsid w:val="0044162C"/>
    <w:rsid w:val="004511C0"/>
    <w:rsid w:val="00465418"/>
    <w:rsid w:val="004A7BAB"/>
    <w:rsid w:val="004A7C03"/>
    <w:rsid w:val="004D7C4B"/>
    <w:rsid w:val="005A4EAB"/>
    <w:rsid w:val="005D7A56"/>
    <w:rsid w:val="0064317B"/>
    <w:rsid w:val="00660628"/>
    <w:rsid w:val="006D3D03"/>
    <w:rsid w:val="007732FC"/>
    <w:rsid w:val="007A47E8"/>
    <w:rsid w:val="007B6010"/>
    <w:rsid w:val="007C43E3"/>
    <w:rsid w:val="007E3EE5"/>
    <w:rsid w:val="007F2533"/>
    <w:rsid w:val="008013E9"/>
    <w:rsid w:val="0085698D"/>
    <w:rsid w:val="008631DE"/>
    <w:rsid w:val="008B16DF"/>
    <w:rsid w:val="008D1246"/>
    <w:rsid w:val="008F43CB"/>
    <w:rsid w:val="008F7BCA"/>
    <w:rsid w:val="009460CE"/>
    <w:rsid w:val="00960BF9"/>
    <w:rsid w:val="009B1694"/>
    <w:rsid w:val="009B290A"/>
    <w:rsid w:val="00A03762"/>
    <w:rsid w:val="00A34816"/>
    <w:rsid w:val="00A3629A"/>
    <w:rsid w:val="00A5725A"/>
    <w:rsid w:val="00A82482"/>
    <w:rsid w:val="00B23D76"/>
    <w:rsid w:val="00BB2CF4"/>
    <w:rsid w:val="00BF6910"/>
    <w:rsid w:val="00C11991"/>
    <w:rsid w:val="00C13EAB"/>
    <w:rsid w:val="00D458F3"/>
    <w:rsid w:val="00DA2C97"/>
    <w:rsid w:val="00DA4AF9"/>
    <w:rsid w:val="00DB6A1E"/>
    <w:rsid w:val="00DD159C"/>
    <w:rsid w:val="00E419DE"/>
    <w:rsid w:val="00E5183F"/>
    <w:rsid w:val="00E62F3A"/>
    <w:rsid w:val="00E90B79"/>
    <w:rsid w:val="00E9135E"/>
    <w:rsid w:val="00EA41CB"/>
    <w:rsid w:val="00F66A77"/>
    <w:rsid w:val="00F74D5D"/>
    <w:rsid w:val="00F850C8"/>
    <w:rsid w:val="00F90486"/>
    <w:rsid w:val="00FC0526"/>
    <w:rsid w:val="00FF0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AF2A6"/>
  <w15:chartTrackingRefBased/>
  <w15:docId w15:val="{D3C0BDFA-D726-914D-B5CB-143F85EA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60CE"/>
    <w:pPr>
      <w:tabs>
        <w:tab w:val="center" w:pos="4536"/>
        <w:tab w:val="right" w:pos="9072"/>
      </w:tabs>
    </w:pPr>
  </w:style>
  <w:style w:type="character" w:customStyle="1" w:styleId="KopfzeileZchn">
    <w:name w:val="Kopfzeile Zchn"/>
    <w:basedOn w:val="Absatz-Standardschriftart"/>
    <w:link w:val="Kopfzeile"/>
    <w:uiPriority w:val="99"/>
    <w:rsid w:val="009460CE"/>
    <w:rPr>
      <w:lang w:val="en-US"/>
    </w:rPr>
  </w:style>
  <w:style w:type="paragraph" w:styleId="Fuzeile">
    <w:name w:val="footer"/>
    <w:basedOn w:val="Standard"/>
    <w:link w:val="FuzeileZchn"/>
    <w:uiPriority w:val="99"/>
    <w:unhideWhenUsed/>
    <w:rsid w:val="009460CE"/>
    <w:pPr>
      <w:tabs>
        <w:tab w:val="center" w:pos="4536"/>
        <w:tab w:val="right" w:pos="9072"/>
      </w:tabs>
    </w:pPr>
  </w:style>
  <w:style w:type="character" w:customStyle="1" w:styleId="FuzeileZchn">
    <w:name w:val="Fußzeile Zchn"/>
    <w:basedOn w:val="Absatz-Standardschriftart"/>
    <w:link w:val="Fuzeile"/>
    <w:uiPriority w:val="99"/>
    <w:rsid w:val="009460CE"/>
    <w:rPr>
      <w:lang w:val="en-US"/>
    </w:rPr>
  </w:style>
  <w:style w:type="table" w:styleId="Tabellenraster">
    <w:name w:val="Table Grid"/>
    <w:basedOn w:val="NormaleTabelle"/>
    <w:uiPriority w:val="39"/>
    <w:rsid w:val="005D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5418"/>
    <w:pPr>
      <w:ind w:left="720"/>
      <w:contextualSpacing/>
    </w:pPr>
  </w:style>
  <w:style w:type="character" w:styleId="Hyperlink">
    <w:name w:val="Hyperlink"/>
    <w:basedOn w:val="Absatz-Standardschriftart"/>
    <w:uiPriority w:val="99"/>
    <w:unhideWhenUsed/>
    <w:rsid w:val="00BF6910"/>
    <w:rPr>
      <w:color w:val="0563C1" w:themeColor="hyperlink"/>
      <w:u w:val="single"/>
    </w:rPr>
  </w:style>
  <w:style w:type="character" w:styleId="NichtaufgelsteErwhnung">
    <w:name w:val="Unresolved Mention"/>
    <w:basedOn w:val="Absatz-Standardschriftart"/>
    <w:uiPriority w:val="99"/>
    <w:semiHidden/>
    <w:unhideWhenUsed/>
    <w:rsid w:val="00BF6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44A9-E1C1-A548-888F-26B09DD0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Jennifer Kuckelberg</cp:lastModifiedBy>
  <cp:revision>3</cp:revision>
  <cp:lastPrinted>2021-04-01T09:41:00Z</cp:lastPrinted>
  <dcterms:created xsi:type="dcterms:W3CDTF">2021-04-01T10:44:00Z</dcterms:created>
  <dcterms:modified xsi:type="dcterms:W3CDTF">2021-04-01T10:49:00Z</dcterms:modified>
</cp:coreProperties>
</file>