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E15A" w14:textId="40E52C42" w:rsidR="00E62F3A" w:rsidRDefault="00C13EAB" w:rsidP="003B084D">
      <w:pPr>
        <w:spacing w:after="120"/>
        <w:rPr>
          <w:noProof/>
        </w:rPr>
      </w:pPr>
      <w:r>
        <w:rPr>
          <w:noProof/>
        </w:rPr>
        <mc:AlternateContent>
          <mc:Choice Requires="wps">
            <w:drawing>
              <wp:anchor distT="0" distB="0" distL="114300" distR="114300" simplePos="0" relativeHeight="251691177" behindDoc="0" locked="0" layoutInCell="1" allowOverlap="1" wp14:anchorId="7F0E0581" wp14:editId="529639B5">
                <wp:simplePos x="0" y="0"/>
                <wp:positionH relativeFrom="column">
                  <wp:posOffset>-495566</wp:posOffset>
                </wp:positionH>
                <wp:positionV relativeFrom="paragraph">
                  <wp:posOffset>-617060</wp:posOffset>
                </wp:positionV>
                <wp:extent cx="2596128" cy="11334115"/>
                <wp:effectExtent l="0" t="0" r="7620" b="6985"/>
                <wp:wrapNone/>
                <wp:docPr id="46" name="Rechteck 46"/>
                <wp:cNvGraphicFramePr/>
                <a:graphic xmlns:a="http://schemas.openxmlformats.org/drawingml/2006/main">
                  <a:graphicData uri="http://schemas.microsoft.com/office/word/2010/wordprocessingShape">
                    <wps:wsp>
                      <wps:cNvSpPr/>
                      <wps:spPr>
                        <a:xfrm>
                          <a:off x="0" y="0"/>
                          <a:ext cx="2596128" cy="113341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042FF5" id="Rechteck 46" o:spid="_x0000_s1026" style="position:absolute;margin-left:-39pt;margin-top:-48.6pt;width:204.4pt;height:892.45pt;z-index:2516911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" fillcolor="black [3213]" strokecolor="black [3213]" strokeweight="1pt"/>
            </w:pict>
          </mc:Fallback>
        </mc:AlternateContent>
      </w:r>
      <w:r w:rsidR="008013E9">
        <w:rPr>
          <w:noProof/>
        </w:rPr>
        <mc:AlternateContent>
          <mc:Choice Requires="wps">
            <w:drawing>
              <wp:anchor distT="0" distB="0" distL="114300" distR="114300" simplePos="0" relativeHeight="251658240" behindDoc="0" locked="0" layoutInCell="1" allowOverlap="1" wp14:anchorId="590723E9" wp14:editId="47833C38">
                <wp:simplePos x="0" y="0"/>
                <wp:positionH relativeFrom="column">
                  <wp:posOffset>3305810</wp:posOffset>
                </wp:positionH>
                <wp:positionV relativeFrom="page">
                  <wp:posOffset>263652</wp:posOffset>
                </wp:positionV>
                <wp:extent cx="34766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3476625" cy="1114425"/>
                        </a:xfrm>
                        <a:prstGeom prst="rect">
                          <a:avLst/>
                        </a:prstGeom>
                        <a:noFill/>
                        <a:ln w="6350">
                          <a:noFill/>
                        </a:ln>
                      </wps:spPr>
                      <wps:txbx>
                        <w:txbxContent>
                          <w:p w14:paraId="61CE7883" w14:textId="77777777" w:rsidR="00E62F3A" w:rsidRPr="008013E9" w:rsidRDefault="00E62F3A" w:rsidP="00BB2CF4">
                            <w:pPr>
                              <w:spacing w:before="120" w:after="240" w:line="360" w:lineRule="auto"/>
                              <w:jc w:val="right"/>
                              <w:rPr>
                                <w:rFonts w:ascii="Century Gothic" w:hAnsi="Century Gothic" w:cs="Times New Roman (Textkörper CS)"/>
                                <w:b/>
                                <w:bCs/>
                                <w:caps/>
                                <w:color w:val="000000" w:themeColor="text1"/>
                                <w:spacing w:val="200"/>
                                <w:sz w:val="44"/>
                                <w:szCs w:val="34"/>
                              </w:rPr>
                            </w:pPr>
                            <w:r w:rsidRPr="008013E9">
                              <w:rPr>
                                <w:rFonts w:ascii="Century Gothic" w:hAnsi="Century Gothic" w:cs="Times New Roman (Textkörper CS)"/>
                                <w:b/>
                                <w:bCs/>
                                <w:caps/>
                                <w:color w:val="000000" w:themeColor="text1"/>
                                <w:spacing w:val="200"/>
                                <w:sz w:val="44"/>
                                <w:szCs w:val="34"/>
                              </w:rPr>
                              <w:t>Christian</w:t>
                            </w:r>
                            <w:r w:rsidRPr="008013E9">
                              <w:rPr>
                                <w:rFonts w:ascii="Century Gothic" w:hAnsi="Century Gothic" w:cs="Times New Roman (Textkörper CS)"/>
                                <w:b/>
                                <w:bCs/>
                                <w:caps/>
                                <w:color w:val="000000" w:themeColor="text1"/>
                                <w:spacing w:val="200"/>
                                <w:sz w:val="44"/>
                                <w:szCs w:val="34"/>
                              </w:rPr>
                              <w:b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723E9" id="_x0000_t202" coordsize="21600,21600" o:spt="202" path="m,l,21600r21600,l21600,xe">
                <v:stroke joinstyle="miter"/>
                <v:path gradientshapeok="t" o:connecttype="rect"/>
              </v:shapetype>
              <v:shape id="Textfeld 3" o:spid="_x0000_s1026" type="#_x0000_t202" style="position:absolute;margin-left:260.3pt;margin-top:20.75pt;width:273.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" filled="f" stroked="f" strokeweight=".5pt">
                <v:textbox>
                  <w:txbxContent>
                    <w:p w14:paraId="61CE7883" w14:textId="77777777" w:rsidR="00E62F3A" w:rsidRPr="008013E9" w:rsidRDefault="00E62F3A" w:rsidP="00BB2CF4">
                      <w:pPr>
                        <w:spacing w:before="120" w:after="240" w:line="360" w:lineRule="auto"/>
                        <w:jc w:val="right"/>
                        <w:rPr>
                          <w:rFonts w:ascii="Century Gothic" w:hAnsi="Century Gothic" w:cs="Times New Roman (Textkörper CS)"/>
                          <w:b/>
                          <w:bCs/>
                          <w:caps/>
                          <w:color w:val="000000" w:themeColor="text1"/>
                          <w:spacing w:val="200"/>
                          <w:sz w:val="44"/>
                          <w:szCs w:val="34"/>
                        </w:rPr>
                      </w:pPr>
                      <w:r w:rsidRPr="008013E9">
                        <w:rPr>
                          <w:rFonts w:ascii="Century Gothic" w:hAnsi="Century Gothic" w:cs="Times New Roman (Textkörper CS)"/>
                          <w:b/>
                          <w:bCs/>
                          <w:caps/>
                          <w:color w:val="000000" w:themeColor="text1"/>
                          <w:spacing w:val="200"/>
                          <w:sz w:val="44"/>
                          <w:szCs w:val="34"/>
                        </w:rPr>
                        <w:t>Christian</w:t>
                      </w:r>
                      <w:r w:rsidRPr="008013E9">
                        <w:rPr>
                          <w:rFonts w:ascii="Century Gothic" w:hAnsi="Century Gothic" w:cs="Times New Roman (Textkörper CS)"/>
                          <w:b/>
                          <w:bCs/>
                          <w:caps/>
                          <w:color w:val="000000" w:themeColor="text1"/>
                          <w:spacing w:val="200"/>
                          <w:sz w:val="44"/>
                          <w:szCs w:val="34"/>
                        </w:rPr>
                        <w:br/>
                        <w:t>Muster</w:t>
                      </w:r>
                    </w:p>
                  </w:txbxContent>
                </v:textbox>
                <w10:wrap anchory="page"/>
              </v:shape>
            </w:pict>
          </mc:Fallback>
        </mc:AlternateContent>
      </w:r>
      <w:r w:rsidR="00E62F3A">
        <w:rPr>
          <w:noProof/>
        </w:rPr>
        <w:t xml:space="preserve"> </w:t>
      </w:r>
    </w:p>
    <w:p w14:paraId="77C1F32A" w14:textId="2FBB3734" w:rsidR="00E62F3A" w:rsidRDefault="00E62F3A" w:rsidP="00322089">
      <w:pPr>
        <w:ind w:right="-30"/>
        <w:rPr>
          <w:b/>
          <w:bCs/>
          <w:sz w:val="44"/>
          <w:szCs w:val="44"/>
          <w:lang w:val="de-DE"/>
        </w:rPr>
      </w:pPr>
    </w:p>
    <w:p w14:paraId="669A784F" w14:textId="147484F6" w:rsidR="00E62F3A" w:rsidRDefault="00E62F3A" w:rsidP="00E62F3A">
      <w:pPr>
        <w:spacing w:after="120"/>
        <w:rPr>
          <w:rFonts w:ascii="Helvetica Light" w:hAnsi="Helvetica Light" w:cs="Times New Roman (Textkörper CS)"/>
          <w:sz w:val="32"/>
          <w:szCs w:val="30"/>
        </w:rPr>
      </w:pPr>
      <w:r>
        <w:rPr>
          <w:rFonts w:ascii="Helvetica Light" w:hAnsi="Helvetica Light" w:cs="Times New Roman (Textkörper CS)"/>
          <w:sz w:val="32"/>
          <w:szCs w:val="30"/>
        </w:rPr>
        <w:tab/>
      </w:r>
    </w:p>
    <w:p w14:paraId="4F0657D3" w14:textId="087111AA" w:rsidR="00E62F3A" w:rsidRDefault="00C13EAB" w:rsidP="00E62F3A">
      <w:pPr>
        <w:spacing w:after="120"/>
        <w:rPr>
          <w:rFonts w:ascii="Helvetica Light" w:hAnsi="Helvetica Light" w:cs="Times New Roman (Textkörper CS)"/>
          <w:sz w:val="32"/>
          <w:szCs w:val="30"/>
        </w:rPr>
      </w:pPr>
      <w:r>
        <w:rPr>
          <w:rFonts w:ascii="Helvetica Light" w:hAnsi="Helvetica Light" w:cs="Times New Roman (Textkörper CS)"/>
          <w:noProof/>
          <w:sz w:val="32"/>
          <w:szCs w:val="30"/>
        </w:rPr>
        <mc:AlternateContent>
          <mc:Choice Requires="wps">
            <w:drawing>
              <wp:anchor distT="0" distB="0" distL="114300" distR="114300" simplePos="0" relativeHeight="251696895" behindDoc="0" locked="0" layoutInCell="1" allowOverlap="1" wp14:anchorId="31665752" wp14:editId="2B3EA8E0">
                <wp:simplePos x="0" y="0"/>
                <wp:positionH relativeFrom="column">
                  <wp:posOffset>-140335</wp:posOffset>
                </wp:positionH>
                <wp:positionV relativeFrom="paragraph">
                  <wp:posOffset>90998</wp:posOffset>
                </wp:positionV>
                <wp:extent cx="2345055" cy="101346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345055" cy="1013460"/>
                        </a:xfrm>
                        <a:prstGeom prst="rect">
                          <a:avLst/>
                        </a:prstGeom>
                        <a:noFill/>
                        <a:ln w="6350">
                          <a:noFill/>
                        </a:ln>
                      </wps:spPr>
                      <wps:txbx>
                        <w:txbxContent>
                          <w:p w14:paraId="32E81B07"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SSP Safe-Secure-Protect GmbH</w:t>
                            </w:r>
                          </w:p>
                          <w:p w14:paraId="0D61B589"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 xml:space="preserve">Herr Peter Malinek </w:t>
                            </w:r>
                          </w:p>
                          <w:p w14:paraId="787E0203" w14:textId="77777777"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Straße 123</w:t>
                            </w:r>
                          </w:p>
                          <w:p w14:paraId="6E673FA9" w14:textId="70EC0724"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45067 Beispielstadt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5752" id="Textfeld 12" o:spid="_x0000_s1027" type="#_x0000_t202" style="position:absolute;margin-left:-11.05pt;margin-top:7.15pt;width:184.65pt;height:79.8pt;z-index:251696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" filled="f" stroked="f" strokeweight=".5pt">
                <v:textbox>
                  <w:txbxContent>
                    <w:p w14:paraId="32E81B07"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SSP Safe-Secure-Protect GmbH</w:t>
                      </w:r>
                    </w:p>
                    <w:p w14:paraId="0D61B589"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 xml:space="preserve">Herr Peter Malinek </w:t>
                      </w:r>
                    </w:p>
                    <w:p w14:paraId="787E0203" w14:textId="77777777"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Straße 123</w:t>
                      </w:r>
                    </w:p>
                    <w:p w14:paraId="6E673FA9" w14:textId="70EC0724"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45067 Beispielstadt</w:t>
                      </w:r>
                    </w:p>
                  </w:txbxContent>
                </v:textbox>
              </v:shape>
            </w:pict>
          </mc:Fallback>
        </mc:AlternateContent>
      </w:r>
    </w:p>
    <w:p w14:paraId="41640D6C" w14:textId="7509E58B" w:rsidR="00E62F3A" w:rsidRDefault="00E62F3A" w:rsidP="00E62F3A">
      <w:pPr>
        <w:spacing w:after="120"/>
        <w:ind w:right="-30"/>
        <w:rPr>
          <w:rFonts w:ascii="Georgia" w:hAnsi="Georgia"/>
          <w:noProof/>
        </w:rPr>
      </w:pPr>
    </w:p>
    <w:p w14:paraId="3663C4EC" w14:textId="759ADD05" w:rsidR="00E62F3A" w:rsidRDefault="00E62F3A" w:rsidP="00E62F3A">
      <w:pPr>
        <w:spacing w:after="120"/>
        <w:ind w:right="-30"/>
        <w:rPr>
          <w:rFonts w:ascii="Georgia" w:hAnsi="Georgia"/>
          <w:noProof/>
        </w:rPr>
      </w:pPr>
    </w:p>
    <w:p w14:paraId="2C865FA9" w14:textId="6E9E12D5" w:rsidR="00E62F3A" w:rsidRDefault="00C13EAB" w:rsidP="00C13EAB">
      <w:pPr>
        <w:spacing w:after="120"/>
        <w:ind w:right="-30"/>
        <w:rPr>
          <w:rFonts w:ascii="Georgia" w:hAnsi="Georgia"/>
          <w:noProof/>
        </w:rPr>
      </w:pPr>
      <w:r w:rsidRPr="00312977">
        <w:rPr>
          <w:rFonts w:ascii="Georgia" w:hAnsi="Georgia"/>
          <w:noProof/>
        </w:rPr>
        <mc:AlternateContent>
          <mc:Choice Requires="wps">
            <w:drawing>
              <wp:anchor distT="0" distB="0" distL="114300" distR="114300" simplePos="0" relativeHeight="251695871" behindDoc="0" locked="0" layoutInCell="1" allowOverlap="1" wp14:anchorId="700988D9" wp14:editId="1DA06AC7">
                <wp:simplePos x="0" y="0"/>
                <wp:positionH relativeFrom="column">
                  <wp:posOffset>-675640</wp:posOffset>
                </wp:positionH>
                <wp:positionV relativeFrom="page">
                  <wp:posOffset>2384618</wp:posOffset>
                </wp:positionV>
                <wp:extent cx="7538831" cy="1431234"/>
                <wp:effectExtent l="0" t="0" r="0" b="0"/>
                <wp:wrapNone/>
                <wp:docPr id="8" name="Textfeld 8"/>
                <wp:cNvGraphicFramePr/>
                <a:graphic xmlns:a="http://schemas.openxmlformats.org/drawingml/2006/main">
                  <a:graphicData uri="http://schemas.microsoft.com/office/word/2010/wordprocessingShape">
                    <wps:wsp>
                      <wps:cNvSpPr txBox="1"/>
                      <wps:spPr>
                        <a:xfrm>
                          <a:off x="0" y="0"/>
                          <a:ext cx="7538831" cy="1431234"/>
                        </a:xfrm>
                        <a:prstGeom prst="rect">
                          <a:avLst/>
                        </a:prstGeom>
                        <a:noFill/>
                        <a:ln w="6350">
                          <a:noFill/>
                        </a:ln>
                      </wps:spPr>
                      <wps:txbx>
                        <w:txbxContent>
                          <w:tbl>
                            <w:tblPr>
                              <w:tblOverlap w:val="never"/>
                              <w:tblW w:w="5000" w:type="pct"/>
                              <w:tblLook w:val="04A0" w:firstRow="1" w:lastRow="0" w:firstColumn="1" w:lastColumn="0" w:noHBand="0" w:noVBand="1"/>
                            </w:tblPr>
                            <w:tblGrid>
                              <w:gridCol w:w="11589"/>
                            </w:tblGrid>
                            <w:tr w:rsidR="00C13EAB" w:rsidRPr="00E419DE" w14:paraId="5EBE4403" w14:textId="77777777" w:rsidTr="00C13EAB">
                              <w:trPr>
                                <w:trHeight w:val="563"/>
                              </w:trPr>
                              <w:tc>
                                <w:tcPr>
                                  <w:tcW w:w="5000" w:type="pct"/>
                                  <w:shd w:val="clear" w:color="auto" w:fill="auto"/>
                                </w:tcPr>
                                <w:p w14:paraId="5CFC866F" w14:textId="77777777" w:rsidR="00C13EAB" w:rsidRPr="00C13EAB" w:rsidRDefault="00C13EAB" w:rsidP="00C13EAB">
                                  <w:pPr>
                                    <w:spacing w:before="120" w:line="360" w:lineRule="auto"/>
                                    <w:jc w:val="right"/>
                                    <w:rPr>
                                      <w:rFonts w:ascii="Helvetica Light" w:hAnsi="Helvetica Light" w:cs="Times New Roman (Textkörper CS)"/>
                                      <w:b/>
                                      <w:bCs/>
                                      <w:caps/>
                                      <w:color w:val="000000" w:themeColor="text1"/>
                                      <w:spacing w:val="50"/>
                                      <w:sz w:val="28"/>
                                      <w:szCs w:val="26"/>
                                    </w:rPr>
                                  </w:pPr>
                                  <w:r w:rsidRPr="00C13EAB">
                                    <w:rPr>
                                      <w:rFonts w:ascii="Helvetica Light" w:hAnsi="Helvetica Light" w:cs="Times New Roman (Textkörper CS)"/>
                                      <w:b/>
                                      <w:bCs/>
                                      <w:caps/>
                                      <w:color w:val="000000" w:themeColor="text1"/>
                                      <w:spacing w:val="50"/>
                                      <w:sz w:val="32"/>
                                      <w:szCs w:val="28"/>
                                    </w:rPr>
                                    <w:t>Teamleiter Objektschutz</w:t>
                                  </w:r>
                                </w:p>
                              </w:tc>
                            </w:tr>
                            <w:tr w:rsidR="00C13EAB" w:rsidRPr="00E419DE" w14:paraId="027F5E22" w14:textId="77777777" w:rsidTr="006C0A98">
                              <w:trPr>
                                <w:trHeight w:val="72"/>
                              </w:trPr>
                              <w:tc>
                                <w:tcPr>
                                  <w:tcW w:w="5000" w:type="pct"/>
                                </w:tcPr>
                                <w:p w14:paraId="44441250" w14:textId="77777777" w:rsidR="00C13EAB" w:rsidRPr="00C13EAB" w:rsidRDefault="00C13EAB" w:rsidP="006C0A98">
                                  <w:pPr>
                                    <w:jc w:val="right"/>
                                    <w:rPr>
                                      <w:color w:val="000000" w:themeColor="text1"/>
                                      <w:sz w:val="6"/>
                                      <w:szCs w:val="6"/>
                                      <w:lang w:val="de-DE"/>
                                    </w:rPr>
                                  </w:pPr>
                                </w:p>
                              </w:tc>
                            </w:tr>
                            <w:tr w:rsidR="00C13EAB" w:rsidRPr="006C0A98" w14:paraId="358DDF4B" w14:textId="77777777" w:rsidTr="00C13EAB">
                              <w:trPr>
                                <w:trHeight w:val="1224"/>
                              </w:trPr>
                              <w:tc>
                                <w:tcPr>
                                  <w:tcW w:w="5000" w:type="pct"/>
                                  <w:shd w:val="clear" w:color="auto" w:fill="E2E1DE"/>
                                </w:tcPr>
                                <w:p w14:paraId="6B4AF45F" w14:textId="42BD373F" w:rsidR="00C13EAB" w:rsidRPr="00C13EAB" w:rsidRDefault="00C13EAB" w:rsidP="00C13EAB">
                                  <w:pPr>
                                    <w:spacing w:before="240" w:after="120" w:line="360" w:lineRule="auto"/>
                                    <w:jc w:val="right"/>
                                    <w:rPr>
                                      <w:rFonts w:ascii="Helvetica Light" w:hAnsi="Helvetica Light" w:cs="Times New Roman (Textkörper CS)"/>
                                      <w:caps/>
                                      <w:color w:val="3B3838" w:themeColor="background2" w:themeShade="40"/>
                                      <w:spacing w:val="50"/>
                                      <w:sz w:val="28"/>
                                      <w:szCs w:val="26"/>
                                      <w:lang w:val="de-DE"/>
                                    </w:rPr>
                                  </w:pPr>
                                  <w:r w:rsidRPr="00C13EAB">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sidRPr="00C13EAB">
                                    <w:rPr>
                                      <w:rFonts w:ascii="Helvetica Light" w:hAnsi="Helvetica Light" w:cs="Times New Roman (Textkörper CS)"/>
                                      <w:caps/>
                                      <w:color w:val="3B3838" w:themeColor="background2" w:themeShade="40"/>
                                      <w:spacing w:val="50"/>
                                      <w:sz w:val="28"/>
                                      <w:szCs w:val="26"/>
                                      <w:lang w:val="de-DE"/>
                                    </w:rPr>
                                    <w:br/>
                                    <w:t>VOM TT.MM.JJJJ</w:t>
                                  </w:r>
                                </w:p>
                              </w:tc>
                            </w:tr>
                            <w:tr w:rsidR="00C13EAB" w:rsidRPr="006C0A98" w14:paraId="30E593CE" w14:textId="77777777" w:rsidTr="006C0A98">
                              <w:trPr>
                                <w:trHeight w:val="72"/>
                              </w:trPr>
                              <w:tc>
                                <w:tcPr>
                                  <w:tcW w:w="5000" w:type="pct"/>
                                </w:tcPr>
                                <w:p w14:paraId="1EBC17B1" w14:textId="77777777" w:rsidR="00C13EAB" w:rsidRPr="00E419DE" w:rsidRDefault="00C13EAB" w:rsidP="00E62F3A">
                                  <w:pPr>
                                    <w:jc w:val="both"/>
                                    <w:rPr>
                                      <w:color w:val="000000" w:themeColor="text1"/>
                                      <w:sz w:val="10"/>
                                      <w:szCs w:val="10"/>
                                      <w:lang w:val="de-DE"/>
                                    </w:rPr>
                                  </w:pPr>
                                </w:p>
                              </w:tc>
                            </w:tr>
                          </w:tbl>
                          <w:p w14:paraId="726409A5" w14:textId="77777777" w:rsidR="00C13EAB" w:rsidRPr="008F781F" w:rsidRDefault="00C13EAB" w:rsidP="00C13EAB">
                            <w:pPr>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88D9" id="Textfeld 8" o:spid="_x0000_s1028" type="#_x0000_t202" style="position:absolute;margin-left:-53.2pt;margin-top:187.75pt;width:593.6pt;height:112.7pt;z-index:25169587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" filled="f" stroked="f" strokeweight=".5pt">
                <v:textbox>
                  <w:txbxContent>
                    <w:tbl>
                      <w:tblPr>
                        <w:tblOverlap w:val="never"/>
                        <w:tblW w:w="5000" w:type="pct"/>
                        <w:tblLook w:val="04A0" w:firstRow="1" w:lastRow="0" w:firstColumn="1" w:lastColumn="0" w:noHBand="0" w:noVBand="1"/>
                      </w:tblPr>
                      <w:tblGrid>
                        <w:gridCol w:w="11589"/>
                      </w:tblGrid>
                      <w:tr w:rsidR="00C13EAB" w:rsidRPr="00E419DE" w14:paraId="5EBE4403" w14:textId="77777777" w:rsidTr="00C13EAB">
                        <w:trPr>
                          <w:trHeight w:val="563"/>
                        </w:trPr>
                        <w:tc>
                          <w:tcPr>
                            <w:tcW w:w="5000" w:type="pct"/>
                            <w:shd w:val="clear" w:color="auto" w:fill="auto"/>
                          </w:tcPr>
                          <w:p w14:paraId="5CFC866F" w14:textId="77777777" w:rsidR="00C13EAB" w:rsidRPr="00C13EAB" w:rsidRDefault="00C13EAB" w:rsidP="00C13EAB">
                            <w:pPr>
                              <w:spacing w:before="120" w:line="360" w:lineRule="auto"/>
                              <w:jc w:val="right"/>
                              <w:rPr>
                                <w:rFonts w:ascii="Helvetica Light" w:hAnsi="Helvetica Light" w:cs="Times New Roman (Textkörper CS)"/>
                                <w:b/>
                                <w:bCs/>
                                <w:caps/>
                                <w:color w:val="000000" w:themeColor="text1"/>
                                <w:spacing w:val="50"/>
                                <w:sz w:val="28"/>
                                <w:szCs w:val="26"/>
                              </w:rPr>
                            </w:pPr>
                            <w:r w:rsidRPr="00C13EAB">
                              <w:rPr>
                                <w:rFonts w:ascii="Helvetica Light" w:hAnsi="Helvetica Light" w:cs="Times New Roman (Textkörper CS)"/>
                                <w:b/>
                                <w:bCs/>
                                <w:caps/>
                                <w:color w:val="000000" w:themeColor="text1"/>
                                <w:spacing w:val="50"/>
                                <w:sz w:val="32"/>
                                <w:szCs w:val="28"/>
                              </w:rPr>
                              <w:t>Teamleiter Objektschutz</w:t>
                            </w:r>
                          </w:p>
                        </w:tc>
                      </w:tr>
                      <w:tr w:rsidR="00C13EAB" w:rsidRPr="00E419DE" w14:paraId="027F5E22" w14:textId="77777777" w:rsidTr="006C0A98">
                        <w:trPr>
                          <w:trHeight w:val="72"/>
                        </w:trPr>
                        <w:tc>
                          <w:tcPr>
                            <w:tcW w:w="5000" w:type="pct"/>
                          </w:tcPr>
                          <w:p w14:paraId="44441250" w14:textId="77777777" w:rsidR="00C13EAB" w:rsidRPr="00C13EAB" w:rsidRDefault="00C13EAB" w:rsidP="006C0A98">
                            <w:pPr>
                              <w:jc w:val="right"/>
                              <w:rPr>
                                <w:color w:val="000000" w:themeColor="text1"/>
                                <w:sz w:val="6"/>
                                <w:szCs w:val="6"/>
                                <w:lang w:val="de-DE"/>
                              </w:rPr>
                            </w:pPr>
                          </w:p>
                        </w:tc>
                      </w:tr>
                      <w:tr w:rsidR="00C13EAB" w:rsidRPr="006C0A98" w14:paraId="358DDF4B" w14:textId="77777777" w:rsidTr="00C13EAB">
                        <w:trPr>
                          <w:trHeight w:val="1224"/>
                        </w:trPr>
                        <w:tc>
                          <w:tcPr>
                            <w:tcW w:w="5000" w:type="pct"/>
                            <w:shd w:val="clear" w:color="auto" w:fill="E2E1DE"/>
                          </w:tcPr>
                          <w:p w14:paraId="6B4AF45F" w14:textId="42BD373F" w:rsidR="00C13EAB" w:rsidRPr="00C13EAB" w:rsidRDefault="00C13EAB" w:rsidP="00C13EAB">
                            <w:pPr>
                              <w:spacing w:before="240" w:after="120" w:line="360" w:lineRule="auto"/>
                              <w:jc w:val="right"/>
                              <w:rPr>
                                <w:rFonts w:ascii="Helvetica Light" w:hAnsi="Helvetica Light" w:cs="Times New Roman (Textkörper CS)"/>
                                <w:caps/>
                                <w:color w:val="3B3838" w:themeColor="background2" w:themeShade="40"/>
                                <w:spacing w:val="50"/>
                                <w:sz w:val="28"/>
                                <w:szCs w:val="26"/>
                                <w:lang w:val="de-DE"/>
                              </w:rPr>
                            </w:pPr>
                            <w:r w:rsidRPr="00C13EAB">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sidRPr="00C13EAB">
                              <w:rPr>
                                <w:rFonts w:ascii="Helvetica Light" w:hAnsi="Helvetica Light" w:cs="Times New Roman (Textkörper CS)"/>
                                <w:caps/>
                                <w:color w:val="3B3838" w:themeColor="background2" w:themeShade="40"/>
                                <w:spacing w:val="50"/>
                                <w:sz w:val="28"/>
                                <w:szCs w:val="26"/>
                                <w:lang w:val="de-DE"/>
                              </w:rPr>
                              <w:br/>
                              <w:t>VOM TT.MM.JJJJ</w:t>
                            </w:r>
                          </w:p>
                        </w:tc>
                      </w:tr>
                      <w:tr w:rsidR="00C13EAB" w:rsidRPr="006C0A98" w14:paraId="30E593CE" w14:textId="77777777" w:rsidTr="006C0A98">
                        <w:trPr>
                          <w:trHeight w:val="72"/>
                        </w:trPr>
                        <w:tc>
                          <w:tcPr>
                            <w:tcW w:w="5000" w:type="pct"/>
                          </w:tcPr>
                          <w:p w14:paraId="1EBC17B1" w14:textId="77777777" w:rsidR="00C13EAB" w:rsidRPr="00E419DE" w:rsidRDefault="00C13EAB" w:rsidP="00E62F3A">
                            <w:pPr>
                              <w:jc w:val="both"/>
                              <w:rPr>
                                <w:color w:val="000000" w:themeColor="text1"/>
                                <w:sz w:val="10"/>
                                <w:szCs w:val="10"/>
                                <w:lang w:val="de-DE"/>
                              </w:rPr>
                            </w:pPr>
                          </w:p>
                        </w:tc>
                      </w:tr>
                    </w:tbl>
                    <w:p w14:paraId="726409A5" w14:textId="77777777" w:rsidR="00C13EAB" w:rsidRPr="008F781F" w:rsidRDefault="00C13EAB" w:rsidP="00C13EAB">
                      <w:pPr>
                        <w:jc w:val="both"/>
                        <w:rPr>
                          <w:lang w:val="de-DE"/>
                        </w:rPr>
                      </w:pPr>
                    </w:p>
                  </w:txbxContent>
                </v:textbox>
                <w10:wrap anchory="page"/>
              </v:shape>
            </w:pict>
          </mc:Fallback>
        </mc:AlternateContent>
      </w:r>
    </w:p>
    <w:p w14:paraId="3A10ACA3" w14:textId="448A93A8" w:rsidR="00E62F3A" w:rsidRDefault="00E62F3A" w:rsidP="008F43CB">
      <w:pPr>
        <w:spacing w:after="120"/>
        <w:ind w:right="-30"/>
        <w:rPr>
          <w:rFonts w:ascii="Georgia" w:hAnsi="Georgia"/>
          <w:noProof/>
        </w:rPr>
      </w:pPr>
    </w:p>
    <w:p w14:paraId="2CBBC5AE" w14:textId="30E62ED3" w:rsidR="00E62F3A" w:rsidRDefault="00E62F3A" w:rsidP="00322089">
      <w:pPr>
        <w:spacing w:after="120"/>
        <w:ind w:right="-30"/>
        <w:rPr>
          <w:rFonts w:ascii="Georgia" w:hAnsi="Georgia"/>
          <w:noProof/>
        </w:rPr>
      </w:pPr>
    </w:p>
    <w:p w14:paraId="3A9B5D3B" w14:textId="4EA210CB" w:rsidR="00E62F3A" w:rsidRDefault="00E62F3A" w:rsidP="00E62F3A">
      <w:pPr>
        <w:spacing w:after="120"/>
        <w:ind w:right="-30"/>
        <w:rPr>
          <w:rFonts w:ascii="Georgia" w:hAnsi="Georgia"/>
          <w:noProof/>
        </w:rPr>
      </w:pPr>
    </w:p>
    <w:p w14:paraId="75548309" w14:textId="34D429EC" w:rsidR="00E62F3A" w:rsidRDefault="00E62F3A" w:rsidP="00E62F3A">
      <w:pPr>
        <w:spacing w:after="120"/>
        <w:ind w:right="-30"/>
        <w:rPr>
          <w:rFonts w:ascii="Georgia" w:hAnsi="Georgia"/>
          <w:noProof/>
        </w:rPr>
      </w:pPr>
    </w:p>
    <w:p w14:paraId="4633F1F8" w14:textId="677B98F9" w:rsidR="00E62F3A" w:rsidRPr="000D2B19" w:rsidRDefault="00E62F3A" w:rsidP="00BB2CF4">
      <w:pPr>
        <w:spacing w:after="120"/>
        <w:ind w:right="-30"/>
        <w:rPr>
          <w:rFonts w:ascii="Georgia" w:hAnsi="Georgia"/>
          <w:noProof/>
        </w:rPr>
      </w:pPr>
    </w:p>
    <w:p w14:paraId="4A5DAB7F" w14:textId="70B2205B" w:rsidR="000D2B19" w:rsidRPr="00E62F3A" w:rsidRDefault="00C13EAB" w:rsidP="007732FC">
      <w:r>
        <w:rPr>
          <w:rFonts w:ascii="Helvetica Light" w:hAnsi="Helvetica Light" w:cs="Times New Roman (Textkörper CS)"/>
          <w:noProof/>
          <w:sz w:val="32"/>
          <w:szCs w:val="30"/>
        </w:rPr>
        <mc:AlternateContent>
          <mc:Choice Requires="wps">
            <w:drawing>
              <wp:anchor distT="0" distB="0" distL="114300" distR="114300" simplePos="0" relativeHeight="251698943" behindDoc="0" locked="0" layoutInCell="1" allowOverlap="1" wp14:anchorId="06C9A143" wp14:editId="5DF1F1DB">
                <wp:simplePos x="0" y="0"/>
                <wp:positionH relativeFrom="column">
                  <wp:posOffset>2286000</wp:posOffset>
                </wp:positionH>
                <wp:positionV relativeFrom="paragraph">
                  <wp:posOffset>317500</wp:posOffset>
                </wp:positionV>
                <wp:extent cx="4497705" cy="5102352"/>
                <wp:effectExtent l="0" t="0" r="0" b="0"/>
                <wp:wrapNone/>
                <wp:docPr id="13" name="Textfeld 13"/>
                <wp:cNvGraphicFramePr/>
                <a:graphic xmlns:a="http://schemas.openxmlformats.org/drawingml/2006/main">
                  <a:graphicData uri="http://schemas.microsoft.com/office/word/2010/wordprocessingShape">
                    <wps:wsp>
                      <wps:cNvSpPr txBox="1"/>
                      <wps:spPr>
                        <a:xfrm>
                          <a:off x="0" y="0"/>
                          <a:ext cx="4497705" cy="5102352"/>
                        </a:xfrm>
                        <a:prstGeom prst="rect">
                          <a:avLst/>
                        </a:prstGeom>
                        <a:noFill/>
                        <a:ln w="6350">
                          <a:noFill/>
                        </a:ln>
                      </wps:spPr>
                      <wps:txbx>
                        <w:txbxContent>
                          <w:p w14:paraId="5187DD62" w14:textId="77777777" w:rsidR="00C13EAB" w:rsidRPr="00395680" w:rsidRDefault="00C13EAB" w:rsidP="00C13EAB">
                            <w:pPr>
                              <w:ind w:right="-30"/>
                              <w:jc w:val="right"/>
                              <w:rPr>
                                <w:rFonts w:cstheme="minorHAnsi"/>
                                <w:i/>
                                <w:iCs/>
                                <w:noProof/>
                                <w:lang w:val="de-DE"/>
                              </w:rPr>
                            </w:pPr>
                            <w:r w:rsidRPr="00395680">
                              <w:rPr>
                                <w:rFonts w:cstheme="minorHAnsi"/>
                                <w:i/>
                                <w:iCs/>
                                <w:noProof/>
                                <w:lang w:val="de-DE"/>
                              </w:rPr>
                              <w:t>Ort, TT.MM.JJJJ</w:t>
                            </w:r>
                          </w:p>
                          <w:p w14:paraId="6444D0B7" w14:textId="77777777" w:rsidR="00C13EAB" w:rsidRDefault="00C13EAB" w:rsidP="00C13EAB">
                            <w:pPr>
                              <w:ind w:right="-30"/>
                              <w:rPr>
                                <w:rFonts w:cstheme="minorHAnsi"/>
                                <w:noProof/>
                                <w:lang w:val="de-DE"/>
                              </w:rPr>
                            </w:pPr>
                          </w:p>
                          <w:p w14:paraId="3F07EDB3" w14:textId="77777777" w:rsidR="00C13EAB" w:rsidRDefault="00C13EAB" w:rsidP="00C13EAB">
                            <w:pPr>
                              <w:ind w:right="-30"/>
                              <w:rPr>
                                <w:rFonts w:cstheme="minorHAnsi"/>
                                <w:noProof/>
                                <w:lang w:val="de-DE"/>
                              </w:rPr>
                            </w:pPr>
                            <w:r w:rsidRPr="00395680">
                              <w:rPr>
                                <w:rFonts w:cstheme="minorHAnsi"/>
                                <w:noProof/>
                                <w:lang w:val="de-DE"/>
                              </w:rPr>
                              <w:t xml:space="preserve">Sehr geehrter Herr </w:t>
                            </w:r>
                            <w:r>
                              <w:rPr>
                                <w:rFonts w:cstheme="minorHAnsi"/>
                                <w:noProof/>
                                <w:lang w:val="de-DE"/>
                              </w:rPr>
                              <w:t>Malinek</w:t>
                            </w:r>
                            <w:r w:rsidRPr="00395680">
                              <w:rPr>
                                <w:rFonts w:cstheme="minorHAnsi"/>
                                <w:noProof/>
                                <w:lang w:val="de-DE"/>
                              </w:rPr>
                              <w:t>,</w:t>
                            </w:r>
                          </w:p>
                          <w:p w14:paraId="03356B26" w14:textId="77777777" w:rsidR="00C13EAB" w:rsidRPr="00395680" w:rsidRDefault="00C13EAB" w:rsidP="00C13EAB">
                            <w:pPr>
                              <w:ind w:right="-30"/>
                              <w:rPr>
                                <w:rFonts w:cstheme="minorHAnsi"/>
                                <w:noProof/>
                                <w:lang w:val="de-DE"/>
                              </w:rPr>
                            </w:pPr>
                          </w:p>
                          <w:p w14:paraId="335C3A77" w14:textId="77777777" w:rsidR="00C13EAB" w:rsidRPr="00C13EAB" w:rsidRDefault="00C13EAB" w:rsidP="00C13EAB">
                            <w:pPr>
                              <w:ind w:right="-30"/>
                              <w:rPr>
                                <w:rFonts w:cstheme="minorHAnsi"/>
                                <w:noProof/>
                              </w:rPr>
                            </w:pPr>
                            <w:r w:rsidRPr="00C13EAB">
                              <w:rPr>
                                <w:rFonts w:cstheme="minorHAnsi"/>
                                <w:noProof/>
                              </w:rPr>
                              <w:t xml:space="preserve">Lorem ipsum dolor sit amet, consetetur sadipscing elitr, sed diam nonumy eirmod tempor invidunt ut labore et dolore magna aliquyam erat, sed diam voluptua. </w:t>
                            </w:r>
                          </w:p>
                          <w:p w14:paraId="743BC0C5" w14:textId="77777777" w:rsidR="00C13EAB" w:rsidRPr="00C13EAB" w:rsidRDefault="00C13EAB" w:rsidP="00C13EAB">
                            <w:pPr>
                              <w:ind w:right="-30"/>
                              <w:rPr>
                                <w:rFonts w:cstheme="minorHAnsi"/>
                                <w:noProof/>
                              </w:rPr>
                            </w:pPr>
                          </w:p>
                          <w:p w14:paraId="335F38BB" w14:textId="48ACCAF0" w:rsidR="00C13EAB" w:rsidRPr="00395680" w:rsidRDefault="00C13EAB" w:rsidP="00C13EAB">
                            <w:pPr>
                              <w:ind w:right="-30"/>
                              <w:rPr>
                                <w:rFonts w:cstheme="minorHAnsi"/>
                                <w:noProof/>
                              </w:rPr>
                            </w:pPr>
                            <w:r w:rsidRPr="00395680">
                              <w:rPr>
                                <w:rFonts w:cstheme="minorHAnsi"/>
                                <w:noProof/>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w:t>
                            </w:r>
                            <w:r w:rsidRPr="00C13EAB">
                              <w:rPr>
                                <w:rFonts w:cstheme="minorHAnsi"/>
                                <w:noProof/>
                              </w:rPr>
                              <w:t xml:space="preserve"> </w:t>
                            </w:r>
                            <w:r w:rsidRPr="00395680">
                              <w:rPr>
                                <w:rFonts w:cstheme="minorHAnsi"/>
                                <w:noProof/>
                              </w:rPr>
                              <w:t>sed diam nonumy eirmod tempor invidunt ut labore et dolore magna aliquyam erat, sed diam voluptua. Lorem ipsum dolor sit amet, consetetur</w:t>
                            </w:r>
                            <w:r>
                              <w:rPr>
                                <w:rFonts w:cstheme="minorHAnsi"/>
                                <w:noProof/>
                              </w:rPr>
                              <w:t>.</w:t>
                            </w:r>
                          </w:p>
                          <w:p w14:paraId="7B487599" w14:textId="77777777" w:rsidR="00C13EAB" w:rsidRPr="00395680" w:rsidRDefault="00C13EAB" w:rsidP="00C13EAB">
                            <w:pPr>
                              <w:ind w:right="-30"/>
                              <w:rPr>
                                <w:rFonts w:cstheme="minorHAnsi"/>
                                <w:noProof/>
                              </w:rPr>
                            </w:pPr>
                          </w:p>
                          <w:p w14:paraId="62BBFA8E" w14:textId="5F5D1A09" w:rsidR="00C13EAB" w:rsidRDefault="00C13EAB" w:rsidP="00C13EAB">
                            <w:pPr>
                              <w:ind w:right="-30"/>
                              <w:rPr>
                                <w:rFonts w:cstheme="minorHAnsi"/>
                                <w:noProof/>
                              </w:rPr>
                            </w:pPr>
                            <w:r w:rsidRPr="00395680">
                              <w:rPr>
                                <w:rFonts w:cstheme="minorHAnsi"/>
                                <w:noProof/>
                              </w:rPr>
                              <w:t>Stet clita kasd gubergren, no sea takimata sanctus est Lorem ipsum dolor.</w:t>
                            </w:r>
                          </w:p>
                          <w:p w14:paraId="6087F90B" w14:textId="77777777" w:rsidR="00C13EAB" w:rsidRPr="00395680" w:rsidRDefault="00C13EAB" w:rsidP="00C13EAB">
                            <w:pPr>
                              <w:ind w:right="-30"/>
                              <w:rPr>
                                <w:rFonts w:cstheme="minorHAnsi"/>
                                <w:noProof/>
                              </w:rPr>
                            </w:pPr>
                          </w:p>
                          <w:p w14:paraId="5B6A0492" w14:textId="0E1DB997" w:rsidR="00C13EAB" w:rsidRDefault="00C13EAB" w:rsidP="00C13EAB">
                            <w:pPr>
                              <w:ind w:right="-30"/>
                              <w:rPr>
                                <w:rFonts w:cstheme="minorHAnsi"/>
                                <w:noProof/>
                              </w:rPr>
                            </w:pPr>
                            <w:r w:rsidRPr="00395680">
                              <w:rPr>
                                <w:rFonts w:cstheme="minorHAnsi"/>
                                <w:noProof/>
                              </w:rPr>
                              <w:t>Mit freundlichen Grüßen</w:t>
                            </w:r>
                          </w:p>
                          <w:p w14:paraId="25657D1F" w14:textId="77777777" w:rsidR="00C13EAB" w:rsidRDefault="00C13EAB" w:rsidP="00C13EAB">
                            <w:pPr>
                              <w:ind w:right="-30"/>
                              <w:rPr>
                                <w:rFonts w:cstheme="minorHAnsi"/>
                                <w:noProof/>
                              </w:rPr>
                            </w:pPr>
                          </w:p>
                          <w:p w14:paraId="185B1134" w14:textId="3F208BC1" w:rsidR="00C13EAB" w:rsidRPr="00C13EAB" w:rsidRDefault="00C13EAB" w:rsidP="00C13EAB">
                            <w:pPr>
                              <w:ind w:right="-30"/>
                              <w:rPr>
                                <w:rFonts w:cstheme="minorHAnsi"/>
                                <w:noProof/>
                                <w:color w:val="FFFFFF" w:themeColor="background1"/>
                                <w:lang w:val="de-DE"/>
                              </w:rPr>
                            </w:pPr>
                            <w:r w:rsidRPr="003B17DB">
                              <w:rPr>
                                <w:noProof/>
                                <w:color w:val="3B3838" w:themeColor="background2" w:themeShade="40"/>
                                <w:lang w:val="de-DE"/>
                              </w:rPr>
                              <w:drawing>
                                <wp:inline distT="0" distB="0" distL="0" distR="0" wp14:anchorId="5E9E336B" wp14:editId="76277492">
                                  <wp:extent cx="2084777" cy="665008"/>
                                  <wp:effectExtent l="0" t="0" r="0" b="0"/>
                                  <wp:docPr id="30" name="Grafik 3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13" cy="6965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A143" id="Textfeld 13" o:spid="_x0000_s1029" type="#_x0000_t202" style="position:absolute;margin-left:180pt;margin-top:25pt;width:354.15pt;height:401.75pt;z-index:251698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" filled="f" stroked="f" strokeweight=".5pt">
                <v:textbox>
                  <w:txbxContent>
                    <w:p w14:paraId="5187DD62" w14:textId="77777777" w:rsidR="00C13EAB" w:rsidRPr="00395680" w:rsidRDefault="00C13EAB" w:rsidP="00C13EAB">
                      <w:pPr>
                        <w:ind w:right="-30"/>
                        <w:jc w:val="right"/>
                        <w:rPr>
                          <w:rFonts w:cstheme="minorHAnsi"/>
                          <w:i/>
                          <w:iCs/>
                          <w:noProof/>
                          <w:lang w:val="de-DE"/>
                        </w:rPr>
                      </w:pPr>
                      <w:r w:rsidRPr="00395680">
                        <w:rPr>
                          <w:rFonts w:cstheme="minorHAnsi"/>
                          <w:i/>
                          <w:iCs/>
                          <w:noProof/>
                          <w:lang w:val="de-DE"/>
                        </w:rPr>
                        <w:t>Ort, TT.MM.JJJJ</w:t>
                      </w:r>
                    </w:p>
                    <w:p w14:paraId="6444D0B7" w14:textId="77777777" w:rsidR="00C13EAB" w:rsidRDefault="00C13EAB" w:rsidP="00C13EAB">
                      <w:pPr>
                        <w:ind w:right="-30"/>
                        <w:rPr>
                          <w:rFonts w:cstheme="minorHAnsi"/>
                          <w:noProof/>
                          <w:lang w:val="de-DE"/>
                        </w:rPr>
                      </w:pPr>
                    </w:p>
                    <w:p w14:paraId="3F07EDB3" w14:textId="77777777" w:rsidR="00C13EAB" w:rsidRDefault="00C13EAB" w:rsidP="00C13EAB">
                      <w:pPr>
                        <w:ind w:right="-30"/>
                        <w:rPr>
                          <w:rFonts w:cstheme="minorHAnsi"/>
                          <w:noProof/>
                          <w:lang w:val="de-DE"/>
                        </w:rPr>
                      </w:pPr>
                      <w:r w:rsidRPr="00395680">
                        <w:rPr>
                          <w:rFonts w:cstheme="minorHAnsi"/>
                          <w:noProof/>
                          <w:lang w:val="de-DE"/>
                        </w:rPr>
                        <w:t xml:space="preserve">Sehr geehrter Herr </w:t>
                      </w:r>
                      <w:r>
                        <w:rPr>
                          <w:rFonts w:cstheme="minorHAnsi"/>
                          <w:noProof/>
                          <w:lang w:val="de-DE"/>
                        </w:rPr>
                        <w:t>Malinek</w:t>
                      </w:r>
                      <w:r w:rsidRPr="00395680">
                        <w:rPr>
                          <w:rFonts w:cstheme="minorHAnsi"/>
                          <w:noProof/>
                          <w:lang w:val="de-DE"/>
                        </w:rPr>
                        <w:t>,</w:t>
                      </w:r>
                    </w:p>
                    <w:p w14:paraId="03356B26" w14:textId="77777777" w:rsidR="00C13EAB" w:rsidRPr="00395680" w:rsidRDefault="00C13EAB" w:rsidP="00C13EAB">
                      <w:pPr>
                        <w:ind w:right="-30"/>
                        <w:rPr>
                          <w:rFonts w:cstheme="minorHAnsi"/>
                          <w:noProof/>
                          <w:lang w:val="de-DE"/>
                        </w:rPr>
                      </w:pPr>
                    </w:p>
                    <w:p w14:paraId="335C3A77" w14:textId="77777777" w:rsidR="00C13EAB" w:rsidRPr="00C13EAB" w:rsidRDefault="00C13EAB" w:rsidP="00C13EAB">
                      <w:pPr>
                        <w:ind w:right="-30"/>
                        <w:rPr>
                          <w:rFonts w:cstheme="minorHAnsi"/>
                          <w:noProof/>
                        </w:rPr>
                      </w:pPr>
                      <w:r w:rsidRPr="00C13EAB">
                        <w:rPr>
                          <w:rFonts w:cstheme="minorHAnsi"/>
                          <w:noProof/>
                        </w:rPr>
                        <w:t xml:space="preserve">Lorem ipsum dolor sit amet, consetetur sadipscing elitr, sed diam nonumy eirmod tempor invidunt ut labore et dolore magna aliquyam erat, sed diam voluptua. </w:t>
                      </w:r>
                    </w:p>
                    <w:p w14:paraId="743BC0C5" w14:textId="77777777" w:rsidR="00C13EAB" w:rsidRPr="00C13EAB" w:rsidRDefault="00C13EAB" w:rsidP="00C13EAB">
                      <w:pPr>
                        <w:ind w:right="-30"/>
                        <w:rPr>
                          <w:rFonts w:cstheme="minorHAnsi"/>
                          <w:noProof/>
                        </w:rPr>
                      </w:pPr>
                    </w:p>
                    <w:p w14:paraId="335F38BB" w14:textId="48ACCAF0" w:rsidR="00C13EAB" w:rsidRPr="00395680" w:rsidRDefault="00C13EAB" w:rsidP="00C13EAB">
                      <w:pPr>
                        <w:ind w:right="-30"/>
                        <w:rPr>
                          <w:rFonts w:cstheme="minorHAnsi"/>
                          <w:noProof/>
                        </w:rPr>
                      </w:pPr>
                      <w:r w:rsidRPr="00395680">
                        <w:rPr>
                          <w:rFonts w:cstheme="minorHAnsi"/>
                          <w:noProof/>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w:t>
                      </w:r>
                      <w:r w:rsidRPr="00C13EAB">
                        <w:rPr>
                          <w:rFonts w:cstheme="minorHAnsi"/>
                          <w:noProof/>
                        </w:rPr>
                        <w:t xml:space="preserve"> </w:t>
                      </w:r>
                      <w:r w:rsidRPr="00395680">
                        <w:rPr>
                          <w:rFonts w:cstheme="minorHAnsi"/>
                          <w:noProof/>
                        </w:rPr>
                        <w:t>sed diam nonumy eirmod tempor invidunt ut labore et dolore magna aliquyam erat, sed diam voluptua. Lorem ipsum dolor sit amet, consetetur</w:t>
                      </w:r>
                      <w:r>
                        <w:rPr>
                          <w:rFonts w:cstheme="minorHAnsi"/>
                          <w:noProof/>
                        </w:rPr>
                        <w:t>.</w:t>
                      </w:r>
                    </w:p>
                    <w:p w14:paraId="7B487599" w14:textId="77777777" w:rsidR="00C13EAB" w:rsidRPr="00395680" w:rsidRDefault="00C13EAB" w:rsidP="00C13EAB">
                      <w:pPr>
                        <w:ind w:right="-30"/>
                        <w:rPr>
                          <w:rFonts w:cstheme="minorHAnsi"/>
                          <w:noProof/>
                        </w:rPr>
                      </w:pPr>
                    </w:p>
                    <w:p w14:paraId="62BBFA8E" w14:textId="5F5D1A09" w:rsidR="00C13EAB" w:rsidRDefault="00C13EAB" w:rsidP="00C13EAB">
                      <w:pPr>
                        <w:ind w:right="-30"/>
                        <w:rPr>
                          <w:rFonts w:cstheme="minorHAnsi"/>
                          <w:noProof/>
                        </w:rPr>
                      </w:pPr>
                      <w:r w:rsidRPr="00395680">
                        <w:rPr>
                          <w:rFonts w:cstheme="minorHAnsi"/>
                          <w:noProof/>
                        </w:rPr>
                        <w:t>Stet clita kasd gubergren, no sea takimata sanctus est Lorem ipsum dolor.</w:t>
                      </w:r>
                    </w:p>
                    <w:p w14:paraId="6087F90B" w14:textId="77777777" w:rsidR="00C13EAB" w:rsidRPr="00395680" w:rsidRDefault="00C13EAB" w:rsidP="00C13EAB">
                      <w:pPr>
                        <w:ind w:right="-30"/>
                        <w:rPr>
                          <w:rFonts w:cstheme="minorHAnsi"/>
                          <w:noProof/>
                        </w:rPr>
                      </w:pPr>
                    </w:p>
                    <w:p w14:paraId="5B6A0492" w14:textId="0E1DB997" w:rsidR="00C13EAB" w:rsidRDefault="00C13EAB" w:rsidP="00C13EAB">
                      <w:pPr>
                        <w:ind w:right="-30"/>
                        <w:rPr>
                          <w:rFonts w:cstheme="minorHAnsi"/>
                          <w:noProof/>
                        </w:rPr>
                      </w:pPr>
                      <w:r w:rsidRPr="00395680">
                        <w:rPr>
                          <w:rFonts w:cstheme="minorHAnsi"/>
                          <w:noProof/>
                        </w:rPr>
                        <w:t>Mit freundlichen Grüßen</w:t>
                      </w:r>
                    </w:p>
                    <w:p w14:paraId="25657D1F" w14:textId="77777777" w:rsidR="00C13EAB" w:rsidRDefault="00C13EAB" w:rsidP="00C13EAB">
                      <w:pPr>
                        <w:ind w:right="-30"/>
                        <w:rPr>
                          <w:rFonts w:cstheme="minorHAnsi"/>
                          <w:noProof/>
                        </w:rPr>
                      </w:pPr>
                    </w:p>
                    <w:p w14:paraId="185B1134" w14:textId="3F208BC1" w:rsidR="00C13EAB" w:rsidRPr="00C13EAB" w:rsidRDefault="00C13EAB" w:rsidP="00C13EAB">
                      <w:pPr>
                        <w:ind w:right="-30"/>
                        <w:rPr>
                          <w:rFonts w:cstheme="minorHAnsi"/>
                          <w:noProof/>
                          <w:color w:val="FFFFFF" w:themeColor="background1"/>
                          <w:lang w:val="de-DE"/>
                        </w:rPr>
                      </w:pPr>
                      <w:r w:rsidRPr="003B17DB">
                        <w:rPr>
                          <w:noProof/>
                          <w:color w:val="3B3838" w:themeColor="background2" w:themeShade="40"/>
                          <w:lang w:val="de-DE"/>
                        </w:rPr>
                        <w:drawing>
                          <wp:inline distT="0" distB="0" distL="0" distR="0" wp14:anchorId="5E9E336B" wp14:editId="76277492">
                            <wp:extent cx="2084777" cy="665008"/>
                            <wp:effectExtent l="0" t="0" r="0" b="0"/>
                            <wp:docPr id="30" name="Grafik 3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13" cy="696567"/>
                                    </a:xfrm>
                                    <a:prstGeom prst="rect">
                                      <a:avLst/>
                                    </a:prstGeom>
                                  </pic:spPr>
                                </pic:pic>
                              </a:graphicData>
                            </a:graphic>
                          </wp:inline>
                        </w:drawing>
                      </w:r>
                    </w:p>
                  </w:txbxContent>
                </v:textbox>
              </v:shape>
            </w:pict>
          </mc:Fallback>
        </mc:AlternateContent>
      </w:r>
      <w:r w:rsidRPr="00C729A0">
        <w:rPr>
          <w:noProof/>
        </w:rPr>
        <mc:AlternateContent>
          <mc:Choice Requires="wps">
            <w:drawing>
              <wp:anchor distT="0" distB="0" distL="114300" distR="114300" simplePos="0" relativeHeight="251700991" behindDoc="0" locked="0" layoutInCell="1" allowOverlap="1" wp14:anchorId="12C06DA9" wp14:editId="7B8E3E0D">
                <wp:simplePos x="0" y="0"/>
                <wp:positionH relativeFrom="margin">
                  <wp:posOffset>-655955</wp:posOffset>
                </wp:positionH>
                <wp:positionV relativeFrom="paragraph">
                  <wp:posOffset>5524500</wp:posOffset>
                </wp:positionV>
                <wp:extent cx="7919720" cy="511175"/>
                <wp:effectExtent l="0" t="0" r="17780" b="9525"/>
                <wp:wrapNone/>
                <wp:docPr id="58" name="Textfeld 58"/>
                <wp:cNvGraphicFramePr/>
                <a:graphic xmlns:a="http://schemas.openxmlformats.org/drawingml/2006/main">
                  <a:graphicData uri="http://schemas.microsoft.com/office/word/2010/wordprocessingShape">
                    <wps:wsp>
                      <wps:cNvSpPr txBox="1"/>
                      <wps:spPr>
                        <a:xfrm>
                          <a:off x="0" y="0"/>
                          <a:ext cx="7919720" cy="511175"/>
                        </a:xfrm>
                        <a:prstGeom prst="rect">
                          <a:avLst/>
                        </a:prstGeom>
                        <a:solidFill>
                          <a:schemeClr val="bg1"/>
                        </a:solidFill>
                        <a:ln w="6350">
                          <a:solidFill>
                            <a:schemeClr val="tx1"/>
                          </a:solidFill>
                        </a:ln>
                      </wps:spPr>
                      <wps:txbx>
                        <w:txbxContent>
                          <w:tbl>
                            <w:tblPr>
                              <w:tblStyle w:val="Tabellenraster"/>
                              <w:tblOverlap w:val="never"/>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0387"/>
                              <w:gridCol w:w="783"/>
                            </w:tblGrid>
                            <w:tr w:rsidR="00C13EAB" w:rsidRPr="00D94BA8" w14:paraId="454C6447" w14:textId="77777777" w:rsidTr="006C0A98">
                              <w:trPr>
                                <w:trHeight w:val="567"/>
                              </w:trPr>
                              <w:tc>
                                <w:tcPr>
                                  <w:tcW w:w="393" w:type="pct"/>
                                </w:tcPr>
                                <w:p w14:paraId="6B6F7495" w14:textId="77777777" w:rsidR="00C13EAB" w:rsidRPr="00C13EAB" w:rsidRDefault="00C13EAB" w:rsidP="00AF492A">
                                  <w:pPr>
                                    <w:spacing w:before="120" w:after="120"/>
                                    <w:jc w:val="right"/>
                                    <w:rPr>
                                      <w:rFonts w:cstheme="minorHAnsi"/>
                                      <w:color w:val="3B3838" w:themeColor="background2" w:themeShade="40"/>
                                      <w:lang w:val="de-DE"/>
                                    </w:rPr>
                                  </w:pPr>
                                </w:p>
                              </w:tc>
                              <w:tc>
                                <w:tcPr>
                                  <w:tcW w:w="4284" w:type="pct"/>
                                  <w:vAlign w:val="center"/>
                                </w:tcPr>
                                <w:p w14:paraId="2DD879C2" w14:textId="77777777" w:rsidR="00C13EAB" w:rsidRPr="00C13EAB" w:rsidRDefault="00C13EAB" w:rsidP="00AF492A">
                                  <w:pPr>
                                    <w:spacing w:before="120" w:after="120"/>
                                    <w:jc w:val="right"/>
                                    <w:rPr>
                                      <w:rFonts w:cstheme="minorHAnsi"/>
                                      <w:b/>
                                      <w:bCs/>
                                      <w:i/>
                                      <w:iCs/>
                                      <w:color w:val="3B3838" w:themeColor="background2" w:themeShade="40"/>
                                      <w:lang w:val="de-DE"/>
                                    </w:rPr>
                                  </w:pPr>
                                  <w:r w:rsidRPr="00C13EAB">
                                    <w:rPr>
                                      <w:rFonts w:cstheme="minorHAnsi"/>
                                      <w:b/>
                                      <w:bCs/>
                                      <w:i/>
                                      <w:iCs/>
                                      <w:color w:val="3B3838" w:themeColor="background2" w:themeShade="40"/>
                                      <w:lang w:val="de-DE"/>
                                    </w:rPr>
                                    <w:t>Anlage1, Anlage 2, Anlage 3…</w:t>
                                  </w:r>
                                </w:p>
                              </w:tc>
                              <w:tc>
                                <w:tcPr>
                                  <w:tcW w:w="323" w:type="pct"/>
                                  <w:vAlign w:val="center"/>
                                </w:tcPr>
                                <w:p w14:paraId="64C3C43E" w14:textId="77777777" w:rsidR="00C13EAB" w:rsidRPr="00C13EAB" w:rsidRDefault="00C13EAB" w:rsidP="00AF492A">
                                  <w:pPr>
                                    <w:spacing w:before="120" w:after="120"/>
                                    <w:rPr>
                                      <w:rFonts w:cstheme="minorHAnsi"/>
                                      <w:b/>
                                      <w:bCs/>
                                      <w:i/>
                                      <w:iCs/>
                                      <w:color w:val="3B3838" w:themeColor="background2" w:themeShade="40"/>
                                      <w:lang w:val="de-DE"/>
                                    </w:rPr>
                                  </w:pPr>
                                </w:p>
                              </w:tc>
                            </w:tr>
                          </w:tbl>
                          <w:p w14:paraId="1EAFC4E6" w14:textId="77777777" w:rsidR="00C13EAB" w:rsidRPr="00D94BA8" w:rsidRDefault="00C13EAB" w:rsidP="00C13EAB">
                            <w:pPr>
                              <w:rPr>
                                <w:sz w:val="22"/>
                                <w:szCs w:val="22"/>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6DA9" id="Textfeld 58" o:spid="_x0000_s1030" type="#_x0000_t202" style="position:absolute;margin-left:-51.65pt;margin-top:435pt;width:623.6pt;height:40.25pt;z-index:251700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" fillcolor="white [3212]" strokecolor="black [3213]" strokeweight=".5pt">
                <v:textbox>
                  <w:txbxContent>
                    <w:tbl>
                      <w:tblPr>
                        <w:tblStyle w:val="Tabellenraster"/>
                        <w:tblOverlap w:val="never"/>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0387"/>
                        <w:gridCol w:w="783"/>
                      </w:tblGrid>
                      <w:tr w:rsidR="00C13EAB" w:rsidRPr="00D94BA8" w14:paraId="454C6447" w14:textId="77777777" w:rsidTr="006C0A98">
                        <w:trPr>
                          <w:trHeight w:val="567"/>
                        </w:trPr>
                        <w:tc>
                          <w:tcPr>
                            <w:tcW w:w="393" w:type="pct"/>
                          </w:tcPr>
                          <w:p w14:paraId="6B6F7495" w14:textId="77777777" w:rsidR="00C13EAB" w:rsidRPr="00C13EAB" w:rsidRDefault="00C13EAB" w:rsidP="00AF492A">
                            <w:pPr>
                              <w:spacing w:before="120" w:after="120"/>
                              <w:jc w:val="right"/>
                              <w:rPr>
                                <w:rFonts w:cstheme="minorHAnsi"/>
                                <w:color w:val="3B3838" w:themeColor="background2" w:themeShade="40"/>
                                <w:lang w:val="de-DE"/>
                              </w:rPr>
                            </w:pPr>
                          </w:p>
                        </w:tc>
                        <w:tc>
                          <w:tcPr>
                            <w:tcW w:w="4284" w:type="pct"/>
                            <w:vAlign w:val="center"/>
                          </w:tcPr>
                          <w:p w14:paraId="2DD879C2" w14:textId="77777777" w:rsidR="00C13EAB" w:rsidRPr="00C13EAB" w:rsidRDefault="00C13EAB" w:rsidP="00AF492A">
                            <w:pPr>
                              <w:spacing w:before="120" w:after="120"/>
                              <w:jc w:val="right"/>
                              <w:rPr>
                                <w:rFonts w:cstheme="minorHAnsi"/>
                                <w:b/>
                                <w:bCs/>
                                <w:i/>
                                <w:iCs/>
                                <w:color w:val="3B3838" w:themeColor="background2" w:themeShade="40"/>
                                <w:lang w:val="de-DE"/>
                              </w:rPr>
                            </w:pPr>
                            <w:r w:rsidRPr="00C13EAB">
                              <w:rPr>
                                <w:rFonts w:cstheme="minorHAnsi"/>
                                <w:b/>
                                <w:bCs/>
                                <w:i/>
                                <w:iCs/>
                                <w:color w:val="3B3838" w:themeColor="background2" w:themeShade="40"/>
                                <w:lang w:val="de-DE"/>
                              </w:rPr>
                              <w:t>Anlage1, Anlage 2, Anlage 3…</w:t>
                            </w:r>
                          </w:p>
                        </w:tc>
                        <w:tc>
                          <w:tcPr>
                            <w:tcW w:w="323" w:type="pct"/>
                            <w:vAlign w:val="center"/>
                          </w:tcPr>
                          <w:p w14:paraId="64C3C43E" w14:textId="77777777" w:rsidR="00C13EAB" w:rsidRPr="00C13EAB" w:rsidRDefault="00C13EAB" w:rsidP="00AF492A">
                            <w:pPr>
                              <w:spacing w:before="120" w:after="120"/>
                              <w:rPr>
                                <w:rFonts w:cstheme="minorHAnsi"/>
                                <w:b/>
                                <w:bCs/>
                                <w:i/>
                                <w:iCs/>
                                <w:color w:val="3B3838" w:themeColor="background2" w:themeShade="40"/>
                                <w:lang w:val="de-DE"/>
                              </w:rPr>
                            </w:pPr>
                          </w:p>
                        </w:tc>
                      </w:tr>
                    </w:tbl>
                    <w:p w14:paraId="1EAFC4E6" w14:textId="77777777" w:rsidR="00C13EAB" w:rsidRPr="00D94BA8" w:rsidRDefault="00C13EAB" w:rsidP="00C13EAB">
                      <w:pPr>
                        <w:rPr>
                          <w:sz w:val="22"/>
                          <w:szCs w:val="22"/>
                          <w:lang w:val="de-DE"/>
                        </w:rPr>
                      </w:pPr>
                    </w:p>
                  </w:txbxContent>
                </v:textbox>
                <w10:wrap anchorx="margin"/>
              </v:shape>
            </w:pict>
          </mc:Fallback>
        </mc:AlternateContent>
      </w:r>
      <w:r w:rsidRPr="00C729A0">
        <w:rPr>
          <w:noProof/>
        </w:rPr>
        <mc:AlternateContent>
          <mc:Choice Requires="wps">
            <w:drawing>
              <wp:anchor distT="0" distB="0" distL="114300" distR="114300" simplePos="0" relativeHeight="251693823" behindDoc="0" locked="0" layoutInCell="1" allowOverlap="1" wp14:anchorId="5AF73E65" wp14:editId="06474786">
                <wp:simplePos x="0" y="0"/>
                <wp:positionH relativeFrom="margin">
                  <wp:posOffset>-647700</wp:posOffset>
                </wp:positionH>
                <wp:positionV relativeFrom="paragraph">
                  <wp:posOffset>6183823</wp:posOffset>
                </wp:positionV>
                <wp:extent cx="7919720" cy="511175"/>
                <wp:effectExtent l="0" t="0" r="17780" b="9525"/>
                <wp:wrapNone/>
                <wp:docPr id="21" name="Textfeld 21"/>
                <wp:cNvGraphicFramePr/>
                <a:graphic xmlns:a="http://schemas.openxmlformats.org/drawingml/2006/main">
                  <a:graphicData uri="http://schemas.microsoft.com/office/word/2010/wordprocessingShape">
                    <wps:wsp>
                      <wps:cNvSpPr txBox="1"/>
                      <wps:spPr>
                        <a:xfrm>
                          <a:off x="0" y="0"/>
                          <a:ext cx="7919720" cy="511175"/>
                        </a:xfrm>
                        <a:prstGeom prst="rect">
                          <a:avLst/>
                        </a:prstGeom>
                        <a:solidFill>
                          <a:srgbClr val="E2E1DE"/>
                        </a:solidFill>
                        <a:ln w="6350">
                          <a:solidFill>
                            <a:schemeClr val="tx1"/>
                          </a:solidFill>
                        </a:ln>
                      </wps:spPr>
                      <wps:txb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2910"/>
                              <w:gridCol w:w="954"/>
                              <w:gridCol w:w="2899"/>
                              <w:gridCol w:w="958"/>
                              <w:gridCol w:w="3475"/>
                            </w:tblGrid>
                            <w:tr w:rsidR="00371E05" w:rsidRPr="00A429ED" w14:paraId="146B4041" w14:textId="77777777" w:rsidTr="00AF492A">
                              <w:trPr>
                                <w:trHeight w:val="567"/>
                              </w:trPr>
                              <w:tc>
                                <w:tcPr>
                                  <w:tcW w:w="393" w:type="pct"/>
                                </w:tcPr>
                                <w:p w14:paraId="7407EB9F" w14:textId="77777777" w:rsidR="00371E05" w:rsidRPr="00AF492A" w:rsidRDefault="00371E05"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3C9DF19A" wp14:editId="0B5F5B83">
                                        <wp:extent cx="252000" cy="252000"/>
                                        <wp:effectExtent l="0" t="0" r="2540" b="0"/>
                                        <wp:docPr id="24" name="Grafik 24"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6EE7385B"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3769F62B"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4CA05659" wp14:editId="6446772C">
                                        <wp:extent cx="252000" cy="252000"/>
                                        <wp:effectExtent l="0" t="0" r="254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771593E1"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11D70ACA"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0BEA0AB5" wp14:editId="7E56B0DE">
                                        <wp:extent cx="252000" cy="252000"/>
                                        <wp:effectExtent l="0" t="0" r="0" b="2540"/>
                                        <wp:docPr id="29" name="Grafik 29"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01C5982A"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718CAB8B" w14:textId="77777777" w:rsidR="00371E05" w:rsidRPr="008F781F" w:rsidRDefault="00371E05" w:rsidP="00371E0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3E65" id="Textfeld 21" o:spid="_x0000_s1031" type="#_x0000_t202" style="position:absolute;margin-left:-51pt;margin-top:486.9pt;width:623.6pt;height:40.25pt;z-index:251693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" fillcolor="#e2e1de" strokecolor="black [3213]" strokeweight=".5pt">
                <v:textbo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2910"/>
                        <w:gridCol w:w="954"/>
                        <w:gridCol w:w="2899"/>
                        <w:gridCol w:w="958"/>
                        <w:gridCol w:w="3475"/>
                      </w:tblGrid>
                      <w:tr w:rsidR="00371E05" w:rsidRPr="00A429ED" w14:paraId="146B4041" w14:textId="77777777" w:rsidTr="00AF492A">
                        <w:trPr>
                          <w:trHeight w:val="567"/>
                        </w:trPr>
                        <w:tc>
                          <w:tcPr>
                            <w:tcW w:w="393" w:type="pct"/>
                          </w:tcPr>
                          <w:p w14:paraId="7407EB9F" w14:textId="77777777" w:rsidR="00371E05" w:rsidRPr="00AF492A" w:rsidRDefault="00371E05"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3C9DF19A" wp14:editId="0B5F5B83">
                                  <wp:extent cx="252000" cy="252000"/>
                                  <wp:effectExtent l="0" t="0" r="2540" b="0"/>
                                  <wp:docPr id="24" name="Grafik 24"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6EE7385B"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3769F62B"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4CA05659" wp14:editId="6446772C">
                                  <wp:extent cx="252000" cy="252000"/>
                                  <wp:effectExtent l="0" t="0" r="254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771593E1"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11D70ACA"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0BEA0AB5" wp14:editId="7E56B0DE">
                                  <wp:extent cx="252000" cy="252000"/>
                                  <wp:effectExtent l="0" t="0" r="0" b="2540"/>
                                  <wp:docPr id="29" name="Grafik 29"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01C5982A"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718CAB8B" w14:textId="77777777" w:rsidR="00371E05" w:rsidRPr="008F781F" w:rsidRDefault="00371E05" w:rsidP="00371E05">
                      <w:pPr>
                        <w:rPr>
                          <w:lang w:val="de-DE"/>
                        </w:rPr>
                      </w:pPr>
                    </w:p>
                  </w:txbxContent>
                </v:textbox>
                <w10:wrap anchorx="margin"/>
              </v:shape>
            </w:pict>
          </mc:Fallback>
        </mc:AlternateContent>
      </w:r>
    </w:p>
    <w:sectPr w:rsidR="000D2B19" w:rsidRPr="00E62F3A" w:rsidSect="00E62F3A">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9D63" w14:textId="77777777" w:rsidR="00E9135E" w:rsidRDefault="00E9135E" w:rsidP="009460CE">
      <w:r>
        <w:separator/>
      </w:r>
    </w:p>
  </w:endnote>
  <w:endnote w:type="continuationSeparator" w:id="0">
    <w:p w14:paraId="4E016B6D" w14:textId="77777777" w:rsidR="00E9135E" w:rsidRDefault="00E9135E"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20B0604020202020204"/>
    <w:charset w:val="00"/>
    <w:family w:val="roman"/>
    <w:notTrueType/>
    <w:pitch w:val="default"/>
  </w:font>
  <w:font w:name="Helvetica Light">
    <w:altName w:val="﷽﷽﷽﷽﷽﷽﷽﷽A LIGHT"/>
    <w:panose1 w:val="020B0403020202020204"/>
    <w:charset w:val="00"/>
    <w:family w:val="swiss"/>
    <w:pitch w:val="variable"/>
    <w:sig w:usb0="800000AF" w:usb1="4000204A" w:usb2="00000000" w:usb3="00000000" w:csb0="00000001" w:csb1="00000000"/>
  </w:font>
  <w:font w:name="Georgia">
    <w:altName w:val="﷽﷽﷽﷽﷽﷽﷽﷽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253F" w14:textId="77777777" w:rsidR="00E9135E" w:rsidRDefault="00E9135E" w:rsidP="009460CE">
      <w:r>
        <w:separator/>
      </w:r>
    </w:p>
  </w:footnote>
  <w:footnote w:type="continuationSeparator" w:id="0">
    <w:p w14:paraId="4B4305CE" w14:textId="77777777" w:rsidR="00E9135E" w:rsidRDefault="00E9135E" w:rsidP="0094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320"/>
    <w:multiLevelType w:val="hybridMultilevel"/>
    <w:tmpl w:val="EEF6F200"/>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339FB"/>
    <w:multiLevelType w:val="hybridMultilevel"/>
    <w:tmpl w:val="32C04B92"/>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F061E"/>
    <w:multiLevelType w:val="hybridMultilevel"/>
    <w:tmpl w:val="99642B2E"/>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063C0"/>
    <w:multiLevelType w:val="hybridMultilevel"/>
    <w:tmpl w:val="F8662C1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6" w15:restartNumberingAfterBreak="0">
    <w:nsid w:val="2D5F5173"/>
    <w:multiLevelType w:val="hybridMultilevel"/>
    <w:tmpl w:val="F8686DB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F5936"/>
    <w:multiLevelType w:val="hybridMultilevel"/>
    <w:tmpl w:val="6D1A0788"/>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9" w15:restartNumberingAfterBreak="0">
    <w:nsid w:val="51212C8D"/>
    <w:multiLevelType w:val="hybridMultilevel"/>
    <w:tmpl w:val="AFE2DE40"/>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8471A"/>
    <w:multiLevelType w:val="hybridMultilevel"/>
    <w:tmpl w:val="E1FC30E6"/>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940FA3"/>
    <w:multiLevelType w:val="hybridMultilevel"/>
    <w:tmpl w:val="4200486C"/>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13" w15:restartNumberingAfterBreak="0">
    <w:nsid w:val="68DF7E10"/>
    <w:multiLevelType w:val="hybridMultilevel"/>
    <w:tmpl w:val="EBF0E95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241B7B"/>
    <w:multiLevelType w:val="hybridMultilevel"/>
    <w:tmpl w:val="006EDED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AE0910"/>
    <w:multiLevelType w:val="hybridMultilevel"/>
    <w:tmpl w:val="B0AE9EB2"/>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0E6922"/>
    <w:multiLevelType w:val="hybridMultilevel"/>
    <w:tmpl w:val="3368A79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3"/>
  </w:num>
  <w:num w:numId="5">
    <w:abstractNumId w:val="6"/>
  </w:num>
  <w:num w:numId="6">
    <w:abstractNumId w:val="15"/>
  </w:num>
  <w:num w:numId="7">
    <w:abstractNumId w:val="10"/>
  </w:num>
  <w:num w:numId="8">
    <w:abstractNumId w:val="7"/>
  </w:num>
  <w:num w:numId="9">
    <w:abstractNumId w:val="4"/>
  </w:num>
  <w:num w:numId="10">
    <w:abstractNumId w:val="0"/>
  </w:num>
  <w:num w:numId="11">
    <w:abstractNumId w:val="9"/>
  </w:num>
  <w:num w:numId="12">
    <w:abstractNumId w:val="13"/>
  </w:num>
  <w:num w:numId="13">
    <w:abstractNumId w:val="11"/>
  </w:num>
  <w:num w:numId="14">
    <w:abstractNumId w:val="14"/>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3"/>
    <w:rsid w:val="00047141"/>
    <w:rsid w:val="00055108"/>
    <w:rsid w:val="000856A6"/>
    <w:rsid w:val="000C2EC2"/>
    <w:rsid w:val="000C731B"/>
    <w:rsid w:val="000D2B19"/>
    <w:rsid w:val="002221B7"/>
    <w:rsid w:val="00281497"/>
    <w:rsid w:val="002E4313"/>
    <w:rsid w:val="002F3A3A"/>
    <w:rsid w:val="002F585A"/>
    <w:rsid w:val="00322089"/>
    <w:rsid w:val="00371E05"/>
    <w:rsid w:val="003A4C86"/>
    <w:rsid w:val="003B084D"/>
    <w:rsid w:val="003B2590"/>
    <w:rsid w:val="00415732"/>
    <w:rsid w:val="00427FC2"/>
    <w:rsid w:val="0044162C"/>
    <w:rsid w:val="004511C0"/>
    <w:rsid w:val="00465418"/>
    <w:rsid w:val="004A7BAB"/>
    <w:rsid w:val="004A7C03"/>
    <w:rsid w:val="004D7C4B"/>
    <w:rsid w:val="005A4EAB"/>
    <w:rsid w:val="005D7A56"/>
    <w:rsid w:val="0064317B"/>
    <w:rsid w:val="00660628"/>
    <w:rsid w:val="006D3D03"/>
    <w:rsid w:val="007732FC"/>
    <w:rsid w:val="007A47E8"/>
    <w:rsid w:val="007B6010"/>
    <w:rsid w:val="007E3EE5"/>
    <w:rsid w:val="007F2533"/>
    <w:rsid w:val="008013E9"/>
    <w:rsid w:val="008631DE"/>
    <w:rsid w:val="008D1246"/>
    <w:rsid w:val="008F43CB"/>
    <w:rsid w:val="008F7BCA"/>
    <w:rsid w:val="009460CE"/>
    <w:rsid w:val="00960BF9"/>
    <w:rsid w:val="009B1694"/>
    <w:rsid w:val="009B290A"/>
    <w:rsid w:val="00A03762"/>
    <w:rsid w:val="00A34816"/>
    <w:rsid w:val="00A3629A"/>
    <w:rsid w:val="00A5725A"/>
    <w:rsid w:val="00A82482"/>
    <w:rsid w:val="00B23D76"/>
    <w:rsid w:val="00BB2CF4"/>
    <w:rsid w:val="00BF6910"/>
    <w:rsid w:val="00C11991"/>
    <w:rsid w:val="00C13EAB"/>
    <w:rsid w:val="00D458F3"/>
    <w:rsid w:val="00DA2C97"/>
    <w:rsid w:val="00DA4AF9"/>
    <w:rsid w:val="00DB6A1E"/>
    <w:rsid w:val="00DD159C"/>
    <w:rsid w:val="00E419DE"/>
    <w:rsid w:val="00E5183F"/>
    <w:rsid w:val="00E62F3A"/>
    <w:rsid w:val="00E90B79"/>
    <w:rsid w:val="00E9135E"/>
    <w:rsid w:val="00EA41CB"/>
    <w:rsid w:val="00F66A77"/>
    <w:rsid w:val="00F74D5D"/>
    <w:rsid w:val="00F850C8"/>
    <w:rsid w:val="00F90486"/>
    <w:rsid w:val="00FC0526"/>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F2A6"/>
  <w15:chartTrackingRefBased/>
  <w15:docId w15:val="{D3C0BDFA-D726-914D-B5CB-143F85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styleId="NichtaufgelsteErwhnung">
    <w:name w:val="Unresolved Mention"/>
    <w:basedOn w:val="Absatz-Standardschriftart"/>
    <w:uiPriority w:val="99"/>
    <w:semiHidden/>
    <w:unhideWhenUsed/>
    <w:rsid w:val="00BF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4A9-E1C1-A548-888F-26B09DD0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3</cp:revision>
  <cp:lastPrinted>2021-04-01T09:41:00Z</cp:lastPrinted>
  <dcterms:created xsi:type="dcterms:W3CDTF">2021-04-01T10:02:00Z</dcterms:created>
  <dcterms:modified xsi:type="dcterms:W3CDTF">2021-04-01T10:19:00Z</dcterms:modified>
</cp:coreProperties>
</file>