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536"/>
      </w:tblGrid>
      <w:tr w:rsidR="006102B4" w:rsidRPr="008E20B7" w14:paraId="58E6F16F" w14:textId="77777777" w:rsidTr="008E20B7">
        <w:trPr>
          <w:trHeight w:val="426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4BF1A3" w14:textId="77777777" w:rsidR="006102B4" w:rsidRPr="008E20B7" w:rsidRDefault="006102B4" w:rsidP="008E20B7">
            <w:pPr>
              <w:pStyle w:val="Kopfzeile"/>
              <w:jc w:val="right"/>
              <w:rPr>
                <w:rFonts w:ascii="Helvetica" w:hAnsi="Helvetica"/>
                <w:color w:val="31849B"/>
                <w:sz w:val="46"/>
                <w:szCs w:val="46"/>
              </w:rPr>
            </w:pPr>
            <w:r w:rsidRPr="008E20B7">
              <w:rPr>
                <w:rFonts w:ascii="Helvetica" w:hAnsi="Helvetica"/>
                <w:color w:val="31849B"/>
                <w:sz w:val="46"/>
                <w:szCs w:val="46"/>
              </w:rPr>
              <w:t>BEWERBUNG</w:t>
            </w:r>
          </w:p>
          <w:p w14:paraId="3681B350" w14:textId="77777777" w:rsidR="006102B4" w:rsidRPr="008E20B7" w:rsidRDefault="006102B4" w:rsidP="008E20B7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C8C747" w14:textId="77777777" w:rsidR="006102B4" w:rsidRPr="008E20B7" w:rsidRDefault="006102B4" w:rsidP="008E20B7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3991B6A6" w14:textId="77777777" w:rsidR="006102B4" w:rsidRPr="008E20B7" w:rsidRDefault="006102B4" w:rsidP="008E20B7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2618DF90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23456850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38BF861A" w14:textId="77777777" w:rsidR="006102B4" w:rsidRPr="008E20B7" w:rsidRDefault="006102B4" w:rsidP="008E20B7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26886066" w14:textId="77777777" w:rsidR="006102B4" w:rsidRPr="008E20B7" w:rsidRDefault="006102B4" w:rsidP="006102B4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</w:tr>
      <w:tr w:rsidR="006102B4" w:rsidRPr="008E20B7" w14:paraId="556901BB" w14:textId="77777777" w:rsidTr="008E20B7">
        <w:trPr>
          <w:trHeight w:val="4259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C91AFF" w14:textId="77777777" w:rsidR="00F74BFF" w:rsidRPr="0076477B" w:rsidRDefault="00F74BFF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  <w:lang w:val="en-US"/>
              </w:rPr>
            </w:pPr>
          </w:p>
          <w:p w14:paraId="741D8326" w14:textId="77777777" w:rsidR="006102B4" w:rsidRPr="0076477B" w:rsidRDefault="006102B4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  <w:lang w:val="en-US"/>
              </w:rPr>
            </w:pPr>
            <w:r w:rsidRPr="0076477B">
              <w:rPr>
                <w:rFonts w:ascii="Helvetica" w:hAnsi="Helvetica"/>
                <w:color w:val="31849B"/>
                <w:sz w:val="36"/>
                <w:szCs w:val="36"/>
                <w:lang w:val="en-US"/>
              </w:rPr>
              <w:t>SABINE</w:t>
            </w:r>
            <w:r w:rsidR="00F74BFF" w:rsidRPr="0076477B">
              <w:rPr>
                <w:rFonts w:ascii="Helvetica" w:hAnsi="Helvetica"/>
                <w:color w:val="31849B"/>
                <w:sz w:val="36"/>
                <w:szCs w:val="36"/>
                <w:lang w:val="en-US"/>
              </w:rPr>
              <w:t xml:space="preserve"> </w:t>
            </w:r>
            <w:r w:rsidRPr="0076477B">
              <w:rPr>
                <w:rFonts w:ascii="Helvetica" w:hAnsi="Helvetica"/>
                <w:color w:val="31849B"/>
                <w:sz w:val="36"/>
                <w:szCs w:val="36"/>
                <w:lang w:val="en-US"/>
              </w:rPr>
              <w:t>MUSTERMANN</w:t>
            </w:r>
          </w:p>
          <w:p w14:paraId="2B3D32D4" w14:textId="77777777" w:rsidR="006102B4" w:rsidRPr="0076477B" w:rsidRDefault="006102B4" w:rsidP="008E20B7">
            <w:pPr>
              <w:jc w:val="right"/>
              <w:rPr>
                <w:rFonts w:ascii="Helvetica" w:hAnsi="Helvetica"/>
                <w:color w:val="000000"/>
                <w:sz w:val="22"/>
                <w:szCs w:val="22"/>
                <w:lang w:val="en-US"/>
              </w:rPr>
            </w:pPr>
          </w:p>
          <w:p w14:paraId="65D3C9C0" w14:textId="77777777" w:rsidR="00F74BFF" w:rsidRPr="0076477B" w:rsidRDefault="00F74BFF" w:rsidP="008E20B7">
            <w:pPr>
              <w:jc w:val="right"/>
              <w:rPr>
                <w:rFonts w:ascii="Helvetica" w:hAnsi="Helvetica"/>
                <w:color w:val="000000"/>
                <w:sz w:val="22"/>
                <w:szCs w:val="22"/>
                <w:lang w:val="en-US"/>
              </w:rPr>
            </w:pPr>
          </w:p>
          <w:p w14:paraId="08EFC9AF" w14:textId="77777777" w:rsidR="00F74BFF" w:rsidRPr="0076477B" w:rsidRDefault="00F74BFF" w:rsidP="008E20B7">
            <w:pPr>
              <w:jc w:val="right"/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  <w:p w14:paraId="7218E682" w14:textId="77777777" w:rsidR="006102B4" w:rsidRPr="0076477B" w:rsidRDefault="006102B4" w:rsidP="008E20B7">
            <w:pPr>
              <w:jc w:val="right"/>
              <w:rPr>
                <w:rFonts w:ascii="Helvetica" w:hAnsi="Helvetica"/>
                <w:color w:val="000000"/>
                <w:sz w:val="28"/>
                <w:szCs w:val="28"/>
                <w:lang w:val="en-US"/>
              </w:rPr>
            </w:pPr>
            <w:r w:rsidRPr="0076477B">
              <w:rPr>
                <w:rFonts w:ascii="Helvetica" w:hAnsi="Helvetica"/>
                <w:color w:val="000000"/>
                <w:sz w:val="28"/>
                <w:szCs w:val="28"/>
                <w:lang w:val="en-US"/>
              </w:rPr>
              <w:t>Angestrebte Position</w:t>
            </w:r>
          </w:p>
          <w:p w14:paraId="40500250" w14:textId="77777777" w:rsidR="006102B4" w:rsidRPr="0076477B" w:rsidRDefault="006102B4" w:rsidP="008E20B7">
            <w:pPr>
              <w:jc w:val="right"/>
              <w:rPr>
                <w:rFonts w:ascii="Helvetica" w:hAnsi="Helvetica"/>
                <w:b/>
                <w:sz w:val="28"/>
                <w:szCs w:val="28"/>
                <w:lang w:val="en-US"/>
              </w:rPr>
            </w:pPr>
            <w:r w:rsidRPr="0076477B">
              <w:rPr>
                <w:rFonts w:ascii="Helvetica" w:hAnsi="Helvetica"/>
                <w:b/>
                <w:sz w:val="28"/>
                <w:szCs w:val="28"/>
                <w:lang w:val="en-US"/>
              </w:rPr>
              <w:t>Key Account Managerin</w:t>
            </w:r>
          </w:p>
          <w:p w14:paraId="58757EEB" w14:textId="77777777" w:rsidR="006102B4" w:rsidRPr="0076477B" w:rsidRDefault="006102B4" w:rsidP="008E20B7">
            <w:pPr>
              <w:jc w:val="right"/>
              <w:rPr>
                <w:rFonts w:ascii="Helvetica" w:hAnsi="Helvetica"/>
                <w:b/>
                <w:sz w:val="28"/>
                <w:szCs w:val="28"/>
                <w:lang w:val="en-US"/>
              </w:rPr>
            </w:pPr>
          </w:p>
          <w:p w14:paraId="2E92DEA1" w14:textId="77777777" w:rsidR="00F74BFF" w:rsidRPr="0076477B" w:rsidRDefault="00F74BFF" w:rsidP="008E20B7">
            <w:pPr>
              <w:jc w:val="right"/>
              <w:rPr>
                <w:rFonts w:ascii="Helvetica" w:hAnsi="Helvetica"/>
                <w:b/>
                <w:sz w:val="28"/>
                <w:szCs w:val="28"/>
                <w:lang w:val="en-US"/>
              </w:rPr>
            </w:pPr>
          </w:p>
          <w:p w14:paraId="5373977C" w14:textId="77777777" w:rsidR="00F74BFF" w:rsidRPr="0076477B" w:rsidRDefault="00F74BFF" w:rsidP="008E20B7">
            <w:pPr>
              <w:jc w:val="right"/>
              <w:rPr>
                <w:rFonts w:ascii="Helvetica" w:hAnsi="Helvetica"/>
                <w:b/>
                <w:sz w:val="28"/>
                <w:szCs w:val="28"/>
                <w:lang w:val="en-US"/>
              </w:rPr>
            </w:pPr>
          </w:p>
          <w:p w14:paraId="14875773" w14:textId="77777777" w:rsidR="00F74BFF" w:rsidRPr="0076477B" w:rsidRDefault="00F74BFF" w:rsidP="008E20B7">
            <w:pPr>
              <w:jc w:val="right"/>
              <w:rPr>
                <w:rFonts w:ascii="Helvetica" w:hAnsi="Helvetica"/>
                <w:b/>
                <w:sz w:val="28"/>
                <w:szCs w:val="28"/>
                <w:lang w:val="en-US"/>
              </w:rPr>
            </w:pPr>
          </w:p>
          <w:p w14:paraId="2732A3BB" w14:textId="77777777" w:rsidR="00F74BFF" w:rsidRPr="0076477B" w:rsidRDefault="00F74BFF" w:rsidP="008E20B7">
            <w:pPr>
              <w:jc w:val="right"/>
              <w:rPr>
                <w:rFonts w:ascii="Helvetica" w:hAnsi="Helvetica"/>
                <w:b/>
                <w:sz w:val="28"/>
                <w:szCs w:val="28"/>
                <w:lang w:val="en-US"/>
              </w:rPr>
            </w:pPr>
          </w:p>
          <w:p w14:paraId="5CC00550" w14:textId="77777777" w:rsidR="006102B4" w:rsidRPr="008E20B7" w:rsidRDefault="006102B4" w:rsidP="008E20B7">
            <w:pPr>
              <w:jc w:val="right"/>
              <w:rPr>
                <w:rFonts w:ascii="Helvetica" w:hAnsi="Helvetica"/>
                <w:color w:val="31849B"/>
                <w:sz w:val="28"/>
                <w:szCs w:val="28"/>
              </w:rPr>
            </w:pPr>
            <w:r w:rsidRPr="008E20B7">
              <w:rPr>
                <w:rFonts w:ascii="Helvetica" w:hAnsi="Helvetica"/>
                <w:color w:val="31849B"/>
                <w:sz w:val="28"/>
                <w:szCs w:val="28"/>
              </w:rPr>
              <w:t>PERSÖNLICHE DATEN</w:t>
            </w:r>
          </w:p>
          <w:p w14:paraId="4D98B9BC" w14:textId="77777777" w:rsidR="006102B4" w:rsidRPr="008E20B7" w:rsidRDefault="006102B4" w:rsidP="00F74BFF">
            <w:pPr>
              <w:rPr>
                <w:rFonts w:ascii="Helvetica" w:hAnsi="Helvetica"/>
                <w:sz w:val="28"/>
                <w:szCs w:val="28"/>
              </w:rPr>
            </w:pPr>
          </w:p>
          <w:p w14:paraId="771A3BCF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8E20B7">
              <w:rPr>
                <w:rFonts w:ascii="Helvetica" w:hAnsi="Helvetica"/>
                <w:sz w:val="28"/>
                <w:szCs w:val="28"/>
              </w:rPr>
              <w:t>Fantasiestr. 11</w:t>
            </w:r>
          </w:p>
          <w:p w14:paraId="44755E39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8E20B7">
              <w:rPr>
                <w:rFonts w:ascii="Helvetica" w:hAnsi="Helvetica"/>
                <w:sz w:val="28"/>
                <w:szCs w:val="28"/>
              </w:rPr>
              <w:t>12345 Beispielstadt</w:t>
            </w:r>
          </w:p>
          <w:p w14:paraId="65AC8B71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276E6CFB" w14:textId="77777777" w:rsidR="006102B4" w:rsidRPr="008E20B7" w:rsidRDefault="006102B4" w:rsidP="008E20B7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  <w:r w:rsidRPr="008E20B7">
              <w:rPr>
                <w:rFonts w:ascii="Helvetica" w:hAnsi="Helvetica"/>
                <w:b/>
                <w:sz w:val="28"/>
                <w:szCs w:val="28"/>
              </w:rPr>
              <w:t>0123 / 45 67 89 0</w:t>
            </w:r>
          </w:p>
          <w:p w14:paraId="5257A77C" w14:textId="77777777" w:rsidR="006102B4" w:rsidRPr="008E20B7" w:rsidRDefault="003F364B" w:rsidP="008E20B7">
            <w:pPr>
              <w:jc w:val="right"/>
              <w:rPr>
                <w:rFonts w:ascii="Helvetica" w:hAnsi="Helvetica"/>
                <w:b/>
                <w:color w:val="000000"/>
                <w:sz w:val="28"/>
                <w:szCs w:val="28"/>
              </w:rPr>
            </w:pPr>
            <w:hyperlink r:id="rId7" w:history="1">
              <w:r w:rsidR="006102B4" w:rsidRPr="008E20B7">
                <w:rPr>
                  <w:rStyle w:val="Hyperlink"/>
                  <w:rFonts w:ascii="Helvetica" w:hAnsi="Helvetica"/>
                  <w:b/>
                  <w:color w:val="000000"/>
                  <w:sz w:val="28"/>
                  <w:szCs w:val="28"/>
                  <w:u w:val="none"/>
                </w:rPr>
                <w:t>s.mustermann@mail.de</w:t>
              </w:r>
            </w:hyperlink>
          </w:p>
          <w:p w14:paraId="07C112C5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8E20B7">
              <w:rPr>
                <w:rFonts w:ascii="Helvetica" w:hAnsi="Helvetica"/>
                <w:sz w:val="28"/>
                <w:szCs w:val="28"/>
              </w:rPr>
              <w:t>Sabines-Blog.de</w:t>
            </w:r>
          </w:p>
          <w:p w14:paraId="14F9D76D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4FCA2B7E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19F351C6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2694D9F8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377ACC0C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7CF2B0BD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05732E56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2EC54D78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6239BF38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5C69C43F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609A9D38" w14:textId="77777777" w:rsidR="00F74BFF" w:rsidRPr="008E20B7" w:rsidRDefault="00F74BFF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8E629C" w14:textId="77777777" w:rsidR="006102B4" w:rsidRPr="008E20B7" w:rsidRDefault="006102B4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3F69B86A" w14:textId="77777777" w:rsidR="00F74BFF" w:rsidRPr="008E20B7" w:rsidRDefault="00F74BFF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</w:p>
          <w:p w14:paraId="55D487C2" w14:textId="77777777" w:rsidR="006102B4" w:rsidRPr="008E20B7" w:rsidRDefault="0076477B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  <w:r w:rsidRPr="008E20B7">
              <w:rPr>
                <w:rFonts w:ascii="Helvetica" w:hAnsi="Helvetica"/>
                <w:b/>
                <w:noProof/>
                <w:sz w:val="22"/>
                <w:szCs w:val="22"/>
              </w:rPr>
              <w:drawing>
                <wp:inline distT="0" distB="0" distL="0" distR="0" wp14:anchorId="5E800746" wp14:editId="70A3E45D">
                  <wp:extent cx="2734945" cy="387794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38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43E1F" w14:textId="77777777" w:rsidR="0003089F" w:rsidRPr="005720D9" w:rsidRDefault="0003089F" w:rsidP="00442B7C">
      <w:pPr>
        <w:rPr>
          <w:rFonts w:ascii="Helvetica" w:hAnsi="Helvetica"/>
        </w:rPr>
      </w:pPr>
    </w:p>
    <w:sectPr w:rsidR="0003089F" w:rsidRPr="005720D9" w:rsidSect="00C44148">
      <w:headerReference w:type="default" r:id="rId9"/>
      <w:pgSz w:w="11900" w:h="16840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BDD1" w14:textId="77777777" w:rsidR="00F05FB5" w:rsidRDefault="00F05FB5" w:rsidP="0003089F">
      <w:r>
        <w:separator/>
      </w:r>
    </w:p>
  </w:endnote>
  <w:endnote w:type="continuationSeparator" w:id="0">
    <w:p w14:paraId="7BB95B27" w14:textId="77777777" w:rsidR="00F05FB5" w:rsidRDefault="00F05FB5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AA3" w14:textId="77777777" w:rsidR="00F05FB5" w:rsidRDefault="00F05FB5" w:rsidP="0003089F">
      <w:r>
        <w:separator/>
      </w:r>
    </w:p>
  </w:footnote>
  <w:footnote w:type="continuationSeparator" w:id="0">
    <w:p w14:paraId="5B4D63C9" w14:textId="77777777" w:rsidR="00F05FB5" w:rsidRDefault="00F05FB5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A5BE" w14:textId="77777777" w:rsidR="006102B4" w:rsidRPr="008E20B7" w:rsidRDefault="006102B4" w:rsidP="004D49F6">
    <w:pPr>
      <w:pStyle w:val="Kopfzeile"/>
      <w:ind w:left="-142"/>
      <w:rPr>
        <w:rFonts w:ascii="Helvetica" w:hAnsi="Helvetica"/>
        <w:color w:val="31849B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9F"/>
    <w:rsid w:val="0003089F"/>
    <w:rsid w:val="00071DDC"/>
    <w:rsid w:val="00214ED8"/>
    <w:rsid w:val="002B06E5"/>
    <w:rsid w:val="003F364B"/>
    <w:rsid w:val="00442B7C"/>
    <w:rsid w:val="004D49F6"/>
    <w:rsid w:val="005720D9"/>
    <w:rsid w:val="005A0660"/>
    <w:rsid w:val="005F3D90"/>
    <w:rsid w:val="006102B4"/>
    <w:rsid w:val="00720EE1"/>
    <w:rsid w:val="00734096"/>
    <w:rsid w:val="0076477B"/>
    <w:rsid w:val="007730EA"/>
    <w:rsid w:val="00801D2F"/>
    <w:rsid w:val="0080332F"/>
    <w:rsid w:val="00806907"/>
    <w:rsid w:val="008E20B7"/>
    <w:rsid w:val="00B54E66"/>
    <w:rsid w:val="00B87971"/>
    <w:rsid w:val="00C44148"/>
    <w:rsid w:val="00E05306"/>
    <w:rsid w:val="00F05FB5"/>
    <w:rsid w:val="00F74BFF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994ED"/>
  <w14:defaultImageDpi w14:val="300"/>
  <w15:docId w15:val="{65D55AD9-31A5-AC46-9219-DDEB332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.mustermann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259</CharactersWithSpaces>
  <SharedDoc>false</SharedDoc>
  <HLinks>
    <vt:vector size="6" baseType="variant">
      <vt:variant>
        <vt:i4>4194354</vt:i4>
      </vt:variant>
      <vt:variant>
        <vt:i4>0</vt:i4>
      </vt:variant>
      <vt:variant>
        <vt:i4>0</vt:i4>
      </vt:variant>
      <vt:variant>
        <vt:i4>5</vt:i4>
      </vt:variant>
      <vt:variant>
        <vt:lpwstr>mailto:s.mustermann@mail.de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2021-10-29T07:26:00Z</dcterms:created>
  <dcterms:modified xsi:type="dcterms:W3CDTF">2021-10-29T07:26:00Z</dcterms:modified>
</cp:coreProperties>
</file>