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E15A" w14:textId="348E2DB2" w:rsidR="00E62F3A" w:rsidRDefault="00E62F3A" w:rsidP="003B084D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723E9" wp14:editId="220B3D03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E7883" w14:textId="77777777" w:rsidR="00E62F3A" w:rsidRPr="00E62F3A" w:rsidRDefault="00E62F3A" w:rsidP="00E62F3A">
                            <w:pPr>
                              <w:spacing w:before="120" w:after="240"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</w:pP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t>Christian</w:t>
                            </w: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23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" filled="f" stroked="f" strokeweight=".5pt">
                <v:textbox>
                  <w:txbxContent>
                    <w:p w14:paraId="61CE7883" w14:textId="77777777" w:rsidR="00E62F3A" w:rsidRPr="00E62F3A" w:rsidRDefault="00E62F3A" w:rsidP="00E62F3A">
                      <w:pPr>
                        <w:spacing w:before="120" w:after="240" w:line="360" w:lineRule="auto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</w:pP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t>Christian</w:t>
                      </w: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br/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t xml:space="preserve"> </w:t>
      </w:r>
    </w:p>
    <w:p w14:paraId="4F0657D3" w14:textId="4785CFEB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517D550C" w14:textId="3D26B0E6" w:rsidR="00395680" w:rsidRDefault="00395680" w:rsidP="00E62F3A">
      <w:pPr>
        <w:spacing w:after="120"/>
        <w:ind w:right="-30"/>
        <w:rPr>
          <w:rFonts w:ascii="Georgia" w:hAnsi="Georgia"/>
          <w:noProof/>
        </w:rPr>
      </w:pPr>
    </w:p>
    <w:p w14:paraId="3663C4EC" w14:textId="25D6E905" w:rsidR="00E62F3A" w:rsidRPr="00395680" w:rsidRDefault="002F585A" w:rsidP="00395680">
      <w:pPr>
        <w:spacing w:after="120"/>
        <w:ind w:right="-3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97F4" wp14:editId="4F076AC1">
                <wp:simplePos x="0" y="0"/>
                <wp:positionH relativeFrom="column">
                  <wp:posOffset>-102870</wp:posOffset>
                </wp:positionH>
                <wp:positionV relativeFrom="paragraph">
                  <wp:posOffset>258445</wp:posOffset>
                </wp:positionV>
                <wp:extent cx="6840000" cy="0"/>
                <wp:effectExtent l="0" t="12700" r="1841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6F41A" id="Gerade Verbindung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20.35pt" to="530.5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" strokecolor="#e7e6e6 [3214]" strokeweight="2.25pt">
                <v:stroke joinstyle="miter"/>
              </v:line>
            </w:pict>
          </mc:Fallback>
        </mc:AlternateContent>
      </w:r>
    </w:p>
    <w:p w14:paraId="2C865FA9" w14:textId="13E1E049" w:rsidR="00E62F3A" w:rsidRPr="00586975" w:rsidRDefault="00E62F3A" w:rsidP="00586975">
      <w:pPr>
        <w:ind w:right="-30"/>
        <w:rPr>
          <w:rFonts w:cstheme="minorHAnsi"/>
          <w:noProof/>
        </w:rPr>
      </w:pPr>
    </w:p>
    <w:p w14:paraId="2CBBC5AE" w14:textId="34BF1EDA" w:rsidR="00E62F3A" w:rsidRPr="00312977" w:rsidRDefault="00E62F3A" w:rsidP="00586975">
      <w:pPr>
        <w:ind w:right="-30"/>
        <w:rPr>
          <w:rFonts w:cstheme="minorHAnsi"/>
          <w:noProof/>
          <w:lang w:val="de-DE"/>
        </w:rPr>
      </w:pPr>
    </w:p>
    <w:p w14:paraId="3A9B5D3B" w14:textId="40B635BD" w:rsidR="00E62F3A" w:rsidRPr="00312977" w:rsidRDefault="00507C9C" w:rsidP="00586975">
      <w:pPr>
        <w:ind w:right="-30"/>
        <w:rPr>
          <w:rFonts w:cstheme="minorHAnsi"/>
          <w:noProof/>
          <w:lang w:val="de-D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5EADB18" wp14:editId="3CAC41B6">
            <wp:simplePos x="0" y="0"/>
            <wp:positionH relativeFrom="column">
              <wp:posOffset>1755140</wp:posOffset>
            </wp:positionH>
            <wp:positionV relativeFrom="paragraph">
              <wp:posOffset>153265</wp:posOffset>
            </wp:positionV>
            <wp:extent cx="3131579" cy="3732092"/>
            <wp:effectExtent l="0" t="0" r="5715" b="1905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5"/>
                    <a:stretch/>
                  </pic:blipFill>
                  <pic:spPr>
                    <a:xfrm>
                      <a:off x="0" y="0"/>
                      <a:ext cx="3131579" cy="373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48309" w14:textId="332BAB96" w:rsidR="00E62F3A" w:rsidRPr="00312977" w:rsidRDefault="00E62F3A" w:rsidP="00586975">
      <w:pPr>
        <w:ind w:right="-30"/>
        <w:rPr>
          <w:rFonts w:cstheme="minorHAnsi"/>
          <w:noProof/>
          <w:lang w:val="de-DE"/>
        </w:rPr>
      </w:pPr>
    </w:p>
    <w:p w14:paraId="4633F1F8" w14:textId="3033BB59" w:rsidR="00E62F3A" w:rsidRPr="00312977" w:rsidRDefault="00E62F3A" w:rsidP="00586975">
      <w:pPr>
        <w:ind w:right="-30"/>
        <w:rPr>
          <w:rFonts w:cstheme="minorHAnsi"/>
          <w:noProof/>
          <w:lang w:val="de-DE"/>
        </w:rPr>
      </w:pPr>
    </w:p>
    <w:p w14:paraId="00EFB742" w14:textId="7FA39E78" w:rsidR="00586975" w:rsidRPr="00312977" w:rsidRDefault="00586975" w:rsidP="00586975">
      <w:pPr>
        <w:ind w:right="-30"/>
        <w:rPr>
          <w:rFonts w:cstheme="minorHAnsi"/>
          <w:noProof/>
          <w:lang w:val="de-DE"/>
        </w:rPr>
      </w:pPr>
    </w:p>
    <w:p w14:paraId="65871D56" w14:textId="5B04D7F8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651DC9F0" w14:textId="460C87AE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1782CF15" w14:textId="48E884AA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466D3881" w14:textId="47ADE84F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707273D5" w14:textId="7AA44E4A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36A4A34B" w14:textId="7E925C4C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16D573AB" w14:textId="2B6F0D3C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7060AFF4" w14:textId="7FC18A9F" w:rsidR="00395680" w:rsidRPr="00312977" w:rsidRDefault="00395680" w:rsidP="00395680">
      <w:pPr>
        <w:ind w:right="-30"/>
        <w:rPr>
          <w:rFonts w:cstheme="minorHAnsi"/>
          <w:noProof/>
          <w:lang w:val="de-DE"/>
        </w:rPr>
      </w:pPr>
    </w:p>
    <w:p w14:paraId="7362C919" w14:textId="163F0A99" w:rsidR="00312977" w:rsidRPr="00312977" w:rsidRDefault="00312977" w:rsidP="00395680">
      <w:pPr>
        <w:ind w:right="-30"/>
        <w:rPr>
          <w:rFonts w:cstheme="minorHAnsi"/>
          <w:noProof/>
          <w:lang w:val="de-DE"/>
        </w:rPr>
      </w:pPr>
    </w:p>
    <w:p w14:paraId="4FB8DCD1" w14:textId="32997B39" w:rsidR="00312977" w:rsidRPr="00312977" w:rsidRDefault="00312977" w:rsidP="00395680">
      <w:pPr>
        <w:ind w:right="-30"/>
        <w:rPr>
          <w:rFonts w:cstheme="minorHAnsi"/>
          <w:noProof/>
          <w:lang w:val="de-DE"/>
        </w:rPr>
      </w:pPr>
    </w:p>
    <w:p w14:paraId="2EFC299D" w14:textId="77777777" w:rsidR="00312977" w:rsidRPr="00312977" w:rsidRDefault="00312977" w:rsidP="00E62F3A"/>
    <w:p w14:paraId="028A7830" w14:textId="77777777" w:rsidR="00312977" w:rsidRPr="00312977" w:rsidRDefault="00312977" w:rsidP="00E62F3A"/>
    <w:p w14:paraId="2904927E" w14:textId="77777777" w:rsidR="00312977" w:rsidRPr="00312977" w:rsidRDefault="00312977" w:rsidP="00E62F3A"/>
    <w:p w14:paraId="290840AC" w14:textId="77777777" w:rsidR="00312977" w:rsidRPr="00312977" w:rsidRDefault="00312977" w:rsidP="00E62F3A"/>
    <w:p w14:paraId="408D997E" w14:textId="2A1E47FB" w:rsidR="00312977" w:rsidRPr="00312977" w:rsidRDefault="00312977" w:rsidP="00E62F3A"/>
    <w:p w14:paraId="0987201E" w14:textId="0D63F859" w:rsidR="00312977" w:rsidRPr="00312977" w:rsidRDefault="00312977" w:rsidP="00E62F3A"/>
    <w:p w14:paraId="1DF9C1F8" w14:textId="0DD0FEF1" w:rsidR="00312977" w:rsidRPr="00312977" w:rsidRDefault="00312977" w:rsidP="00E62F3A"/>
    <w:p w14:paraId="50109449" w14:textId="0E47C850" w:rsidR="00312977" w:rsidRPr="00312977" w:rsidRDefault="00312977" w:rsidP="00E62F3A"/>
    <w:p w14:paraId="02FFFA35" w14:textId="72DC5191" w:rsidR="00312977" w:rsidRPr="00312977" w:rsidRDefault="00507C9C" w:rsidP="00E62F3A">
      <w:r w:rsidRPr="0031297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F7380" wp14:editId="5EBEAD4A">
                <wp:simplePos x="0" y="0"/>
                <wp:positionH relativeFrom="column">
                  <wp:posOffset>-98425</wp:posOffset>
                </wp:positionH>
                <wp:positionV relativeFrom="page">
                  <wp:posOffset>6043295</wp:posOffset>
                </wp:positionV>
                <wp:extent cx="6839585" cy="33655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336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88"/>
                            </w:tblGrid>
                            <w:tr w:rsidR="00E419DE" w:rsidRPr="00E419DE" w14:paraId="08E47C14" w14:textId="77777777" w:rsidTr="0058697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AEB889C" w14:textId="3991BBD8" w:rsidR="00E62F3A" w:rsidRPr="00312977" w:rsidRDefault="00395680" w:rsidP="00312977">
                                  <w:pPr>
                                    <w:spacing w:before="480" w:after="240" w:line="360" w:lineRule="auto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40"/>
                                      <w:szCs w:val="32"/>
                                    </w:rPr>
                                  </w:pPr>
                                  <w:r w:rsidRPr="00395680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52"/>
                                      <w:szCs w:val="38"/>
                                    </w:rPr>
                                    <w:t>Befristete Aushilfsstelle</w:t>
                                  </w:r>
                                  <w:r w:rsidRPr="00312977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52"/>
                                      <w:szCs w:val="38"/>
                                    </w:rPr>
                                    <w:t xml:space="preserve"> </w:t>
                                  </w:r>
                                  <w:r w:rsidRPr="00312977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52"/>
                                      <w:szCs w:val="38"/>
                                    </w:rPr>
                                    <w:t>Personenschutzfachkraft</w:t>
                                  </w:r>
                                </w:p>
                              </w:tc>
                            </w:tr>
                            <w:tr w:rsidR="00E419DE" w:rsidRPr="00E419DE" w14:paraId="70F5AAD1" w14:textId="77777777" w:rsidTr="0058697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78AF9B" w14:textId="77777777" w:rsidR="00E62F3A" w:rsidRPr="00312977" w:rsidRDefault="00E62F3A" w:rsidP="003129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8"/>
                                      <w:szCs w:val="4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42AA9A24" w14:textId="77777777" w:rsidTr="00395680">
                              <w:trPr>
                                <w:trHeight w:val="289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</w:tcPr>
                                <w:p w14:paraId="5C83ADAC" w14:textId="74C07E8F" w:rsidR="00E62F3A" w:rsidRPr="00312977" w:rsidRDefault="00395680" w:rsidP="00507C9C">
                                  <w:pPr>
                                    <w:spacing w:before="480" w:after="240" w:line="360" w:lineRule="auto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</w:pPr>
                                  <w:r w:rsidRP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t xml:space="preserve">IHRE STELLENANZEIGE </w:t>
                                  </w:r>
                                  <w:r w:rsid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br/>
                                  </w:r>
                                  <w:r w:rsidRP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t xml:space="preserve">BEI KARRIERESPRUNG.DE </w:t>
                                  </w:r>
                                  <w:r w:rsid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br/>
                                  </w:r>
                                  <w:r w:rsidRP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  <w:tr w:rsidR="00E419DE" w:rsidRPr="00E419DE" w14:paraId="59A64227" w14:textId="77777777" w:rsidTr="0058697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E83E2E" w14:textId="77777777" w:rsidR="00E62F3A" w:rsidRPr="00E419DE" w:rsidRDefault="00E62F3A" w:rsidP="00E62F3A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4AB08" w14:textId="77777777" w:rsidR="00E62F3A" w:rsidRPr="008F781F" w:rsidRDefault="00E62F3A" w:rsidP="00E62F3A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7380" id="Textfeld 8" o:spid="_x0000_s1027" type="#_x0000_t202" style="position:absolute;margin-left:-7.75pt;margin-top:475.85pt;width:538.55pt;height:2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Overlap w:val="never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488"/>
                      </w:tblGrid>
                      <w:tr w:rsidR="00E419DE" w:rsidRPr="00E419DE" w14:paraId="08E47C14" w14:textId="77777777" w:rsidTr="00586975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AEB889C" w14:textId="3991BBD8" w:rsidR="00E62F3A" w:rsidRPr="00312977" w:rsidRDefault="00395680" w:rsidP="00312977">
                            <w:pPr>
                              <w:spacing w:before="480" w:after="240" w:line="360" w:lineRule="auto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40"/>
                                <w:szCs w:val="32"/>
                              </w:rPr>
                            </w:pPr>
                            <w:r w:rsidRPr="00395680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52"/>
                                <w:szCs w:val="38"/>
                              </w:rPr>
                              <w:t>Befristete Aushilfsstelle</w:t>
                            </w:r>
                            <w:r w:rsidRPr="00312977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52"/>
                                <w:szCs w:val="38"/>
                              </w:rPr>
                              <w:t xml:space="preserve"> </w:t>
                            </w:r>
                            <w:r w:rsidRPr="00312977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52"/>
                                <w:szCs w:val="38"/>
                              </w:rPr>
                              <w:t>Personenschutzfachkraft</w:t>
                            </w:r>
                          </w:p>
                        </w:tc>
                      </w:tr>
                      <w:tr w:rsidR="00E419DE" w:rsidRPr="00E419DE" w14:paraId="70F5AAD1" w14:textId="77777777" w:rsidTr="0058697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078AF9B" w14:textId="77777777" w:rsidR="00E62F3A" w:rsidRPr="00312977" w:rsidRDefault="00E62F3A" w:rsidP="00312977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4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42AA9A24" w14:textId="77777777" w:rsidTr="00395680">
                        <w:trPr>
                          <w:trHeight w:val="289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</w:tcPr>
                          <w:p w14:paraId="5C83ADAC" w14:textId="74C07E8F" w:rsidR="00E62F3A" w:rsidRPr="00312977" w:rsidRDefault="00395680" w:rsidP="00507C9C">
                            <w:pPr>
                              <w:spacing w:before="480" w:after="240" w:line="360" w:lineRule="auto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</w:pPr>
                            <w:r w:rsidRP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t xml:space="preserve">IHRE STELLENANZEIGE </w:t>
                            </w:r>
                            <w:r w:rsid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br/>
                            </w:r>
                            <w:r w:rsidRP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t xml:space="preserve">BEI KARRIERESPRUNG.DE </w:t>
                            </w:r>
                            <w:r w:rsid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br/>
                            </w:r>
                            <w:r w:rsidRP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  <w:tr w:rsidR="00E419DE" w:rsidRPr="00E419DE" w14:paraId="59A64227" w14:textId="77777777" w:rsidTr="0058697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5E83E2E" w14:textId="77777777" w:rsidR="00E62F3A" w:rsidRPr="00E419DE" w:rsidRDefault="00E62F3A" w:rsidP="00E62F3A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A44AB08" w14:textId="77777777" w:rsidR="00E62F3A" w:rsidRPr="008F781F" w:rsidRDefault="00E62F3A" w:rsidP="00E62F3A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E68574A" w14:textId="77777777" w:rsidR="00312977" w:rsidRPr="00312977" w:rsidRDefault="00312977" w:rsidP="00E62F3A"/>
    <w:p w14:paraId="118B0AEB" w14:textId="5B2335FB" w:rsidR="00312977" w:rsidRPr="00312977" w:rsidRDefault="00312977" w:rsidP="00E62F3A"/>
    <w:p w14:paraId="79FDFC97" w14:textId="77777777" w:rsidR="00312977" w:rsidRPr="00312977" w:rsidRDefault="00312977" w:rsidP="00E62F3A"/>
    <w:p w14:paraId="0CBA141A" w14:textId="77777777" w:rsidR="00312977" w:rsidRPr="00312977" w:rsidRDefault="00312977" w:rsidP="00E62F3A"/>
    <w:p w14:paraId="317FBD17" w14:textId="77777777" w:rsidR="00312977" w:rsidRPr="00312977" w:rsidRDefault="00312977" w:rsidP="00E62F3A"/>
    <w:p w14:paraId="0692D994" w14:textId="77777777" w:rsidR="00312977" w:rsidRPr="00312977" w:rsidRDefault="00312977" w:rsidP="00E62F3A"/>
    <w:p w14:paraId="1DA965B5" w14:textId="77777777" w:rsidR="00312977" w:rsidRPr="00312977" w:rsidRDefault="00312977" w:rsidP="00E62F3A"/>
    <w:p w14:paraId="199858C4" w14:textId="145E435B" w:rsidR="00312977" w:rsidRPr="00312977" w:rsidRDefault="00312977" w:rsidP="00E62F3A"/>
    <w:p w14:paraId="764DF1BA" w14:textId="77777777" w:rsidR="00312977" w:rsidRPr="00312977" w:rsidRDefault="00312977" w:rsidP="00E62F3A"/>
    <w:p w14:paraId="464E2456" w14:textId="77777777" w:rsidR="00312977" w:rsidRPr="00312977" w:rsidRDefault="00312977" w:rsidP="00E62F3A"/>
    <w:p w14:paraId="04D90AA4" w14:textId="77777777" w:rsidR="00312977" w:rsidRPr="00312977" w:rsidRDefault="00312977" w:rsidP="00E62F3A"/>
    <w:p w14:paraId="02615F14" w14:textId="77777777" w:rsidR="00312977" w:rsidRPr="00312977" w:rsidRDefault="00312977" w:rsidP="00E62F3A"/>
    <w:p w14:paraId="67A02308" w14:textId="77777777" w:rsidR="00312977" w:rsidRPr="00312977" w:rsidRDefault="00312977" w:rsidP="00E62F3A"/>
    <w:p w14:paraId="3ADD2E32" w14:textId="77777777" w:rsidR="00312977" w:rsidRPr="00312977" w:rsidRDefault="00312977" w:rsidP="00E62F3A"/>
    <w:p w14:paraId="4845EEE2" w14:textId="77777777" w:rsidR="00312977" w:rsidRPr="00312977" w:rsidRDefault="00312977" w:rsidP="00E62F3A"/>
    <w:p w14:paraId="5D83B61E" w14:textId="77777777" w:rsidR="00312977" w:rsidRPr="00312977" w:rsidRDefault="00312977" w:rsidP="00E62F3A"/>
    <w:p w14:paraId="3EAC4C4D" w14:textId="6415560C" w:rsidR="00312977" w:rsidRPr="00312977" w:rsidRDefault="00312977" w:rsidP="00E62F3A"/>
    <w:p w14:paraId="52908AA7" w14:textId="77777777" w:rsidR="00312977" w:rsidRPr="00312977" w:rsidRDefault="00312977" w:rsidP="00312977">
      <w:pPr>
        <w:rPr>
          <w:b/>
          <w:bCs/>
        </w:rPr>
      </w:pPr>
    </w:p>
    <w:p w14:paraId="0E240CED" w14:textId="77777777" w:rsidR="00312977" w:rsidRPr="00312977" w:rsidRDefault="00312977" w:rsidP="00312977">
      <w:pPr>
        <w:rPr>
          <w:b/>
          <w:bCs/>
        </w:rPr>
      </w:pPr>
    </w:p>
    <w:p w14:paraId="181094ED" w14:textId="77777777" w:rsidR="00312977" w:rsidRDefault="00312977" w:rsidP="00312977">
      <w:pPr>
        <w:rPr>
          <w:i/>
          <w:iCs/>
        </w:rPr>
      </w:pPr>
      <w:r w:rsidRPr="00551D68">
        <w:rPr>
          <w:i/>
          <w:iCs/>
        </w:rPr>
        <w:t xml:space="preserve">Anlagen: </w:t>
      </w:r>
      <w:r w:rsidRPr="00551D68">
        <w:rPr>
          <w:i/>
          <w:iCs/>
        </w:rPr>
        <w:tab/>
        <w:t>Anlage 1, Anlage 2, Anlage 3…</w:t>
      </w:r>
    </w:p>
    <w:p w14:paraId="3045C3FE" w14:textId="7DC86721" w:rsidR="00395680" w:rsidRPr="00551D68" w:rsidRDefault="00395680" w:rsidP="00E62F3A">
      <w:pPr>
        <w:rPr>
          <w:i/>
          <w:iCs/>
        </w:rPr>
      </w:pPr>
    </w:p>
    <w:sectPr w:rsidR="00395680" w:rsidRPr="00551D68" w:rsidSect="00E62F3A"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D851" w14:textId="77777777" w:rsidR="00E86F8C" w:rsidRDefault="00E86F8C" w:rsidP="009460CE">
      <w:r>
        <w:separator/>
      </w:r>
    </w:p>
  </w:endnote>
  <w:endnote w:type="continuationSeparator" w:id="0">
    <w:p w14:paraId="0797DB9F" w14:textId="77777777" w:rsidR="00E86F8C" w:rsidRDefault="00E86F8C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9660" w14:textId="486248D7" w:rsidR="009460CE" w:rsidRDefault="002F585A">
    <w:pPr>
      <w:pStyle w:val="Fuzeile"/>
    </w:pP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12CE7" wp14:editId="49D6292A">
              <wp:simplePos x="0" y="0"/>
              <wp:positionH relativeFrom="column">
                <wp:posOffset>-98425</wp:posOffset>
              </wp:positionH>
              <wp:positionV relativeFrom="paragraph">
                <wp:posOffset>12700</wp:posOffset>
              </wp:positionV>
              <wp:extent cx="6840000" cy="0"/>
              <wp:effectExtent l="0" t="12700" r="18415" b="12700"/>
              <wp:wrapNone/>
              <wp:docPr id="50" name="Gerade Verbindung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0939F" id="Gerade Verbindung 5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5pt,1pt" to="530.8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" strokecolor="#e7e6e6 [3214]" strokeweight="2.25pt">
              <v:stroke joinstyle="miter"/>
            </v:line>
          </w:pict>
        </mc:Fallback>
      </mc:AlternateContent>
    </w:r>
    <w:r w:rsidR="009460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0BA0095">
              <wp:simplePos x="0" y="0"/>
              <wp:positionH relativeFrom="margin">
                <wp:posOffset>574040</wp:posOffset>
              </wp:positionH>
              <wp:positionV relativeFrom="paragraph">
                <wp:posOffset>141605</wp:posOffset>
              </wp:positionV>
              <wp:extent cx="5494383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383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1AAD6DE6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2F585A">
                            <w:rPr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+49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170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bewerbername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@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45.2pt;margin-top:11.15pt;width:432.65pt;height:23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" filled="f" stroked="f" strokeweight=".5pt">
              <v:textbox>
                <w:txbxContent>
                  <w:p w14:paraId="3F63BF8D" w14:textId="1AAD6DE6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>|</w:t>
                    </w:r>
                    <w:r w:rsidRPr="002F585A">
                      <w:rPr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+49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170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bewerbername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@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D06EC" w14:textId="77777777" w:rsidR="00E86F8C" w:rsidRDefault="00E86F8C" w:rsidP="009460CE">
      <w:r>
        <w:separator/>
      </w:r>
    </w:p>
  </w:footnote>
  <w:footnote w:type="continuationSeparator" w:id="0">
    <w:p w14:paraId="59CAAD40" w14:textId="77777777" w:rsidR="00E86F8C" w:rsidRDefault="00E86F8C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320"/>
    <w:multiLevelType w:val="hybridMultilevel"/>
    <w:tmpl w:val="EEF6F200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FB"/>
    <w:multiLevelType w:val="hybridMultilevel"/>
    <w:tmpl w:val="32C04B92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61E"/>
    <w:multiLevelType w:val="hybridMultilevel"/>
    <w:tmpl w:val="99642B2E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3C0"/>
    <w:multiLevelType w:val="hybridMultilevel"/>
    <w:tmpl w:val="F8662C1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2D5F5173"/>
    <w:multiLevelType w:val="hybridMultilevel"/>
    <w:tmpl w:val="F8686DB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936"/>
    <w:multiLevelType w:val="hybridMultilevel"/>
    <w:tmpl w:val="6D1A078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471A"/>
    <w:multiLevelType w:val="hybridMultilevel"/>
    <w:tmpl w:val="E1FC30E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FA3"/>
    <w:multiLevelType w:val="hybridMultilevel"/>
    <w:tmpl w:val="4200486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68DF7E10"/>
    <w:multiLevelType w:val="hybridMultilevel"/>
    <w:tmpl w:val="EBF0E95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B7B"/>
    <w:multiLevelType w:val="hybridMultilevel"/>
    <w:tmpl w:val="006EDED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0910"/>
    <w:multiLevelType w:val="hybridMultilevel"/>
    <w:tmpl w:val="B0AE9EB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922"/>
    <w:multiLevelType w:val="hybridMultilevel"/>
    <w:tmpl w:val="3368A79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C2EC2"/>
    <w:rsid w:val="000C731B"/>
    <w:rsid w:val="000D2B19"/>
    <w:rsid w:val="00281497"/>
    <w:rsid w:val="002E4313"/>
    <w:rsid w:val="002F585A"/>
    <w:rsid w:val="00312977"/>
    <w:rsid w:val="00322089"/>
    <w:rsid w:val="00395680"/>
    <w:rsid w:val="003A4C86"/>
    <w:rsid w:val="003B084D"/>
    <w:rsid w:val="003B2590"/>
    <w:rsid w:val="00415732"/>
    <w:rsid w:val="00427FC2"/>
    <w:rsid w:val="0044162C"/>
    <w:rsid w:val="004511C0"/>
    <w:rsid w:val="00465418"/>
    <w:rsid w:val="004A7C03"/>
    <w:rsid w:val="004D7C4B"/>
    <w:rsid w:val="00507C9C"/>
    <w:rsid w:val="00551D68"/>
    <w:rsid w:val="00586975"/>
    <w:rsid w:val="005D7A56"/>
    <w:rsid w:val="00660628"/>
    <w:rsid w:val="006D3D03"/>
    <w:rsid w:val="007B6010"/>
    <w:rsid w:val="007F2533"/>
    <w:rsid w:val="008631DE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B23D76"/>
    <w:rsid w:val="00BD7BA9"/>
    <w:rsid w:val="00BF6910"/>
    <w:rsid w:val="00C11991"/>
    <w:rsid w:val="00C3332A"/>
    <w:rsid w:val="00C90DAA"/>
    <w:rsid w:val="00D458F3"/>
    <w:rsid w:val="00DA2C97"/>
    <w:rsid w:val="00DA4AF9"/>
    <w:rsid w:val="00DB6A1E"/>
    <w:rsid w:val="00DD159C"/>
    <w:rsid w:val="00E419DE"/>
    <w:rsid w:val="00E62F3A"/>
    <w:rsid w:val="00E86F8C"/>
    <w:rsid w:val="00E90B79"/>
    <w:rsid w:val="00EB33F5"/>
    <w:rsid w:val="00F66A77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B44A9-E1C1-A548-888F-26B09DD0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2021-03-18T12:33:00Z</cp:lastPrinted>
  <dcterms:created xsi:type="dcterms:W3CDTF">2021-03-18T12:44:00Z</dcterms:created>
  <dcterms:modified xsi:type="dcterms:W3CDTF">2021-03-18T12:50:00Z</dcterms:modified>
</cp:coreProperties>
</file>