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2D90E815" w:rsidR="00E62F3A" w:rsidRDefault="008013E9" w:rsidP="008B16DF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12A0EE70">
                <wp:simplePos x="0" y="0"/>
                <wp:positionH relativeFrom="column">
                  <wp:posOffset>3305810</wp:posOffset>
                </wp:positionH>
                <wp:positionV relativeFrom="page">
                  <wp:posOffset>263652</wp:posOffset>
                </wp:positionV>
                <wp:extent cx="34766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3125D9" w:rsidRDefault="00E62F3A" w:rsidP="00BB2CF4">
                            <w:pPr>
                              <w:spacing w:before="120" w:after="240" w:line="360" w:lineRule="auto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3125D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3125D9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000000" w:themeColor="text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0.3pt;margin-top:20.75pt;width:273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" filled="f" stroked="f" strokeweight=".5pt">
                <v:textbox>
                  <w:txbxContent>
                    <w:p w14:paraId="61CE7883" w14:textId="77777777" w:rsidR="00E62F3A" w:rsidRPr="003125D9" w:rsidRDefault="00E62F3A" w:rsidP="00BB2CF4">
                      <w:pPr>
                        <w:spacing w:before="120" w:after="240" w:line="360" w:lineRule="auto"/>
                        <w:jc w:val="right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</w:pPr>
                      <w:r w:rsidRPr="003125D9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3125D9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000000" w:themeColor="text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noProof/>
        </w:rPr>
        <w:t xml:space="preserve"> </w:t>
      </w:r>
    </w:p>
    <w:p w14:paraId="77C1F32A" w14:textId="40FDCF92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4D959505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114452B2" w14:textId="7E82D0E8" w:rsidR="008B16DF" w:rsidRDefault="003125D9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w:drawing>
          <wp:anchor distT="0" distB="0" distL="114300" distR="114300" simplePos="0" relativeHeight="251702015" behindDoc="0" locked="0" layoutInCell="1" allowOverlap="1" wp14:anchorId="6FEB56BC" wp14:editId="43682B84">
            <wp:simplePos x="0" y="0"/>
            <wp:positionH relativeFrom="margin">
              <wp:align>center</wp:align>
            </wp:positionH>
            <wp:positionV relativeFrom="paragraph">
              <wp:posOffset>22022</wp:posOffset>
            </wp:positionV>
            <wp:extent cx="5408579" cy="6005830"/>
            <wp:effectExtent l="0" t="0" r="1905" b="1270"/>
            <wp:wrapNone/>
            <wp:docPr id="4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5408579" cy="600583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657D3" w14:textId="5BA60600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7D1380E9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5148231E" w:rsidR="00E62F3A" w:rsidRDefault="00E62F3A" w:rsidP="008B16DF">
      <w:pPr>
        <w:tabs>
          <w:tab w:val="left" w:pos="142"/>
        </w:tabs>
        <w:spacing w:after="120"/>
        <w:ind w:right="-30"/>
        <w:rPr>
          <w:rFonts w:ascii="Georgia" w:hAnsi="Georgia"/>
          <w:noProof/>
        </w:rPr>
      </w:pPr>
    </w:p>
    <w:p w14:paraId="2C865FA9" w14:textId="7F494264" w:rsidR="00E62F3A" w:rsidRDefault="00E62F3A" w:rsidP="00C13EAB">
      <w:pPr>
        <w:spacing w:after="120"/>
        <w:ind w:right="-30"/>
        <w:rPr>
          <w:rFonts w:ascii="Georgia" w:hAnsi="Georgia"/>
          <w:noProof/>
        </w:rPr>
      </w:pPr>
    </w:p>
    <w:p w14:paraId="3A10ACA3" w14:textId="74CB9C57" w:rsidR="00E62F3A" w:rsidRDefault="00E62F3A" w:rsidP="008F43CB">
      <w:pPr>
        <w:spacing w:after="120"/>
        <w:ind w:right="-30"/>
        <w:rPr>
          <w:rFonts w:ascii="Georgia" w:hAnsi="Georgia"/>
          <w:noProof/>
        </w:rPr>
      </w:pPr>
    </w:p>
    <w:p w14:paraId="2CBBC5AE" w14:textId="599C795A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04CC9890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5D919997" w:rsidR="00E62F3A" w:rsidRDefault="003125D9" w:rsidP="00E62F3A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9863DD9" wp14:editId="0C60956E">
                <wp:simplePos x="0" y="0"/>
                <wp:positionH relativeFrom="margin">
                  <wp:posOffset>-1066800</wp:posOffset>
                </wp:positionH>
                <wp:positionV relativeFrom="paragraph">
                  <wp:posOffset>424255</wp:posOffset>
                </wp:positionV>
                <wp:extent cx="8745855" cy="6938682"/>
                <wp:effectExtent l="0" t="0" r="17145" b="825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855" cy="693868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68937" id="Rechteck 2" o:spid="_x0000_s1026" style="position:absolute;margin-left:-84pt;margin-top:33.4pt;width:688.65pt;height:546.35pt;z-index:2516561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" fillcolor="black [3213]" strokecolor="black [3213]" strokeweight="1pt">
                <w10:wrap anchorx="margin"/>
              </v:rect>
            </w:pict>
          </mc:Fallback>
        </mc:AlternateContent>
      </w:r>
    </w:p>
    <w:p w14:paraId="4633F1F8" w14:textId="4625B5C4" w:rsidR="00E62F3A" w:rsidRPr="000D2B19" w:rsidRDefault="00E62F3A" w:rsidP="00BB2CF4">
      <w:pPr>
        <w:spacing w:after="120"/>
        <w:ind w:right="-30"/>
        <w:rPr>
          <w:rFonts w:ascii="Georgia" w:hAnsi="Georgia"/>
          <w:noProof/>
        </w:rPr>
      </w:pPr>
    </w:p>
    <w:p w14:paraId="4A5DAB7F" w14:textId="2845CE97" w:rsidR="000D2B19" w:rsidRPr="00E62F3A" w:rsidRDefault="003125D9" w:rsidP="008B16DF">
      <w:pPr>
        <w:ind w:right="-30"/>
      </w:pPr>
      <w:r w:rsidRPr="00312977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95871" behindDoc="0" locked="0" layoutInCell="1" allowOverlap="1" wp14:anchorId="700988D9" wp14:editId="11FE1340">
                <wp:simplePos x="0" y="0"/>
                <wp:positionH relativeFrom="margin">
                  <wp:posOffset>-146050</wp:posOffset>
                </wp:positionH>
                <wp:positionV relativeFrom="page">
                  <wp:posOffset>7605625</wp:posOffset>
                </wp:positionV>
                <wp:extent cx="6934835" cy="206226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835" cy="20622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8"/>
                            </w:tblGrid>
                            <w:tr w:rsidR="008B16DF" w:rsidRPr="003125D9" w14:paraId="5EBE4403" w14:textId="77777777" w:rsidTr="00C13EAB">
                              <w:trPr>
                                <w:trHeight w:val="56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CFC866F" w14:textId="77777777" w:rsidR="00C13EAB" w:rsidRPr="003125D9" w:rsidRDefault="00C13EAB" w:rsidP="008B16DF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FFFFFF" w:themeColor="background1"/>
                                      <w:spacing w:val="50"/>
                                      <w:sz w:val="36"/>
                                      <w:szCs w:val="30"/>
                                    </w:rPr>
                                  </w:pPr>
                                  <w:r w:rsidRPr="003125D9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FFFFFF" w:themeColor="background1"/>
                                      <w:spacing w:val="50"/>
                                      <w:sz w:val="40"/>
                                      <w:szCs w:val="32"/>
                                    </w:rPr>
                                    <w:t>Teamleiter Objektschutz</w:t>
                                  </w:r>
                                </w:p>
                              </w:tc>
                            </w:tr>
                            <w:tr w:rsidR="008B16DF" w:rsidRPr="003125D9" w14:paraId="027F5E22" w14:textId="77777777" w:rsidTr="008B16DF">
                              <w:trPr>
                                <w:trHeight w:val="72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4441250" w14:textId="77777777" w:rsidR="00C13EAB" w:rsidRPr="003125D9" w:rsidRDefault="00C13EAB" w:rsidP="008B16D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B16DF" w:rsidRPr="003125D9" w14:paraId="358DDF4B" w14:textId="77777777" w:rsidTr="008B16DF">
                              <w:trPr>
                                <w:trHeight w:val="1224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B4AF45F" w14:textId="0A0B7036" w:rsidR="00C13EAB" w:rsidRPr="003125D9" w:rsidRDefault="00C13EAB" w:rsidP="008B16DF">
                                  <w:pPr>
                                    <w:spacing w:before="240" w:after="120" w:line="360" w:lineRule="auto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36"/>
                                      <w:szCs w:val="30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</w:t>
                                  </w:r>
                                  <w:r w:rsidR="003125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3125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BEI KARRIERESPRUNG.DE </w:t>
                                  </w:r>
                                  <w:r w:rsidRPr="003125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  <w:tr w:rsidR="008B16DF" w:rsidRPr="003125D9" w14:paraId="30E593CE" w14:textId="77777777" w:rsidTr="006C0A98">
                              <w:trPr>
                                <w:trHeight w:val="72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EBC17B1" w14:textId="77777777" w:rsidR="00C13EAB" w:rsidRPr="003125D9" w:rsidRDefault="00C13EAB" w:rsidP="00E62F3A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13"/>
                                      <w:szCs w:val="13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6409A5" w14:textId="77777777" w:rsidR="00C13EAB" w:rsidRPr="003125D9" w:rsidRDefault="00C13EAB" w:rsidP="00C13EAB">
                            <w:pPr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88D9" id="Textfeld 8" o:spid="_x0000_s1027" type="#_x0000_t202" style="position:absolute;margin-left:-11.5pt;margin-top:598.85pt;width:546.05pt;height:162.4pt;z-index:251695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&#13;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0638"/>
                      </w:tblGrid>
                      <w:tr w:rsidR="008B16DF" w:rsidRPr="003125D9" w14:paraId="5EBE4403" w14:textId="77777777" w:rsidTr="00C13EAB">
                        <w:trPr>
                          <w:trHeight w:val="56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CFC866F" w14:textId="77777777" w:rsidR="00C13EAB" w:rsidRPr="003125D9" w:rsidRDefault="00C13EAB" w:rsidP="008B16DF">
                            <w:pPr>
                              <w:spacing w:before="12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36"/>
                                <w:szCs w:val="30"/>
                              </w:rPr>
                            </w:pPr>
                            <w:r w:rsidRPr="003125D9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40"/>
                                <w:szCs w:val="32"/>
                              </w:rPr>
                              <w:t>Teamleiter Objektschutz</w:t>
                            </w:r>
                          </w:p>
                        </w:tc>
                      </w:tr>
                      <w:tr w:rsidR="008B16DF" w:rsidRPr="003125D9" w14:paraId="027F5E22" w14:textId="77777777" w:rsidTr="008B16DF">
                        <w:trPr>
                          <w:trHeight w:val="72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4441250" w14:textId="77777777" w:rsidR="00C13EAB" w:rsidRPr="003125D9" w:rsidRDefault="00C13EAB" w:rsidP="008B16DF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B16DF" w:rsidRPr="003125D9" w14:paraId="358DDF4B" w14:textId="77777777" w:rsidTr="008B16DF">
                        <w:trPr>
                          <w:trHeight w:val="1224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B4AF45F" w14:textId="0A0B7036" w:rsidR="00C13EAB" w:rsidRPr="003125D9" w:rsidRDefault="00C13EAB" w:rsidP="008B16DF">
                            <w:pPr>
                              <w:spacing w:before="240" w:after="120" w:line="360" w:lineRule="auto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36"/>
                                <w:szCs w:val="30"/>
                                <w:lang w:val="de-DE"/>
                              </w:rPr>
                            </w:pPr>
                            <w:r w:rsidRPr="003125D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</w:t>
                            </w:r>
                            <w:r w:rsidR="003125D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3125D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 xml:space="preserve">BEI KARRIERESPRUNG.DE </w:t>
                            </w:r>
                            <w:r w:rsidRPr="003125D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  <w:tr w:rsidR="008B16DF" w:rsidRPr="003125D9" w14:paraId="30E593CE" w14:textId="77777777" w:rsidTr="006C0A98">
                        <w:trPr>
                          <w:trHeight w:val="72"/>
                        </w:trPr>
                        <w:tc>
                          <w:tcPr>
                            <w:tcW w:w="5000" w:type="pct"/>
                          </w:tcPr>
                          <w:p w14:paraId="1EBC17B1" w14:textId="77777777" w:rsidR="00C13EAB" w:rsidRPr="003125D9" w:rsidRDefault="00C13EAB" w:rsidP="00E62F3A">
                            <w:pPr>
                              <w:jc w:val="both"/>
                              <w:rPr>
                                <w:color w:val="FFFFFF" w:themeColor="background1"/>
                                <w:sz w:val="13"/>
                                <w:szCs w:val="13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26409A5" w14:textId="77777777" w:rsidR="00C13EAB" w:rsidRPr="003125D9" w:rsidRDefault="00C13EAB" w:rsidP="00C13EAB">
                      <w:pPr>
                        <w:jc w:val="both"/>
                        <w:rPr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B16DF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93823" behindDoc="0" locked="0" layoutInCell="1" allowOverlap="1" wp14:anchorId="5AF73E65" wp14:editId="7EF8D0AD">
                <wp:simplePos x="0" y="0"/>
                <wp:positionH relativeFrom="margin">
                  <wp:posOffset>-647700</wp:posOffset>
                </wp:positionH>
                <wp:positionV relativeFrom="paragraph">
                  <wp:posOffset>5955030</wp:posOffset>
                </wp:positionV>
                <wp:extent cx="7919720" cy="5111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72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2910"/>
                              <w:gridCol w:w="954"/>
                              <w:gridCol w:w="2899"/>
                              <w:gridCol w:w="958"/>
                              <w:gridCol w:w="3475"/>
                            </w:tblGrid>
                            <w:tr w:rsidR="003125D9" w:rsidRPr="003125D9" w14:paraId="146B4041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7407EB9F" w14:textId="77777777" w:rsidR="00371E05" w:rsidRPr="003125D9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C9DF19A" wp14:editId="2488E21C">
                                        <wp:extent cx="252000" cy="252000"/>
                                        <wp:effectExtent l="0" t="0" r="2540" b="0"/>
                                        <wp:docPr id="24" name="Grafik 24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6EE7385B" w14:textId="77777777" w:rsidR="00371E05" w:rsidRPr="003125D9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3769F62B" w14:textId="77777777" w:rsidR="00371E05" w:rsidRPr="003125D9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CA05659" wp14:editId="325711C8">
                                        <wp:extent cx="252000" cy="252000"/>
                                        <wp:effectExtent l="0" t="0" r="254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771593E1" w14:textId="77777777" w:rsidR="00371E05" w:rsidRPr="003125D9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11D70ACA" w14:textId="77777777" w:rsidR="00371E05" w:rsidRPr="003125D9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noProof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BEA0AB5" wp14:editId="5151F5AE">
                                        <wp:extent cx="252000" cy="252000"/>
                                        <wp:effectExtent l="0" t="0" r="0" b="2540"/>
                                        <wp:docPr id="29" name="Grafik 2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01C5982A" w14:textId="77777777" w:rsidR="00371E05" w:rsidRPr="003125D9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3125D9">
                                    <w:rPr>
                                      <w:rFonts w:cstheme="minorHAnsi"/>
                                      <w:color w:val="FFFFFF" w:themeColor="background1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18CAB8B" w14:textId="77777777" w:rsidR="00371E05" w:rsidRPr="003125D9" w:rsidRDefault="00371E05" w:rsidP="00371E0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3E65" id="Textfeld 21" o:spid="_x0000_s1028" type="#_x0000_t202" style="position:absolute;margin-left:-51pt;margin-top:468.9pt;width:623.6pt;height:40.25pt;z-index:251693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2910"/>
                        <w:gridCol w:w="954"/>
                        <w:gridCol w:w="2899"/>
                        <w:gridCol w:w="958"/>
                        <w:gridCol w:w="3475"/>
                      </w:tblGrid>
                      <w:tr w:rsidR="003125D9" w:rsidRPr="003125D9" w14:paraId="146B4041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7407EB9F" w14:textId="77777777" w:rsidR="00371E05" w:rsidRPr="003125D9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C9DF19A" wp14:editId="2488E21C">
                                  <wp:extent cx="252000" cy="252000"/>
                                  <wp:effectExtent l="0" t="0" r="2540" b="0"/>
                                  <wp:docPr id="24" name="Grafik 24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6EE7385B" w14:textId="77777777" w:rsidR="00371E05" w:rsidRPr="003125D9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3769F62B" w14:textId="77777777" w:rsidR="00371E05" w:rsidRPr="003125D9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CA05659" wp14:editId="325711C8">
                                  <wp:extent cx="252000" cy="252000"/>
                                  <wp:effectExtent l="0" t="0" r="254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771593E1" w14:textId="77777777" w:rsidR="00371E05" w:rsidRPr="003125D9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11D70ACA" w14:textId="77777777" w:rsidR="00371E05" w:rsidRPr="003125D9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BEA0AB5" wp14:editId="5151F5AE">
                                  <wp:extent cx="252000" cy="252000"/>
                                  <wp:effectExtent l="0" t="0" r="0" b="2540"/>
                                  <wp:docPr id="29" name="Grafik 2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01C5982A" w14:textId="77777777" w:rsidR="00371E05" w:rsidRPr="003125D9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125D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18CAB8B" w14:textId="77777777" w:rsidR="00371E05" w:rsidRPr="003125D9" w:rsidRDefault="00371E05" w:rsidP="00371E05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6DF">
        <w:rPr>
          <w:noProof/>
        </w:rPr>
        <mc:AlternateContent>
          <mc:Choice Requires="wps">
            <w:drawing>
              <wp:anchor distT="0" distB="0" distL="114300" distR="114300" simplePos="0" relativeHeight="251699967" behindDoc="0" locked="0" layoutInCell="1" allowOverlap="1" wp14:anchorId="79640AF9" wp14:editId="705164D1">
                <wp:simplePos x="0" y="0"/>
                <wp:positionH relativeFrom="margin">
                  <wp:align>center</wp:align>
                </wp:positionH>
                <wp:positionV relativeFrom="paragraph">
                  <wp:posOffset>5878830</wp:posOffset>
                </wp:positionV>
                <wp:extent cx="7058025" cy="0"/>
                <wp:effectExtent l="0" t="0" r="1587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EC00C" id="Gerade Verbindung 1" o:spid="_x0000_s1026" style="position:absolute;z-index:25169996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9pt" to="555.75pt,4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" strokecolor="white [3212]" strokeweight="1pt">
                <v:stroke joinstyle="miter"/>
                <w10:wrap anchorx="margin"/>
              </v:line>
            </w:pict>
          </mc:Fallback>
        </mc:AlternateContent>
      </w:r>
    </w:p>
    <w:sectPr w:rsidR="000D2B19" w:rsidRPr="00E62F3A" w:rsidSect="008B16D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23B19" w14:textId="77777777" w:rsidR="005D1C95" w:rsidRDefault="005D1C95" w:rsidP="009460CE">
      <w:r>
        <w:separator/>
      </w:r>
    </w:p>
  </w:endnote>
  <w:endnote w:type="continuationSeparator" w:id="0">
    <w:p w14:paraId="66EF1E07" w14:textId="77777777" w:rsidR="005D1C95" w:rsidRDefault="005D1C95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A53F" w14:textId="77777777" w:rsidR="005D1C95" w:rsidRDefault="005D1C95" w:rsidP="009460CE">
      <w:r>
        <w:separator/>
      </w:r>
    </w:p>
  </w:footnote>
  <w:footnote w:type="continuationSeparator" w:id="0">
    <w:p w14:paraId="3A321D24" w14:textId="77777777" w:rsidR="005D1C95" w:rsidRDefault="005D1C95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856A6"/>
    <w:rsid w:val="000C2EC2"/>
    <w:rsid w:val="000C731B"/>
    <w:rsid w:val="000D2B19"/>
    <w:rsid w:val="002221B7"/>
    <w:rsid w:val="00281497"/>
    <w:rsid w:val="002E4313"/>
    <w:rsid w:val="002F3A3A"/>
    <w:rsid w:val="002F585A"/>
    <w:rsid w:val="003125D9"/>
    <w:rsid w:val="00322089"/>
    <w:rsid w:val="00371E05"/>
    <w:rsid w:val="003A4C86"/>
    <w:rsid w:val="003B084D"/>
    <w:rsid w:val="003B2590"/>
    <w:rsid w:val="00415732"/>
    <w:rsid w:val="00427FC2"/>
    <w:rsid w:val="0044162C"/>
    <w:rsid w:val="004511C0"/>
    <w:rsid w:val="00465418"/>
    <w:rsid w:val="004A7BAB"/>
    <w:rsid w:val="004A7C03"/>
    <w:rsid w:val="004D7C4B"/>
    <w:rsid w:val="005A4EAB"/>
    <w:rsid w:val="005D1C95"/>
    <w:rsid w:val="005D7A56"/>
    <w:rsid w:val="0064317B"/>
    <w:rsid w:val="00660628"/>
    <w:rsid w:val="006D3D03"/>
    <w:rsid w:val="0070515B"/>
    <w:rsid w:val="007732FC"/>
    <w:rsid w:val="007A47E8"/>
    <w:rsid w:val="007B6010"/>
    <w:rsid w:val="007C43E3"/>
    <w:rsid w:val="007E3EE5"/>
    <w:rsid w:val="007F2533"/>
    <w:rsid w:val="008013E9"/>
    <w:rsid w:val="008631DE"/>
    <w:rsid w:val="008B16DF"/>
    <w:rsid w:val="008D1246"/>
    <w:rsid w:val="008F43CB"/>
    <w:rsid w:val="008F7BCA"/>
    <w:rsid w:val="009460CE"/>
    <w:rsid w:val="00960BF9"/>
    <w:rsid w:val="009B1694"/>
    <w:rsid w:val="009B290A"/>
    <w:rsid w:val="00A03762"/>
    <w:rsid w:val="00A34816"/>
    <w:rsid w:val="00A3629A"/>
    <w:rsid w:val="00A5725A"/>
    <w:rsid w:val="00A82482"/>
    <w:rsid w:val="00B23D76"/>
    <w:rsid w:val="00BB2CF4"/>
    <w:rsid w:val="00BF6910"/>
    <w:rsid w:val="00C11991"/>
    <w:rsid w:val="00C13EAB"/>
    <w:rsid w:val="00D35E2B"/>
    <w:rsid w:val="00D458F3"/>
    <w:rsid w:val="00DA2C97"/>
    <w:rsid w:val="00DA4AF9"/>
    <w:rsid w:val="00DB6A1E"/>
    <w:rsid w:val="00DD159C"/>
    <w:rsid w:val="00E419DE"/>
    <w:rsid w:val="00E5183F"/>
    <w:rsid w:val="00E62F3A"/>
    <w:rsid w:val="00E90B79"/>
    <w:rsid w:val="00E9135E"/>
    <w:rsid w:val="00EA41CB"/>
    <w:rsid w:val="00F66A77"/>
    <w:rsid w:val="00F74D5D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2021-04-01T09:41:00Z</cp:lastPrinted>
  <dcterms:created xsi:type="dcterms:W3CDTF">2021-04-01T10:50:00Z</dcterms:created>
  <dcterms:modified xsi:type="dcterms:W3CDTF">2021-04-01T11:00:00Z</dcterms:modified>
</cp:coreProperties>
</file>