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2A0B74DC" w:rsidR="00E62F3A" w:rsidRDefault="00D94BA8" w:rsidP="003B084D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93396" behindDoc="0" locked="0" layoutInCell="1" allowOverlap="1" wp14:anchorId="53A799D2" wp14:editId="57888B25">
            <wp:simplePos x="0" y="0"/>
            <wp:positionH relativeFrom="column">
              <wp:posOffset>-496957</wp:posOffset>
            </wp:positionH>
            <wp:positionV relativeFrom="paragraph">
              <wp:posOffset>-504908</wp:posOffset>
            </wp:positionV>
            <wp:extent cx="4732655" cy="5702411"/>
            <wp:effectExtent l="0" t="0" r="4445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4736272" cy="570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152" behindDoc="0" locked="0" layoutInCell="1" allowOverlap="1" wp14:anchorId="55F09ECE" wp14:editId="1DF8E159">
                <wp:simplePos x="0" y="0"/>
                <wp:positionH relativeFrom="column">
                  <wp:posOffset>3203575</wp:posOffset>
                </wp:positionH>
                <wp:positionV relativeFrom="paragraph">
                  <wp:posOffset>-804545</wp:posOffset>
                </wp:positionV>
                <wp:extent cx="660400" cy="11334115"/>
                <wp:effectExtent l="0" t="2858" r="9843" b="9842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0400" cy="11334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52110" id="Rechteck 51" o:spid="_x0000_s1026" style="position:absolute;margin-left:252.25pt;margin-top:-63.35pt;width:52pt;height:892.45pt;rotation:90;z-index:251690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" fillcolor="black [3213]" strokecolor="black [3213]" strokeweight="1pt"/>
            </w:pict>
          </mc:Fallback>
        </mc:AlternateContent>
      </w:r>
      <w:r w:rsidR="006C0A98">
        <w:rPr>
          <w:noProof/>
        </w:rPr>
        <w:drawing>
          <wp:anchor distT="0" distB="0" distL="114300" distR="114300" simplePos="0" relativeHeight="251688102" behindDoc="0" locked="0" layoutInCell="1" allowOverlap="1" wp14:anchorId="674F4739" wp14:editId="62E574EC">
            <wp:simplePos x="0" y="0"/>
            <wp:positionH relativeFrom="column">
              <wp:posOffset>4171950</wp:posOffset>
            </wp:positionH>
            <wp:positionV relativeFrom="paragraph">
              <wp:posOffset>-628650</wp:posOffset>
            </wp:positionV>
            <wp:extent cx="3219450" cy="5168900"/>
            <wp:effectExtent l="0" t="0" r="6350" b="0"/>
            <wp:wrapNone/>
            <wp:docPr id="56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8" t="1" b="37627"/>
                    <a:stretch/>
                  </pic:blipFill>
                  <pic:spPr bwMode="auto">
                    <a:xfrm>
                      <a:off x="0" y="0"/>
                      <a:ext cx="3219450" cy="516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A98">
        <w:rPr>
          <w:noProof/>
        </w:rPr>
        <mc:AlternateContent>
          <mc:Choice Requires="wps">
            <w:drawing>
              <wp:anchor distT="0" distB="0" distL="114300" distR="114300" simplePos="0" relativeHeight="251691177" behindDoc="0" locked="0" layoutInCell="1" allowOverlap="1" wp14:anchorId="7F0E0581" wp14:editId="008FCC3E">
                <wp:simplePos x="0" y="0"/>
                <wp:positionH relativeFrom="column">
                  <wp:posOffset>-510345</wp:posOffset>
                </wp:positionH>
                <wp:positionV relativeFrom="paragraph">
                  <wp:posOffset>-622300</wp:posOffset>
                </wp:positionV>
                <wp:extent cx="1296000" cy="11334115"/>
                <wp:effectExtent l="0" t="0" r="12700" b="698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1334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3A21F" id="Rechteck 46" o:spid="_x0000_s1026" style="position:absolute;margin-left:-40.2pt;margin-top:-49pt;width:102.05pt;height:892.45pt;z-index:2516911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" fillcolor="black [3213]" strokecolor="black [3213]" strokeweight="1pt"/>
            </w:pict>
          </mc:Fallback>
        </mc:AlternateContent>
      </w:r>
      <w:r w:rsidR="00E62F3A">
        <w:rPr>
          <w:noProof/>
        </w:rPr>
        <w:t xml:space="preserve"> </w:t>
      </w:r>
    </w:p>
    <w:p w14:paraId="77C1F32A" w14:textId="0559FD02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303789DE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6CB48B0D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2EC2F319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62E24561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2C865FA9" w14:textId="283892A9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1DC55771" w:rsidR="00E62F3A" w:rsidRDefault="00E62F3A" w:rsidP="008F43CB">
      <w:pPr>
        <w:spacing w:after="120"/>
        <w:ind w:right="-30"/>
        <w:rPr>
          <w:rFonts w:ascii="Georgia" w:hAnsi="Georgia"/>
          <w:noProof/>
        </w:rPr>
      </w:pPr>
    </w:p>
    <w:p w14:paraId="2CBBC5AE" w14:textId="0AAF2B99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1D8C8684" w:rsidR="00E62F3A" w:rsidRDefault="006C0A98" w:rsidP="00E62F3A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847" behindDoc="0" locked="0" layoutInCell="1" allowOverlap="1" wp14:anchorId="590723E9" wp14:editId="44315F04">
                <wp:simplePos x="0" y="0"/>
                <wp:positionH relativeFrom="column">
                  <wp:posOffset>2891790</wp:posOffset>
                </wp:positionH>
                <wp:positionV relativeFrom="page">
                  <wp:posOffset>3035300</wp:posOffset>
                </wp:positionV>
                <wp:extent cx="3876675" cy="19716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6C0A98" w:rsidRDefault="00E62F3A" w:rsidP="00BB2CF4">
                            <w:pPr>
                              <w:spacing w:before="120" w:after="240" w:line="360" w:lineRule="auto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64"/>
                                <w:szCs w:val="64"/>
                              </w:rPr>
                            </w:pPr>
                            <w:r w:rsidRPr="006C0A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64"/>
                                <w:szCs w:val="64"/>
                              </w:rPr>
                              <w:t>Christian</w:t>
                            </w:r>
                            <w:r w:rsidRPr="006C0A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64"/>
                                <w:szCs w:val="6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7.7pt;margin-top:239pt;width:305.25pt;height:155.25pt;z-index:25169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" filled="f" stroked="f" strokeweight=".5pt">
                <v:textbox>
                  <w:txbxContent>
                    <w:p w14:paraId="61CE7883" w14:textId="77777777" w:rsidR="00E62F3A" w:rsidRPr="006C0A98" w:rsidRDefault="00E62F3A" w:rsidP="00BB2CF4">
                      <w:pPr>
                        <w:spacing w:before="120" w:after="240" w:line="360" w:lineRule="auto"/>
                        <w:jc w:val="right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64"/>
                          <w:szCs w:val="64"/>
                        </w:rPr>
                      </w:pPr>
                      <w:r w:rsidRPr="006C0A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64"/>
                          <w:szCs w:val="64"/>
                        </w:rPr>
                        <w:t>Christian</w:t>
                      </w:r>
                      <w:r w:rsidRPr="006C0A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64"/>
                          <w:szCs w:val="6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548309" w14:textId="585F4CDE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33F8EE22" w:rsidR="00E62F3A" w:rsidRPr="000D2B19" w:rsidRDefault="00E62F3A" w:rsidP="00BB2CF4">
      <w:pPr>
        <w:spacing w:after="120"/>
        <w:ind w:right="-30"/>
        <w:rPr>
          <w:rFonts w:ascii="Georgia" w:hAnsi="Georgia"/>
          <w:noProof/>
        </w:rPr>
      </w:pPr>
    </w:p>
    <w:p w14:paraId="4A5DAB7F" w14:textId="276EFE51" w:rsidR="000D2B19" w:rsidRPr="00E62F3A" w:rsidRDefault="009B7936" w:rsidP="007732FC">
      <w:r w:rsidRPr="0031297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0991" behindDoc="0" locked="0" layoutInCell="1" allowOverlap="1" wp14:anchorId="3F43C6F0" wp14:editId="1AF0203C">
                <wp:simplePos x="0" y="0"/>
                <wp:positionH relativeFrom="column">
                  <wp:posOffset>1093304</wp:posOffset>
                </wp:positionH>
                <wp:positionV relativeFrom="page">
                  <wp:posOffset>5923722</wp:posOffset>
                </wp:positionV>
                <wp:extent cx="5664946" cy="2796209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946" cy="2796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8638"/>
                            </w:tblGrid>
                            <w:tr w:rsidR="006C0A98" w:rsidRPr="00E419DE" w14:paraId="27281040" w14:textId="77777777" w:rsidTr="006C0A98">
                              <w:trPr>
                                <w:trHeight w:val="351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7B02D2" w14:textId="583655B3" w:rsidR="006C0A98" w:rsidRPr="006C0A98" w:rsidRDefault="006C0A98" w:rsidP="006C0A98">
                                  <w:pPr>
                                    <w:spacing w:before="480" w:after="240" w:line="360" w:lineRule="auto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36"/>
                                      <w:szCs w:val="30"/>
                                    </w:rPr>
                                  </w:pPr>
                                  <w:r w:rsidRPr="00C56C80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0"/>
                                      <w:szCs w:val="32"/>
                                    </w:rPr>
                                    <w:t>Teamleiter Objektschutz</w:t>
                                  </w:r>
                                </w:p>
                              </w:tc>
                            </w:tr>
                            <w:tr w:rsidR="006C0A98" w:rsidRPr="00E419DE" w14:paraId="07FA2FC6" w14:textId="77777777" w:rsidTr="006C0A98">
                              <w:trPr>
                                <w:trHeight w:val="72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704388C" w14:textId="77777777" w:rsidR="006C0A98" w:rsidRPr="009B7936" w:rsidRDefault="006C0A98" w:rsidP="006C0A98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8"/>
                                      <w:szCs w:val="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0A98" w:rsidRPr="006C0A98" w14:paraId="4E15C1EF" w14:textId="77777777" w:rsidTr="00E209CE">
                              <w:trPr>
                                <w:trHeight w:val="2402"/>
                              </w:trPr>
                              <w:tc>
                                <w:tcPr>
                                  <w:tcW w:w="5000" w:type="pct"/>
                                  <w:shd w:val="clear" w:color="auto" w:fill="E2E1DE"/>
                                </w:tcPr>
                                <w:p w14:paraId="24077B66" w14:textId="77777777" w:rsidR="006C0A98" w:rsidRPr="006C0A98" w:rsidRDefault="006C0A98" w:rsidP="006C0A98">
                                  <w:pPr>
                                    <w:spacing w:before="480" w:after="240" w:line="360" w:lineRule="auto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</w:pPr>
                                  <w:r w:rsidRPr="006C0A98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Pr="006C0A98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br/>
                                    <w:t xml:space="preserve">BEI KARRIERESPRUNG.DE </w:t>
                                  </w:r>
                                  <w:r w:rsidRPr="006C0A98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  <w:tr w:rsidR="006C0A98" w:rsidRPr="006C0A98" w14:paraId="13314FF7" w14:textId="77777777" w:rsidTr="006C0A98">
                              <w:trPr>
                                <w:trHeight w:val="72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3BDCB69" w14:textId="77777777" w:rsidR="006C0A98" w:rsidRPr="00E419DE" w:rsidRDefault="006C0A98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581E2" w14:textId="77777777" w:rsidR="006C0A98" w:rsidRPr="008F781F" w:rsidRDefault="006C0A98" w:rsidP="006C0A98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C6F0" id="Textfeld 8" o:spid="_x0000_s1027" type="#_x0000_t202" style="position:absolute;margin-left:86.1pt;margin-top:466.45pt;width:446.05pt;height:220.15pt;z-index:251700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&#13;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8638"/>
                      </w:tblGrid>
                      <w:tr w:rsidR="006C0A98" w:rsidRPr="00E419DE" w14:paraId="27281040" w14:textId="77777777" w:rsidTr="006C0A98">
                        <w:trPr>
                          <w:trHeight w:val="351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7B02D2" w14:textId="583655B3" w:rsidR="006C0A98" w:rsidRPr="006C0A98" w:rsidRDefault="006C0A98" w:rsidP="006C0A98">
                            <w:pPr>
                              <w:spacing w:before="480" w:after="240" w:line="360" w:lineRule="auto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36"/>
                                <w:szCs w:val="30"/>
                              </w:rPr>
                            </w:pPr>
                            <w:r w:rsidRPr="00C56C80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0"/>
                                <w:szCs w:val="32"/>
                              </w:rPr>
                              <w:t>Teamleiter Objektschutz</w:t>
                            </w:r>
                          </w:p>
                        </w:tc>
                      </w:tr>
                      <w:tr w:rsidR="006C0A98" w:rsidRPr="00E419DE" w14:paraId="07FA2FC6" w14:textId="77777777" w:rsidTr="006C0A98">
                        <w:trPr>
                          <w:trHeight w:val="72"/>
                        </w:trPr>
                        <w:tc>
                          <w:tcPr>
                            <w:tcW w:w="5000" w:type="pct"/>
                          </w:tcPr>
                          <w:p w14:paraId="4704388C" w14:textId="77777777" w:rsidR="006C0A98" w:rsidRPr="009B7936" w:rsidRDefault="006C0A98" w:rsidP="006C0A98">
                            <w:pPr>
                              <w:jc w:val="right"/>
                              <w:rPr>
                                <w:color w:val="000000" w:themeColor="text1"/>
                                <w:sz w:val="8"/>
                                <w:szCs w:val="6"/>
                                <w:lang w:val="de-DE"/>
                              </w:rPr>
                            </w:pPr>
                          </w:p>
                        </w:tc>
                      </w:tr>
                      <w:tr w:rsidR="006C0A98" w:rsidRPr="006C0A98" w14:paraId="4E15C1EF" w14:textId="77777777" w:rsidTr="00E209CE">
                        <w:trPr>
                          <w:trHeight w:val="2402"/>
                        </w:trPr>
                        <w:tc>
                          <w:tcPr>
                            <w:tcW w:w="5000" w:type="pct"/>
                            <w:shd w:val="clear" w:color="auto" w:fill="E2E1DE"/>
                          </w:tcPr>
                          <w:p w14:paraId="24077B66" w14:textId="77777777" w:rsidR="006C0A98" w:rsidRPr="006C0A98" w:rsidRDefault="006C0A98" w:rsidP="006C0A98">
                            <w:pPr>
                              <w:spacing w:before="480" w:after="240" w:line="360" w:lineRule="auto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</w:pPr>
                            <w:r w:rsidRPr="006C0A9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t xml:space="preserve">IHRE STELLENANZEIGE </w:t>
                            </w:r>
                            <w:r w:rsidRPr="006C0A9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br/>
                              <w:t xml:space="preserve">BEI KARRIERESPRUNG.DE </w:t>
                            </w:r>
                            <w:r w:rsidRPr="006C0A9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  <w:tr w:rsidR="006C0A98" w:rsidRPr="006C0A98" w14:paraId="13314FF7" w14:textId="77777777" w:rsidTr="006C0A98">
                        <w:trPr>
                          <w:trHeight w:val="72"/>
                        </w:trPr>
                        <w:tc>
                          <w:tcPr>
                            <w:tcW w:w="5000" w:type="pct"/>
                          </w:tcPr>
                          <w:p w14:paraId="33BDCB69" w14:textId="77777777" w:rsidR="006C0A98" w:rsidRPr="00E419DE" w:rsidRDefault="006C0A98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D581E2" w14:textId="77777777" w:rsidR="006C0A98" w:rsidRPr="008F781F" w:rsidRDefault="006C0A98" w:rsidP="006C0A98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4BA8">
        <w:rPr>
          <w:noProof/>
        </w:rPr>
        <mc:AlternateContent>
          <mc:Choice Requires="wps">
            <w:drawing>
              <wp:anchor distT="0" distB="0" distL="114300" distR="114300" simplePos="0" relativeHeight="251700478" behindDoc="0" locked="0" layoutInCell="1" allowOverlap="1" wp14:anchorId="4F64A5A5" wp14:editId="3FA1F192">
                <wp:simplePos x="0" y="0"/>
                <wp:positionH relativeFrom="column">
                  <wp:posOffset>800100</wp:posOffset>
                </wp:positionH>
                <wp:positionV relativeFrom="paragraph">
                  <wp:posOffset>2043430</wp:posOffset>
                </wp:positionV>
                <wp:extent cx="6510020" cy="3187700"/>
                <wp:effectExtent l="0" t="0" r="17780" b="1270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318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3424D" id="Rechteck 62" o:spid="_x0000_s1026" style="position:absolute;margin-left:63pt;margin-top:160.9pt;width:512.6pt;height:251pt;z-index:251700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" fillcolor="white [3212]" strokecolor="white [3212]" strokeweight="1pt"/>
            </w:pict>
          </mc:Fallback>
        </mc:AlternateContent>
      </w:r>
      <w:r w:rsidR="006C0A98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99967" behindDoc="0" locked="0" layoutInCell="1" allowOverlap="1" wp14:anchorId="2E6D94C3" wp14:editId="0BFF28BE">
                <wp:simplePos x="0" y="0"/>
                <wp:positionH relativeFrom="margin">
                  <wp:posOffset>-628650</wp:posOffset>
                </wp:positionH>
                <wp:positionV relativeFrom="paragraph">
                  <wp:posOffset>5529580</wp:posOffset>
                </wp:positionV>
                <wp:extent cx="7919720" cy="511175"/>
                <wp:effectExtent l="0" t="0" r="17780" b="952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720" cy="51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10387"/>
                              <w:gridCol w:w="783"/>
                            </w:tblGrid>
                            <w:tr w:rsidR="006C0A98" w:rsidRPr="00D94BA8" w14:paraId="2C957B2C" w14:textId="77777777" w:rsidTr="006C0A98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636BA65C" w14:textId="0B08E7F0" w:rsidR="006C0A98" w:rsidRPr="00D94BA8" w:rsidRDefault="006C0A98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pct"/>
                                  <w:vAlign w:val="center"/>
                                </w:tcPr>
                                <w:p w14:paraId="7D09CF9A" w14:textId="3948F428" w:rsidR="006C0A98" w:rsidRPr="00D94BA8" w:rsidRDefault="006C0A98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 w:rsidRPr="00D94BA8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  <w:lang w:val="de-DE"/>
                                    </w:rPr>
                                    <w:t>Anlage1, Anlage 2, Anlage 3…</w:t>
                                  </w:r>
                                </w:p>
                              </w:tc>
                              <w:tc>
                                <w:tcPr>
                                  <w:tcW w:w="323" w:type="pct"/>
                                  <w:vAlign w:val="center"/>
                                </w:tcPr>
                                <w:p w14:paraId="7C6E3FE0" w14:textId="60ACA8DC" w:rsidR="006C0A98" w:rsidRPr="00D94BA8" w:rsidRDefault="006C0A98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31821" w14:textId="77777777" w:rsidR="006C0A98" w:rsidRPr="00D94BA8" w:rsidRDefault="006C0A98" w:rsidP="006C0A98">
                            <w:pP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94C3" id="Textfeld 58" o:spid="_x0000_s1028" type="#_x0000_t202" style="position:absolute;margin-left:-49.5pt;margin-top:435.4pt;width:623.6pt;height:40.25pt;z-index:251699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" fillcolor="white [3212]" strokecolor="black [3213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10387"/>
                        <w:gridCol w:w="783"/>
                      </w:tblGrid>
                      <w:tr w:rsidR="006C0A98" w:rsidRPr="00D94BA8" w14:paraId="2C957B2C" w14:textId="77777777" w:rsidTr="006C0A98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636BA65C" w14:textId="0B08E7F0" w:rsidR="006C0A98" w:rsidRPr="00D94BA8" w:rsidRDefault="006C0A98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84" w:type="pct"/>
                            <w:vAlign w:val="center"/>
                          </w:tcPr>
                          <w:p w14:paraId="7D09CF9A" w14:textId="3948F428" w:rsidR="006C0A98" w:rsidRPr="00D94BA8" w:rsidRDefault="006C0A98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D94BA8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Anlage1, Anlage 2, Anlage 3…</w:t>
                            </w:r>
                          </w:p>
                        </w:tc>
                        <w:tc>
                          <w:tcPr>
                            <w:tcW w:w="323" w:type="pct"/>
                            <w:vAlign w:val="center"/>
                          </w:tcPr>
                          <w:p w14:paraId="7C6E3FE0" w14:textId="60ACA8DC" w:rsidR="006C0A98" w:rsidRPr="00D94BA8" w:rsidRDefault="006C0A98" w:rsidP="00AF492A">
                            <w:pPr>
                              <w:spacing w:before="120" w:after="12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DA31821" w14:textId="77777777" w:rsidR="006C0A98" w:rsidRPr="00D94BA8" w:rsidRDefault="006C0A98" w:rsidP="006C0A98">
                      <w:pP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A98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93823" behindDoc="0" locked="0" layoutInCell="1" allowOverlap="1" wp14:anchorId="5AF73E65" wp14:editId="30D37BBE">
                <wp:simplePos x="0" y="0"/>
                <wp:positionH relativeFrom="margin">
                  <wp:posOffset>-624205</wp:posOffset>
                </wp:positionH>
                <wp:positionV relativeFrom="paragraph">
                  <wp:posOffset>6194425</wp:posOffset>
                </wp:positionV>
                <wp:extent cx="7919720" cy="511175"/>
                <wp:effectExtent l="0" t="0" r="17780" b="95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720" cy="511175"/>
                        </a:xfrm>
                        <a:prstGeom prst="rect">
                          <a:avLst/>
                        </a:prstGeom>
                        <a:solidFill>
                          <a:srgbClr val="E2E1D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2910"/>
                              <w:gridCol w:w="954"/>
                              <w:gridCol w:w="2899"/>
                              <w:gridCol w:w="958"/>
                              <w:gridCol w:w="3475"/>
                            </w:tblGrid>
                            <w:tr w:rsidR="00371E05" w:rsidRPr="00A429ED" w14:paraId="146B4041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7407EB9F" w14:textId="77777777" w:rsidR="00371E05" w:rsidRPr="00AF492A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C9DF19A" wp14:editId="0B5F5B83">
                                        <wp:extent cx="252000" cy="252000"/>
                                        <wp:effectExtent l="0" t="0" r="2540" b="0"/>
                                        <wp:docPr id="47" name="Grafik 47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6EE7385B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3769F62B" w14:textId="34B1B39C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CA05659" wp14:editId="6446772C">
                                        <wp:extent cx="252000" cy="252000"/>
                                        <wp:effectExtent l="0" t="0" r="2540" b="0"/>
                                        <wp:docPr id="48" name="Grafik 4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771593E1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11D70ACA" w14:textId="6C3E32C1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BEA0AB5" wp14:editId="7E56B0DE">
                                        <wp:extent cx="252000" cy="252000"/>
                                        <wp:effectExtent l="0" t="0" r="0" b="2540"/>
                                        <wp:docPr id="49" name="Grafik 4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01C5982A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18CAB8B" w14:textId="77777777" w:rsidR="00371E05" w:rsidRPr="008F781F" w:rsidRDefault="00371E05" w:rsidP="00371E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3E65" id="Textfeld 21" o:spid="_x0000_s1029" type="#_x0000_t202" style="position:absolute;margin-left:-49.15pt;margin-top:487.75pt;width:623.6pt;height:40.25pt;z-index:251693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" fillcolor="#e2e1de" strokecolor="black [3213]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2910"/>
                        <w:gridCol w:w="954"/>
                        <w:gridCol w:w="2899"/>
                        <w:gridCol w:w="958"/>
                        <w:gridCol w:w="3475"/>
                      </w:tblGrid>
                      <w:tr w:rsidR="00371E05" w:rsidRPr="00A429ED" w14:paraId="146B4041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7407EB9F" w14:textId="77777777" w:rsidR="00371E05" w:rsidRPr="00AF492A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C9DF19A" wp14:editId="0B5F5B83">
                                  <wp:extent cx="252000" cy="252000"/>
                                  <wp:effectExtent l="0" t="0" r="2540" b="0"/>
                                  <wp:docPr id="47" name="Grafik 47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6EE7385B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3769F62B" w14:textId="34B1B39C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CA05659" wp14:editId="6446772C">
                                  <wp:extent cx="252000" cy="252000"/>
                                  <wp:effectExtent l="0" t="0" r="2540" b="0"/>
                                  <wp:docPr id="48" name="Grafik 4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771593E1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11D70ACA" w14:textId="6C3E32C1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BEA0AB5" wp14:editId="7E56B0DE">
                                  <wp:extent cx="252000" cy="252000"/>
                                  <wp:effectExtent l="0" t="0" r="0" b="2540"/>
                                  <wp:docPr id="49" name="Grafik 4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01C5982A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18CAB8B" w14:textId="77777777" w:rsidR="00371E05" w:rsidRPr="008F781F" w:rsidRDefault="00371E05" w:rsidP="00371E0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A98">
        <w:rPr>
          <w:noProof/>
        </w:rPr>
        <mc:AlternateContent>
          <mc:Choice Requires="wps">
            <w:drawing>
              <wp:anchor distT="0" distB="0" distL="114300" distR="114300" simplePos="0" relativeHeight="251689127" behindDoc="0" locked="0" layoutInCell="1" allowOverlap="1" wp14:anchorId="504E210D" wp14:editId="4C2FE38E">
                <wp:simplePos x="0" y="0"/>
                <wp:positionH relativeFrom="column">
                  <wp:posOffset>2949735</wp:posOffset>
                </wp:positionH>
                <wp:positionV relativeFrom="paragraph">
                  <wp:posOffset>497365</wp:posOffset>
                </wp:positionV>
                <wp:extent cx="1917380" cy="11334115"/>
                <wp:effectExtent l="3175" t="0" r="16510" b="1651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7380" cy="113341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1401A" id="Rechteck 55" o:spid="_x0000_s1026" style="position:absolute;margin-left:232.25pt;margin-top:39.15pt;width:150.95pt;height:892.45pt;rotation:90;z-index:2516891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" fillcolor="black [3213]" strokecolor="black [3213]" strokeweight="1pt"/>
            </w:pict>
          </mc:Fallback>
        </mc:AlternateContent>
      </w:r>
    </w:p>
    <w:sectPr w:rsidR="000D2B19" w:rsidRPr="00E62F3A" w:rsidSect="00E62F3A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F444" w14:textId="77777777" w:rsidR="00D05736" w:rsidRDefault="00D05736" w:rsidP="009460CE">
      <w:r>
        <w:separator/>
      </w:r>
    </w:p>
  </w:endnote>
  <w:endnote w:type="continuationSeparator" w:id="0">
    <w:p w14:paraId="00FEA146" w14:textId="77777777" w:rsidR="00D05736" w:rsidRDefault="00D05736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38E8" w14:textId="77777777" w:rsidR="00D05736" w:rsidRDefault="00D05736" w:rsidP="009460CE">
      <w:r>
        <w:separator/>
      </w:r>
    </w:p>
  </w:footnote>
  <w:footnote w:type="continuationSeparator" w:id="0">
    <w:p w14:paraId="1D0FAF77" w14:textId="77777777" w:rsidR="00D05736" w:rsidRDefault="00D05736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856A6"/>
    <w:rsid w:val="000C2EC2"/>
    <w:rsid w:val="000C731B"/>
    <w:rsid w:val="000D2B19"/>
    <w:rsid w:val="00281497"/>
    <w:rsid w:val="002C3DF2"/>
    <w:rsid w:val="002E4313"/>
    <w:rsid w:val="002F3A3A"/>
    <w:rsid w:val="002F585A"/>
    <w:rsid w:val="00322089"/>
    <w:rsid w:val="00345E3A"/>
    <w:rsid w:val="00371E05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A4EAB"/>
    <w:rsid w:val="005D7A56"/>
    <w:rsid w:val="00660628"/>
    <w:rsid w:val="006C0A98"/>
    <w:rsid w:val="006D3D03"/>
    <w:rsid w:val="007732FC"/>
    <w:rsid w:val="007A47E8"/>
    <w:rsid w:val="007B6010"/>
    <w:rsid w:val="007E3EE5"/>
    <w:rsid w:val="007F2533"/>
    <w:rsid w:val="008013E9"/>
    <w:rsid w:val="008631DE"/>
    <w:rsid w:val="008D1246"/>
    <w:rsid w:val="008F43CB"/>
    <w:rsid w:val="008F7BCA"/>
    <w:rsid w:val="009460CE"/>
    <w:rsid w:val="00960BF9"/>
    <w:rsid w:val="009B1694"/>
    <w:rsid w:val="009B290A"/>
    <w:rsid w:val="009B7936"/>
    <w:rsid w:val="00A03762"/>
    <w:rsid w:val="00A34816"/>
    <w:rsid w:val="00A3629A"/>
    <w:rsid w:val="00A5725A"/>
    <w:rsid w:val="00A82482"/>
    <w:rsid w:val="00B23D76"/>
    <w:rsid w:val="00BB2CF4"/>
    <w:rsid w:val="00BF6910"/>
    <w:rsid w:val="00C11991"/>
    <w:rsid w:val="00C56C80"/>
    <w:rsid w:val="00D05736"/>
    <w:rsid w:val="00D458F3"/>
    <w:rsid w:val="00D557E2"/>
    <w:rsid w:val="00D94BA8"/>
    <w:rsid w:val="00DA2C97"/>
    <w:rsid w:val="00DA4AF9"/>
    <w:rsid w:val="00DB6A1E"/>
    <w:rsid w:val="00DD159C"/>
    <w:rsid w:val="00E209CE"/>
    <w:rsid w:val="00E419DE"/>
    <w:rsid w:val="00E5183F"/>
    <w:rsid w:val="00E62F3A"/>
    <w:rsid w:val="00E90B79"/>
    <w:rsid w:val="00EA41CB"/>
    <w:rsid w:val="00EC3DED"/>
    <w:rsid w:val="00F66A77"/>
    <w:rsid w:val="00F74D5D"/>
    <w:rsid w:val="00F850C8"/>
    <w:rsid w:val="00F90486"/>
    <w:rsid w:val="00FC0526"/>
    <w:rsid w:val="00FD53B2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cp:lastPrinted>2021-04-01T10:00:00Z</cp:lastPrinted>
  <dcterms:created xsi:type="dcterms:W3CDTF">2021-04-01T09:45:00Z</dcterms:created>
  <dcterms:modified xsi:type="dcterms:W3CDTF">2021-04-01T10:19:00Z</dcterms:modified>
</cp:coreProperties>
</file>