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0C2D" w14:textId="2F7BB34C" w:rsidR="004F674C" w:rsidRDefault="004D7C4B" w:rsidP="007B601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7D2A8F0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&#13;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79A2C9F">
                <wp:simplePos x="0" y="0"/>
                <wp:positionH relativeFrom="column">
                  <wp:posOffset>4129088</wp:posOffset>
                </wp:positionH>
                <wp:positionV relativeFrom="page">
                  <wp:posOffset>-1171575</wp:posOffset>
                </wp:positionV>
                <wp:extent cx="2573655" cy="11044555"/>
                <wp:effectExtent l="0" t="0" r="4445" b="444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11044555"/>
                          <a:chOff x="164759" y="-1284142"/>
                          <a:chExt cx="2573949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3987847" y="2868464"/>
                            <a:ext cx="10879161" cy="2573949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626774" y="232774"/>
                            <a:ext cx="1650628" cy="19367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8F74A" id="Gruppieren 16" o:spid="_x0000_s1026" style="position:absolute;margin-left:325.15pt;margin-top:-92.25pt;width:202.65pt;height:869.65pt;z-index:251657216;mso-position-vertical-relative:page;mso-width-relative:margin;mso-height-relative:margin" coordorigin="1647,-12841" coordsize="25739,10879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">
                <v:rect id="Rechteck 15" o:spid="_x0000_s1027" style="position:absolute;left:-39879;top:28685;width:108791;height:2574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&#13;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6267;top:2327;width:16507;height:19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&#13;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84DE19C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410F" id="Rechteck 14" o:spid="_x0000_s1026" style="position:absolute;margin-left:-50.65pt;margin-top:-65.25pt;width:632.65pt;height:141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76D6FD08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5E4AAC4E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3CED0B02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4F65735" w:rsidR="00660628" w:rsidRDefault="00427FC2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9A42" wp14:editId="31A41352">
                <wp:simplePos x="0" y="0"/>
                <wp:positionH relativeFrom="column">
                  <wp:posOffset>-13970</wp:posOffset>
                </wp:positionH>
                <wp:positionV relativeFrom="page">
                  <wp:posOffset>1749951</wp:posOffset>
                </wp:positionV>
                <wp:extent cx="4057650" cy="5226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2D70E" w14:textId="3AC313AB" w:rsidR="00FF06DF" w:rsidRPr="000D2B19" w:rsidRDefault="00FF06DF" w:rsidP="00FF06DF">
                            <w:pPr>
                              <w:spacing w:line="276" w:lineRule="auto"/>
                              <w:rPr>
                                <w:rFonts w:ascii="Georgia" w:hAnsi="Georgia"/>
                                <w:noProof/>
                                <w:sz w:val="22"/>
                                <w:szCs w:val="22"/>
                              </w:rPr>
                            </w:pPr>
                            <w:r w:rsidRPr="000D2B1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 xml:space="preserve">Ausbildung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br/>
                              <w:t>Personenschutzfachkraft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9A42" id="Textfeld 6" o:spid="_x0000_s1027" type="#_x0000_t202" style="position:absolute;margin-left:-1.1pt;margin-top:137.8pt;width:319.5pt;height:4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" filled="f" stroked="f" strokeweight=".5pt">
                <v:textbox>
                  <w:txbxContent>
                    <w:p w14:paraId="2882D70E" w14:textId="3AC313AB" w:rsidR="00FF06DF" w:rsidRPr="000D2B19" w:rsidRDefault="00FF06DF" w:rsidP="00FF06DF">
                      <w:pPr>
                        <w:spacing w:line="276" w:lineRule="auto"/>
                        <w:rPr>
                          <w:rFonts w:ascii="Georgia" w:hAnsi="Georgia"/>
                          <w:noProof/>
                          <w:sz w:val="22"/>
                          <w:szCs w:val="22"/>
                        </w:rPr>
                      </w:pPr>
                      <w:r w:rsidRPr="000D2B19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 xml:space="preserve">Ausbildung </w:t>
                      </w: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br/>
                        <w:t>Personenschutzfachkraft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06CD11" w14:textId="7777777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7777777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24CD923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E2A0679" w:rsidR="00427FC2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54B3" wp14:editId="36D25C66">
                <wp:simplePos x="0" y="0"/>
                <wp:positionH relativeFrom="column">
                  <wp:posOffset>-57150</wp:posOffset>
                </wp:positionH>
                <wp:positionV relativeFrom="page">
                  <wp:posOffset>2692926</wp:posOffset>
                </wp:positionV>
                <wp:extent cx="3959860" cy="253619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2"/>
                              <w:gridCol w:w="4336"/>
                            </w:tblGrid>
                            <w:tr w:rsidR="003B2590" w:rsidRPr="00E14353" w14:paraId="144E536C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C09F024" w14:textId="77777777" w:rsidR="003B2590" w:rsidRPr="0097507F" w:rsidRDefault="003B2590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B2590" w:rsidRPr="008F781F" w14:paraId="70B05482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BE30E82" w14:textId="77777777" w:rsidR="003B2590" w:rsidRPr="008F781F" w:rsidRDefault="003B259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7F1B35C8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37A703C7" w14:textId="71F0201D" w:rsidR="003B2590" w:rsidRPr="008F781F" w:rsidRDefault="003B2590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14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1E3C989A" w14:textId="1AFC4240" w:rsidR="003B2590" w:rsidRPr="001335E7" w:rsidRDefault="003B2590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Nebenjob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Stadionsicherheit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4511C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Elmo Security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GmbH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Bremen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5B715FA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BD2DCFB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8ED351C" w14:textId="537455C2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13199A" w14:paraId="1F7E4DA9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1EB25DA" w14:textId="0CC9823A" w:rsidR="003B2590" w:rsidRPr="008F781F" w:rsidRDefault="003B2590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9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5180120" w14:textId="21F86441" w:rsidR="003B2590" w:rsidRPr="004511C0" w:rsidRDefault="00427FC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4511C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Elmo Security</w:t>
                                  </w:r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GmbH, Bremen</w:t>
                                  </w:r>
                                </w:p>
                                <w:p w14:paraId="44EFF5CD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4B596C2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05656FCA" w14:textId="77777777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18AE84CE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2D80AF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99465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954B3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8" type="#_x0000_t202" style="position:absolute;margin-left:-4.5pt;margin-top:212.05pt;width:311.8pt;height:1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2"/>
                        <w:gridCol w:w="4336"/>
                      </w:tblGrid>
                      <w:tr w:rsidR="003B2590" w:rsidRPr="00E14353" w14:paraId="144E536C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C09F024" w14:textId="77777777" w:rsidR="003B2590" w:rsidRPr="0097507F" w:rsidRDefault="003B2590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B2590" w:rsidRPr="008F781F" w14:paraId="70B05482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BE30E82" w14:textId="77777777" w:rsidR="003B2590" w:rsidRPr="008F781F" w:rsidRDefault="003B259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7F1B35C8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37A703C7" w14:textId="71F0201D" w:rsidR="003B2590" w:rsidRPr="008F781F" w:rsidRDefault="003B2590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14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1E3C989A" w14:textId="1AFC4240" w:rsidR="003B2590" w:rsidRPr="001335E7" w:rsidRDefault="003B2590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Nebenjob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Stadionsicherheit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4511C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Elmo Security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GmbH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Bremen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5B715FA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D2DCFB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8ED351C" w14:textId="537455C2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13199A" w14:paraId="1F7E4DA9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1EB25DA" w14:textId="0CC9823A" w:rsidR="003B2590" w:rsidRPr="008F781F" w:rsidRDefault="003B2590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9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5180120" w14:textId="21F86441" w:rsidR="003B2590" w:rsidRPr="004511C0" w:rsidRDefault="00427FC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4511C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Elmo Security</w:t>
                            </w:r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GmbH, Bremen</w:t>
                            </w:r>
                          </w:p>
                          <w:p w14:paraId="44EFF5CD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B596C2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05656FCA" w14:textId="77777777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8F781F" w14:paraId="18AE84CE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2D80AF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299465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D7F3" wp14:editId="2CC9C450">
                <wp:simplePos x="0" y="0"/>
                <wp:positionH relativeFrom="column">
                  <wp:posOffset>4133850</wp:posOffset>
                </wp:positionH>
                <wp:positionV relativeFrom="page">
                  <wp:posOffset>2791986</wp:posOffset>
                </wp:positionV>
                <wp:extent cx="2581275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1891"/>
                            </w:tblGrid>
                            <w:tr w:rsidR="003B2590" w:rsidRPr="00BB00F2" w14:paraId="4443DEEA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31413AE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2590" w:rsidRPr="003B7C41" w14:paraId="6F389E39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CB95A4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BB00F2" w14:paraId="62822B2C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1AF567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274564A2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2C326A21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1E2E36" w14:textId="7AD37432" w:rsidR="003B2590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2000</w:t>
                                  </w:r>
                                </w:p>
                                <w:p w14:paraId="11DF8644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472E9E78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B2590" w:rsidRPr="003B7C41" w14:paraId="5D1767C0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BF1F10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420C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D7F3" id="Textfeld 182" o:spid="_x0000_s1029" type="#_x0000_t202" style="position:absolute;margin-left:325.5pt;margin-top:219.85pt;width:203.2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&#13;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1891"/>
                      </w:tblGrid>
                      <w:tr w:rsidR="003B2590" w:rsidRPr="00BB00F2" w14:paraId="4443DEEA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31413AE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B2590" w:rsidRPr="003B7C41" w14:paraId="6F389E39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CB95A4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BB00F2" w14:paraId="62822B2C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A1AF567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274564A2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2C326A21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1E2E36" w14:textId="7AD37432" w:rsidR="003B2590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2000</w:t>
                            </w:r>
                          </w:p>
                          <w:p w14:paraId="11DF8644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472E9E78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B2590" w:rsidRPr="003B7C41" w14:paraId="5D1767C0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BF1F10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5F420C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A81A18" w14:textId="3A837F43" w:rsidR="00660628" w:rsidRDefault="00427FC2" w:rsidP="00427FC2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1F04A352">
                <wp:simplePos x="0" y="0"/>
                <wp:positionH relativeFrom="margin">
                  <wp:posOffset>-731520</wp:posOffset>
                </wp:positionH>
                <wp:positionV relativeFrom="margin">
                  <wp:posOffset>2029986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39BC" id="Rechteck 4" o:spid="_x0000_s1026" style="position:absolute;margin-left:-57.6pt;margin-top:159.85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p w14:paraId="482731BD" w14:textId="279CAFB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4A5DAB7F" w14:textId="132D7E70" w:rsidR="000D2B19" w:rsidRPr="000D2B19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71C" wp14:editId="44B406FF">
                <wp:simplePos x="0" y="0"/>
                <wp:positionH relativeFrom="column">
                  <wp:posOffset>5080</wp:posOffset>
                </wp:positionH>
                <wp:positionV relativeFrom="paragraph">
                  <wp:posOffset>5488903</wp:posOffset>
                </wp:positionV>
                <wp:extent cx="3765176" cy="101121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CEA3" w14:textId="1D6434EE" w:rsidR="004D7C4B" w:rsidRPr="00A34816" w:rsidRDefault="004D7C4B" w:rsidP="004D7C4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A34816">
                              <w:rPr>
                                <w:i/>
                                <w:iCs/>
                              </w:rPr>
                              <w:t>Musterstadt</w:t>
                            </w:r>
                            <w:proofErr w:type="spellEnd"/>
                            <w:r w:rsidRPr="00A34816">
                              <w:rPr>
                                <w:i/>
                                <w:iCs/>
                              </w:rPr>
                              <w:t>, TT.MM.JJJJ</w:t>
                            </w:r>
                          </w:p>
                          <w:p w14:paraId="284F4217" w14:textId="03A7259B" w:rsidR="004D7C4B" w:rsidRDefault="004D7C4B" w:rsidP="004D7C4B"/>
                          <w:p w14:paraId="3E5A5618" w14:textId="1BE8FFF1" w:rsidR="004D7C4B" w:rsidRDefault="004D7C4B" w:rsidP="004D7C4B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4AF881B" wp14:editId="6D055F8E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471C" id="Textfeld 9" o:spid="_x0000_s1030" type="#_x0000_t202" style="position:absolute;margin-left:.4pt;margin-top:432.2pt;width:296.45pt;height:7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" filled="f" stroked="f" strokeweight=".5pt">
                <v:textbox>
                  <w:txbxContent>
                    <w:p w14:paraId="0C76CEA3" w14:textId="1D6434EE" w:rsidR="004D7C4B" w:rsidRPr="00A34816" w:rsidRDefault="004D7C4B" w:rsidP="004D7C4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A34816">
                        <w:rPr>
                          <w:i/>
                          <w:iCs/>
                        </w:rPr>
                        <w:t>Musterstadt</w:t>
                      </w:r>
                      <w:proofErr w:type="spellEnd"/>
                      <w:r w:rsidRPr="00A34816">
                        <w:rPr>
                          <w:i/>
                          <w:iCs/>
                        </w:rPr>
                        <w:t>, TT.MM.JJJJ</w:t>
                      </w:r>
                    </w:p>
                    <w:p w14:paraId="284F4217" w14:textId="03A7259B" w:rsidR="004D7C4B" w:rsidRDefault="004D7C4B" w:rsidP="004D7C4B"/>
                    <w:p w14:paraId="3E5A5618" w14:textId="1BE8FFF1" w:rsidR="004D7C4B" w:rsidRDefault="004D7C4B" w:rsidP="004D7C4B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4AF881B" wp14:editId="6D055F8E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BB20F" wp14:editId="49739376">
                <wp:simplePos x="0" y="0"/>
                <wp:positionH relativeFrom="column">
                  <wp:posOffset>-64135</wp:posOffset>
                </wp:positionH>
                <wp:positionV relativeFrom="page">
                  <wp:posOffset>6756926</wp:posOffset>
                </wp:positionV>
                <wp:extent cx="3959225" cy="18491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4347"/>
                            </w:tblGrid>
                            <w:tr w:rsidR="00D458F3" w:rsidRPr="00E14353" w14:paraId="3021363E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40E3558" w14:textId="77777777" w:rsidR="00D458F3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Schulischer</w:t>
                                  </w: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D458F3" w:rsidRPr="008F781F" w14:paraId="5123916A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2AAC60" w14:textId="77777777" w:rsidR="00D458F3" w:rsidRPr="008F781F" w:rsidRDefault="00D458F3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58F3" w:rsidRPr="0013199A" w14:paraId="0C83471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C8E69FB" w14:textId="77777777" w:rsidR="00D458F3" w:rsidRPr="008F781F" w:rsidRDefault="00D458F3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18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5E84BBDE" w14:textId="77777777" w:rsidR="00D458F3" w:rsidRPr="00FC2C97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Fachabitur</w:t>
                                  </w:r>
                                  <w:r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ILES Fernschule</w:t>
                                  </w:r>
                                </w:p>
                                <w:p w14:paraId="25280CE4" w14:textId="660C657F" w:rsidR="00D458F3" w:rsidRPr="00C4360B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 2,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58F3" w:rsidRPr="0013199A" w14:paraId="521C267A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234C1DE5" w14:textId="77777777" w:rsidR="00D458F3" w:rsidRPr="008F781F" w:rsidRDefault="00D458F3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2007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04/2017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A23A56C" w14:textId="77777777" w:rsidR="00D458F3" w:rsidRPr="00DE3D98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Maria-Montessori-Gesamtschule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Achim</w:t>
                                  </w:r>
                                </w:p>
                                <w:p w14:paraId="048DE1CD" w14:textId="303CBC5D" w:rsidR="00D458F3" w:rsidRPr="00FC2C97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458F3" w:rsidRPr="008F781F" w14:paraId="2D65744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FCE838" w14:textId="77777777" w:rsidR="00D458F3" w:rsidRPr="008F781F" w:rsidRDefault="00D458F3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A89A8" w14:textId="77777777" w:rsidR="00D458F3" w:rsidRPr="008F781F" w:rsidRDefault="00D458F3" w:rsidP="00D458F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BB20F" id="Textfeld 7" o:spid="_x0000_s1031" type="#_x0000_t202" style="position:absolute;margin-left:-5.05pt;margin-top:532.05pt;width:311.75pt;height:1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4347"/>
                      </w:tblGrid>
                      <w:tr w:rsidR="00D458F3" w:rsidRPr="00E14353" w14:paraId="3021363E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40E3558" w14:textId="77777777" w:rsidR="00D458F3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Schulischer</w:t>
                            </w: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D458F3" w:rsidRPr="008F781F" w14:paraId="5123916A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2AAC60" w14:textId="77777777" w:rsidR="00D458F3" w:rsidRPr="008F781F" w:rsidRDefault="00D458F3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58F3" w:rsidRPr="0013199A" w14:paraId="0C83471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C8E69FB" w14:textId="77777777" w:rsidR="00D458F3" w:rsidRPr="008F781F" w:rsidRDefault="00D458F3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18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5E84BBDE" w14:textId="77777777" w:rsidR="00D458F3" w:rsidRPr="00FC2C97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Fachabitur</w:t>
                            </w:r>
                            <w:r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ILES Fernschule</w:t>
                            </w:r>
                          </w:p>
                          <w:p w14:paraId="25280CE4" w14:textId="660C657F" w:rsidR="00D458F3" w:rsidRPr="00C4360B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 2,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D458F3" w:rsidRPr="0013199A" w14:paraId="521C267A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234C1DE5" w14:textId="77777777" w:rsidR="00D458F3" w:rsidRPr="008F781F" w:rsidRDefault="00D458F3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2007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04/2017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A23A56C" w14:textId="77777777" w:rsidR="00D458F3" w:rsidRPr="00DE3D98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Realschulabschluss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Maria-Montessori-Gesamtschule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Achim</w:t>
                            </w:r>
                          </w:p>
                          <w:p w14:paraId="048DE1CD" w14:textId="303CBC5D" w:rsidR="00D458F3" w:rsidRPr="00FC2C97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D458F3" w:rsidRPr="008F781F" w14:paraId="2D65744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FCE838" w14:textId="77777777" w:rsidR="00D458F3" w:rsidRPr="008F781F" w:rsidRDefault="00D458F3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82A89A8" w14:textId="77777777" w:rsidR="00D458F3" w:rsidRPr="008F781F" w:rsidRDefault="00D458F3" w:rsidP="00D458F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71AB7" wp14:editId="5F9ADC05">
                <wp:simplePos x="0" y="0"/>
                <wp:positionH relativeFrom="column">
                  <wp:posOffset>-58420</wp:posOffset>
                </wp:positionH>
                <wp:positionV relativeFrom="page">
                  <wp:posOffset>5303520</wp:posOffset>
                </wp:positionV>
                <wp:extent cx="3959225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4336"/>
                            </w:tblGrid>
                            <w:tr w:rsidR="003B2590" w:rsidRPr="00E14353" w14:paraId="6C68FC6C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718C5CC" w14:textId="4F79C069" w:rsidR="003B2590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B2590" w:rsidRPr="008F781F" w14:paraId="6B62A981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2A8A8DC" w14:textId="77777777" w:rsidR="003B2590" w:rsidRPr="008F781F" w:rsidRDefault="003B2590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6DC2A982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4AB2D301" w14:textId="7A62E119" w:rsidR="003B2590" w:rsidRPr="008F781F" w:rsidRDefault="003B2590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FF06D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FF06D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5BB35" w14:textId="6F9AEA44" w:rsidR="003B2590" w:rsidRPr="00FC2C97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 GewO</w:t>
                                  </w:r>
                                  <w:r w:rsidR="003B2590"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Handelskammer Bremen</w:t>
                                  </w:r>
                                </w:p>
                                <w:p w14:paraId="78FBC508" w14:textId="08F29621" w:rsidR="003B2590" w:rsidRPr="00C4360B" w:rsidRDefault="00047141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2E954F85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359B59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85EE9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AB7" id="Textfeld 19" o:spid="_x0000_s1032" type="#_x0000_t202" style="position:absolute;margin-left:-4.6pt;margin-top:417.6pt;width:311.75pt;height:10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4336"/>
                      </w:tblGrid>
                      <w:tr w:rsidR="003B2590" w:rsidRPr="00E14353" w14:paraId="6C68FC6C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718C5CC" w14:textId="4F79C069" w:rsidR="003B2590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B2590" w:rsidRPr="008F781F" w14:paraId="6B62A981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2A8A8DC" w14:textId="77777777" w:rsidR="003B2590" w:rsidRPr="008F781F" w:rsidRDefault="003B2590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6DC2A982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4AB2D301" w14:textId="7A62E119" w:rsidR="003B2590" w:rsidRPr="008F781F" w:rsidRDefault="003B2590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FF06D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FF06D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5BB35" w14:textId="6F9AEA44" w:rsidR="003B2590" w:rsidRPr="00FC2C97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Sachkundeprüfung §34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 GewO</w:t>
                            </w:r>
                            <w:r w:rsidR="003B2590"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Handelskammer Bremen</w:t>
                            </w:r>
                          </w:p>
                          <w:p w14:paraId="78FBC508" w14:textId="08F29621" w:rsidR="003B2590" w:rsidRPr="00C4360B" w:rsidRDefault="00047141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</w:p>
                        </w:tc>
                      </w:tr>
                      <w:tr w:rsidR="003B2590" w:rsidRPr="008F781F" w14:paraId="2E954F85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7359B59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1185EE9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2376" wp14:editId="3CE379EA">
                <wp:simplePos x="0" y="0"/>
                <wp:positionH relativeFrom="column">
                  <wp:posOffset>4133850</wp:posOffset>
                </wp:positionH>
                <wp:positionV relativeFrom="page">
                  <wp:posOffset>4164221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3B2590" w:rsidRPr="006675DE" w14:paraId="6955C81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199EE3F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2590" w:rsidRPr="006675DE" w14:paraId="7D2CBA32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E92492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0DB3EEDD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F0031B" w14:textId="77777777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3B2590" w:rsidRPr="006675DE" w14:paraId="74EA5D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DF55C6" w14:textId="7AB46750" w:rsidR="003B2590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3B2590" w:rsidRPr="006675DE" w14:paraId="6F1190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0B3588" w14:textId="0F7B5D23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3B2590" w:rsidRPr="006675DE" w14:paraId="5301782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DAABE7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6C96E9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2376" id="Textfeld 98" o:spid="_x0000_s1033" type="#_x0000_t202" style="position:absolute;margin-left:325.5pt;margin-top:327.9pt;width:208.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&#13;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3B2590" w:rsidRPr="006675DE" w14:paraId="6955C81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199EE3F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B2590" w:rsidRPr="006675DE" w14:paraId="7D2CBA32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AE92492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0DB3EEDD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F0031B" w14:textId="77777777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3B2590" w:rsidRPr="006675DE" w14:paraId="74EA5D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DF55C6" w14:textId="7AB46750" w:rsidR="003B2590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3B2590" w:rsidRPr="006675DE" w14:paraId="6F1190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0B3588" w14:textId="0F7B5D23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3B2590" w:rsidRPr="006675DE" w14:paraId="5301782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0FDAABE7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6C96E9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7129D" wp14:editId="7DC8E1CB">
                <wp:simplePos x="0" y="0"/>
                <wp:positionH relativeFrom="column">
                  <wp:posOffset>4143375</wp:posOffset>
                </wp:positionH>
                <wp:positionV relativeFrom="page">
                  <wp:posOffset>5640596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1880"/>
                            </w:tblGrid>
                            <w:tr w:rsidR="003B2590" w:rsidRPr="00BB00F2" w14:paraId="61341266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B42EABC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B2590" w:rsidRPr="003B7C41" w14:paraId="567C7260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B2C6AC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38207A" w14:paraId="78BF62C4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F3CA80F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550849D3" w14:textId="36E29C90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Finnisch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04FF97" w14:textId="72EDD65D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Spanisch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CCE18D2" w14:textId="10B1C846" w:rsidR="003B2590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399B2FBE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118364D1" w14:textId="1FB4539D" w:rsidR="003B2590" w:rsidRPr="00E91D97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</w:tc>
                            </w:tr>
                            <w:tr w:rsidR="003B2590" w:rsidRPr="0038207A" w14:paraId="784D7E26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13CE5EC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D7BD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129D" id="Textfeld 101" o:spid="_x0000_s1034" type="#_x0000_t202" style="position:absolute;margin-left:326.25pt;margin-top:444.15pt;width:195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&#13;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1880"/>
                      </w:tblGrid>
                      <w:tr w:rsidR="003B2590" w:rsidRPr="00BB00F2" w14:paraId="61341266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B42EABC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B2590" w:rsidRPr="003B7C41" w14:paraId="567C7260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B2C6AC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38207A" w14:paraId="78BF62C4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F3CA80F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550849D3" w14:textId="36E29C90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Finnisch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04FF97" w14:textId="72EDD65D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Spanisch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CCE18D2" w14:textId="10B1C846" w:rsidR="003B2590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399B2FBE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118364D1" w14:textId="1FB4539D" w:rsidR="003B2590" w:rsidRPr="00E91D97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Grundkenntnisse</w:t>
                            </w:r>
                          </w:p>
                        </w:tc>
                      </w:tr>
                      <w:tr w:rsidR="003B2590" w:rsidRPr="0038207A" w14:paraId="784D7E26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13CE5EC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FED7BD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EE26" wp14:editId="1E8B1625">
                <wp:simplePos x="0" y="0"/>
                <wp:positionH relativeFrom="column">
                  <wp:posOffset>4133850</wp:posOffset>
                </wp:positionH>
                <wp:positionV relativeFrom="page">
                  <wp:posOffset>8387824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3B2590" w:rsidRPr="006675DE" w14:paraId="15E0566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EFD48D8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2590" w:rsidRPr="006675DE" w14:paraId="33BCE45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601971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71B3AB7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907A60" w14:textId="5076F9FA" w:rsidR="003B2590" w:rsidRPr="006675DE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3B2590" w:rsidRPr="006675DE" w14:paraId="23576B8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4C6A292" w14:textId="73290FA6" w:rsidR="003B2590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Cro</w:t>
                                  </w:r>
                                  <w:r w:rsidR="00DA4AF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bike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6675DE" w14:paraId="6F8D3AE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C494CC" w14:textId="33757278" w:rsidR="003B2590" w:rsidRPr="006675DE" w:rsidRDefault="00DA4AF9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Schwimmen</w:t>
                                  </w:r>
                                </w:p>
                              </w:tc>
                            </w:tr>
                            <w:tr w:rsidR="003B2590" w:rsidRPr="006675DE" w14:paraId="118DDDA7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18FC25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D0AB7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EE26" id="Textfeld 24" o:spid="_x0000_s1035" type="#_x0000_t202" style="position:absolute;margin-left:325.5pt;margin-top:660.45pt;width:208.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3B2590" w:rsidRPr="006675DE" w14:paraId="15E0566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EFD48D8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B2590" w:rsidRPr="006675DE" w14:paraId="33BCE45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A601971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71B3AB7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907A60" w14:textId="5076F9FA" w:rsidR="003B2590" w:rsidRPr="006675DE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3B2590" w:rsidRPr="006675DE" w14:paraId="23576B8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4C6A292" w14:textId="73290FA6" w:rsidR="003B2590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Cro</w:t>
                            </w:r>
                            <w:r w:rsidR="00DA4AF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ss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bike</w:t>
                            </w:r>
                            <w:proofErr w:type="spellEnd"/>
                          </w:p>
                        </w:tc>
                      </w:tr>
                      <w:tr w:rsidR="003B2590" w:rsidRPr="006675DE" w14:paraId="6F8D3AE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C494CC" w14:textId="33757278" w:rsidR="003B2590" w:rsidRPr="006675DE" w:rsidRDefault="00DA4AF9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Schwimmen</w:t>
                            </w:r>
                          </w:p>
                        </w:tc>
                      </w:tr>
                      <w:tr w:rsidR="003B2590" w:rsidRPr="006675DE" w14:paraId="118DDDA7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818FC25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7D0AB7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0628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450D" wp14:editId="01EFEE28">
                <wp:simplePos x="0" y="0"/>
                <wp:positionH relativeFrom="column">
                  <wp:posOffset>4139565</wp:posOffset>
                </wp:positionH>
                <wp:positionV relativeFrom="page">
                  <wp:posOffset>7017385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1880"/>
                            </w:tblGrid>
                            <w:tr w:rsidR="003B2590" w:rsidRPr="00BB00F2" w14:paraId="71F8F1C2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46C189B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2590" w:rsidRPr="003B7C41" w14:paraId="4D5569C5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5F9EA0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DA4AF9" w14:paraId="72069069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0C777F7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Word:</w:t>
                                  </w:r>
                                </w:p>
                                <w:p w14:paraId="5F5230EB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PowerPoint:</w:t>
                                  </w:r>
                                </w:p>
                                <w:p w14:paraId="6F2BA0AD" w14:textId="5750B640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Outlook</w:t>
                                  </w: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7C00FF8" w14:textId="4D53BCE8" w:rsidR="003B2590" w:rsidRDefault="0004714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ut</w:t>
                                  </w:r>
                                </w:p>
                                <w:p w14:paraId="0048901E" w14:textId="77777777" w:rsidR="00047141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FB446A1" w14:textId="4938B10C" w:rsidR="003B2590" w:rsidRPr="00E91D97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3B2590" w:rsidRPr="00DA4AF9" w14:paraId="07BB8627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0DF0B27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63560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450D" id="Textfeld 23" o:spid="_x0000_s1036" type="#_x0000_t202" style="position:absolute;margin-left:325.95pt;margin-top:552.55pt;width:19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1880"/>
                      </w:tblGrid>
                      <w:tr w:rsidR="003B2590" w:rsidRPr="00BB00F2" w14:paraId="71F8F1C2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46C189B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3B2590" w:rsidRPr="003B7C41" w14:paraId="4D5569C5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5F9EA0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DA4AF9" w14:paraId="72069069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0C777F7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Word:</w:t>
                            </w:r>
                          </w:p>
                          <w:p w14:paraId="5F5230EB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PowerPoint:</w:t>
                            </w:r>
                          </w:p>
                          <w:p w14:paraId="6F2BA0AD" w14:textId="5750B640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Outlook</w:t>
                            </w: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7C00FF8" w14:textId="4D53BCE8" w:rsidR="003B2590" w:rsidRDefault="0004714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</w:p>
                          <w:p w14:paraId="0048901E" w14:textId="77777777" w:rsidR="00047141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  <w:p w14:paraId="6FB446A1" w14:textId="4938B10C" w:rsidR="003B2590" w:rsidRPr="00E91D97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3B2590" w:rsidRPr="00DA4AF9" w14:paraId="07BB8627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0DF0B27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0163560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0D3E31DF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A325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FF06DF"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1D7D" w14:textId="77777777" w:rsidR="000C2EC2" w:rsidRDefault="000C2EC2" w:rsidP="009460CE">
      <w:r>
        <w:separator/>
      </w:r>
    </w:p>
  </w:endnote>
  <w:endnote w:type="continuationSeparator" w:id="0">
    <w:p w14:paraId="77FAE20F" w14:textId="77777777" w:rsidR="000C2EC2" w:rsidRDefault="000C2EC2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&#13;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3C09" w14:textId="77777777" w:rsidR="000C2EC2" w:rsidRDefault="000C2EC2" w:rsidP="009460CE">
      <w:r>
        <w:separator/>
      </w:r>
    </w:p>
  </w:footnote>
  <w:footnote w:type="continuationSeparator" w:id="0">
    <w:p w14:paraId="6659F470" w14:textId="77777777" w:rsidR="000C2EC2" w:rsidRDefault="000C2EC2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3A4C86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D458F3"/>
    <w:rsid w:val="00DA4AF9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10</cp:revision>
  <dcterms:created xsi:type="dcterms:W3CDTF">2021-03-12T11:45:00Z</dcterms:created>
  <dcterms:modified xsi:type="dcterms:W3CDTF">2021-03-12T13:15:00Z</dcterms:modified>
</cp:coreProperties>
</file>