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0E15A" w14:textId="11A1E34C" w:rsidR="00E62F3A" w:rsidRDefault="007606CF" w:rsidP="008B16DF">
      <w:pPr>
        <w:spacing w:after="120"/>
        <w:rPr>
          <w:noProof/>
        </w:rPr>
      </w:pPr>
      <w:r>
        <w:rPr>
          <w:noProof/>
        </w:rPr>
        <w:drawing>
          <wp:anchor distT="0" distB="0" distL="114300" distR="114300" simplePos="0" relativeHeight="251702015" behindDoc="0" locked="0" layoutInCell="1" allowOverlap="1" wp14:anchorId="22BE2BF9" wp14:editId="7B06479F">
            <wp:simplePos x="0" y="0"/>
            <wp:positionH relativeFrom="margin">
              <wp:posOffset>374245</wp:posOffset>
            </wp:positionH>
            <wp:positionV relativeFrom="paragraph">
              <wp:posOffset>-184785</wp:posOffset>
            </wp:positionV>
            <wp:extent cx="1906270" cy="2097405"/>
            <wp:effectExtent l="0" t="0" r="0" b="0"/>
            <wp:wrapNone/>
            <wp:docPr id="4" name="Bild 1" descr="Ein Bild, das Mann, Person, drinnen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in Bild, das Mann, Person, drinnen, Anzug enthält.&#10;&#10;Automatisch generierte Beschreibung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785"/>
                    <a:stretch/>
                  </pic:blipFill>
                  <pic:spPr>
                    <a:xfrm>
                      <a:off x="0" y="0"/>
                      <a:ext cx="1906270" cy="2097405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F0E0581" wp14:editId="0A999D86">
                <wp:simplePos x="0" y="0"/>
                <wp:positionH relativeFrom="margin">
                  <wp:posOffset>-1060315</wp:posOffset>
                </wp:positionH>
                <wp:positionV relativeFrom="paragraph">
                  <wp:posOffset>-2519464</wp:posOffset>
                </wp:positionV>
                <wp:extent cx="8745855" cy="4065959"/>
                <wp:effectExtent l="0" t="0" r="17145" b="10795"/>
                <wp:wrapNone/>
                <wp:docPr id="46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5855" cy="406595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CAF28" id="Rechteck 46" o:spid="_x0000_s1026" style="position:absolute;margin-left:-83.5pt;margin-top:-198.4pt;width:688.65pt;height:320.1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" fillcolor="black [3213]" strokecolor="black [3213]" strokeweight="1pt">
                <w10:wrap anchorx="margin"/>
              </v:rect>
            </w:pict>
          </mc:Fallback>
        </mc:AlternateContent>
      </w:r>
      <w:r w:rsidR="008013E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0723E9" wp14:editId="4B021DDF">
                <wp:simplePos x="0" y="0"/>
                <wp:positionH relativeFrom="column">
                  <wp:posOffset>3305810</wp:posOffset>
                </wp:positionH>
                <wp:positionV relativeFrom="page">
                  <wp:posOffset>263652</wp:posOffset>
                </wp:positionV>
                <wp:extent cx="3476625" cy="111442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CE7883" w14:textId="77777777" w:rsidR="00E62F3A" w:rsidRPr="008B16DF" w:rsidRDefault="00E62F3A" w:rsidP="00BB2CF4">
                            <w:pPr>
                              <w:spacing w:before="120" w:after="240" w:line="360" w:lineRule="auto"/>
                              <w:jc w:val="right"/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FFFFFF" w:themeColor="background1"/>
                                <w:spacing w:val="200"/>
                                <w:sz w:val="44"/>
                                <w:szCs w:val="34"/>
                              </w:rPr>
                            </w:pPr>
                            <w:r w:rsidRPr="008B16DF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FFFFFF" w:themeColor="background1"/>
                                <w:spacing w:val="200"/>
                                <w:sz w:val="44"/>
                                <w:szCs w:val="34"/>
                              </w:rPr>
                              <w:t>Christian</w:t>
                            </w:r>
                            <w:r w:rsidRPr="008B16DF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FFFFFF" w:themeColor="background1"/>
                                <w:spacing w:val="200"/>
                                <w:sz w:val="44"/>
                                <w:szCs w:val="34"/>
                              </w:rPr>
                              <w:br/>
                              <w:t>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723E9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60.3pt;margin-top:20.75pt;width:273.75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" filled="f" stroked="f" strokeweight=".5pt">
                <v:textbox>
                  <w:txbxContent>
                    <w:p w14:paraId="61CE7883" w14:textId="77777777" w:rsidR="00E62F3A" w:rsidRPr="008B16DF" w:rsidRDefault="00E62F3A" w:rsidP="00BB2CF4">
                      <w:pPr>
                        <w:spacing w:before="120" w:after="240" w:line="360" w:lineRule="auto"/>
                        <w:jc w:val="right"/>
                        <w:rPr>
                          <w:rFonts w:ascii="Century Gothic" w:hAnsi="Century Gothic" w:cs="Times New Roman (Textkörper CS)"/>
                          <w:b/>
                          <w:bCs/>
                          <w:caps/>
                          <w:color w:val="FFFFFF" w:themeColor="background1"/>
                          <w:spacing w:val="200"/>
                          <w:sz w:val="44"/>
                          <w:szCs w:val="34"/>
                        </w:rPr>
                      </w:pPr>
                      <w:r w:rsidRPr="008B16DF">
                        <w:rPr>
                          <w:rFonts w:ascii="Century Gothic" w:hAnsi="Century Gothic" w:cs="Times New Roman (Textkörper CS)"/>
                          <w:b/>
                          <w:bCs/>
                          <w:caps/>
                          <w:color w:val="FFFFFF" w:themeColor="background1"/>
                          <w:spacing w:val="200"/>
                          <w:sz w:val="44"/>
                          <w:szCs w:val="34"/>
                        </w:rPr>
                        <w:t>Christian</w:t>
                      </w:r>
                      <w:r w:rsidRPr="008B16DF">
                        <w:rPr>
                          <w:rFonts w:ascii="Century Gothic" w:hAnsi="Century Gothic" w:cs="Times New Roman (Textkörper CS)"/>
                          <w:b/>
                          <w:bCs/>
                          <w:caps/>
                          <w:color w:val="FFFFFF" w:themeColor="background1"/>
                          <w:spacing w:val="200"/>
                          <w:sz w:val="44"/>
                          <w:szCs w:val="34"/>
                        </w:rPr>
                        <w:br/>
                        <w:t>Muster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62F3A">
        <w:rPr>
          <w:noProof/>
        </w:rPr>
        <w:t xml:space="preserve"> </w:t>
      </w:r>
    </w:p>
    <w:p w14:paraId="77C1F32A" w14:textId="5CAAF933" w:rsidR="00E62F3A" w:rsidRDefault="00E62F3A" w:rsidP="00322089">
      <w:pPr>
        <w:ind w:right="-30"/>
        <w:rPr>
          <w:b/>
          <w:bCs/>
          <w:sz w:val="44"/>
          <w:szCs w:val="44"/>
          <w:lang w:val="de-DE"/>
        </w:rPr>
      </w:pPr>
    </w:p>
    <w:p w14:paraId="669A784F" w14:textId="67CDA086" w:rsidR="00E62F3A" w:rsidRDefault="00E62F3A" w:rsidP="00E62F3A">
      <w:pPr>
        <w:spacing w:after="120"/>
        <w:rPr>
          <w:rFonts w:ascii="Helvetica Light" w:hAnsi="Helvetica Light" w:cs="Times New Roman (Textkörper CS)"/>
          <w:sz w:val="32"/>
          <w:szCs w:val="30"/>
        </w:rPr>
      </w:pPr>
      <w:r>
        <w:rPr>
          <w:rFonts w:ascii="Helvetica Light" w:hAnsi="Helvetica Light" w:cs="Times New Roman (Textkörper CS)"/>
          <w:sz w:val="32"/>
          <w:szCs w:val="30"/>
        </w:rPr>
        <w:tab/>
      </w:r>
    </w:p>
    <w:p w14:paraId="114452B2" w14:textId="22673A7B" w:rsidR="008B16DF" w:rsidRDefault="007606CF" w:rsidP="00E62F3A">
      <w:pPr>
        <w:spacing w:after="120"/>
        <w:rPr>
          <w:rFonts w:ascii="Helvetica Light" w:hAnsi="Helvetica Light" w:cs="Times New Roman (Textkörper CS)"/>
          <w:sz w:val="32"/>
          <w:szCs w:val="30"/>
        </w:rPr>
      </w:pPr>
      <w:r>
        <w:rPr>
          <w:rFonts w:ascii="Helvetica Light" w:hAnsi="Helvetica Light" w:cs="Times New Roman (Textkörper CS)"/>
          <w:noProof/>
          <w:sz w:val="32"/>
          <w:szCs w:val="30"/>
        </w:rPr>
        <mc:AlternateContent>
          <mc:Choice Requires="wps">
            <w:drawing>
              <wp:anchor distT="0" distB="0" distL="114300" distR="114300" simplePos="0" relativeHeight="251703039" behindDoc="0" locked="0" layoutInCell="1" allowOverlap="1" wp14:anchorId="6D3B52F4" wp14:editId="5B37E68D">
                <wp:simplePos x="0" y="0"/>
                <wp:positionH relativeFrom="column">
                  <wp:posOffset>2188724</wp:posOffset>
                </wp:positionH>
                <wp:positionV relativeFrom="paragraph">
                  <wp:posOffset>197120</wp:posOffset>
                </wp:positionV>
                <wp:extent cx="4460902" cy="466928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0902" cy="4669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75C735" w14:textId="573DA6F8" w:rsidR="007606CF" w:rsidRPr="007606CF" w:rsidRDefault="007606CF" w:rsidP="007606CF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7606CF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FFFFFF" w:themeColor="background1"/>
                                <w:spacing w:val="50"/>
                                <w:sz w:val="28"/>
                                <w:szCs w:val="26"/>
                              </w:rPr>
                              <w:t>Teamleiter Objektschutz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3B52F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172.35pt;margin-top:15.5pt;width:351.25pt;height:36.75pt;z-index:2517030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" filled="f" stroked="f" strokeweight=".5pt">
                <v:textbox>
                  <w:txbxContent>
                    <w:p w14:paraId="1175C735" w14:textId="573DA6F8" w:rsidR="007606CF" w:rsidRPr="007606CF" w:rsidRDefault="007606CF" w:rsidP="007606CF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7606CF"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FFFFFF" w:themeColor="background1"/>
                          <w:spacing w:val="50"/>
                          <w:sz w:val="28"/>
                          <w:szCs w:val="26"/>
                        </w:rPr>
                        <w:t>Teamleiter Objektschutz</w:t>
                      </w:r>
                    </w:p>
                  </w:txbxContent>
                </v:textbox>
              </v:shape>
            </w:pict>
          </mc:Fallback>
        </mc:AlternateContent>
      </w:r>
    </w:p>
    <w:p w14:paraId="4F0657D3" w14:textId="409EFFB4" w:rsidR="00E62F3A" w:rsidRDefault="00E62F3A" w:rsidP="00E62F3A">
      <w:pPr>
        <w:spacing w:after="120"/>
        <w:rPr>
          <w:rFonts w:ascii="Helvetica Light" w:hAnsi="Helvetica Light" w:cs="Times New Roman (Textkörper CS)"/>
          <w:sz w:val="32"/>
          <w:szCs w:val="30"/>
        </w:rPr>
      </w:pPr>
    </w:p>
    <w:p w14:paraId="41640D6C" w14:textId="2E3ACC5D" w:rsidR="00E62F3A" w:rsidRDefault="00E62F3A" w:rsidP="00E62F3A">
      <w:pPr>
        <w:spacing w:after="120"/>
        <w:ind w:right="-30"/>
        <w:rPr>
          <w:rFonts w:ascii="Georgia" w:hAnsi="Georgia"/>
          <w:noProof/>
        </w:rPr>
      </w:pPr>
    </w:p>
    <w:p w14:paraId="3663C4EC" w14:textId="617FAFC7" w:rsidR="00E62F3A" w:rsidRDefault="007606CF" w:rsidP="008B16DF">
      <w:pPr>
        <w:tabs>
          <w:tab w:val="left" w:pos="142"/>
        </w:tabs>
        <w:spacing w:after="120"/>
        <w:ind w:right="-30"/>
        <w:rPr>
          <w:rFonts w:ascii="Georgia" w:hAnsi="Georgia"/>
          <w:noProof/>
        </w:rPr>
      </w:pPr>
      <w:r w:rsidRPr="007606CF">
        <mc:AlternateContent>
          <mc:Choice Requires="wps">
            <w:drawing>
              <wp:anchor distT="0" distB="0" distL="114300" distR="114300" simplePos="0" relativeHeight="251708159" behindDoc="0" locked="0" layoutInCell="1" allowOverlap="1" wp14:anchorId="755F37AF" wp14:editId="27FA31A8">
                <wp:simplePos x="0" y="0"/>
                <wp:positionH relativeFrom="column">
                  <wp:posOffset>-154940</wp:posOffset>
                </wp:positionH>
                <wp:positionV relativeFrom="page">
                  <wp:posOffset>2357593</wp:posOffset>
                </wp:positionV>
                <wp:extent cx="3016250" cy="1414780"/>
                <wp:effectExtent l="0" t="0" r="0" b="0"/>
                <wp:wrapNone/>
                <wp:docPr id="182" name="Textfeld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0" cy="1414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941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5"/>
                              <w:gridCol w:w="2739"/>
                            </w:tblGrid>
                            <w:tr w:rsidR="007606CF" w:rsidRPr="007606CF" w14:paraId="79E20E30" w14:textId="77777777" w:rsidTr="00F66A77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777C62AA" w14:textId="77777777" w:rsidR="007606CF" w:rsidRPr="007606CF" w:rsidRDefault="007606CF" w:rsidP="003B084D">
                                  <w:pPr>
                                    <w:spacing w:before="240" w:after="120"/>
                                    <w:rPr>
                                      <w:b/>
                                      <w:bCs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 w:rsidRPr="00DC7ABB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50"/>
                                      <w:sz w:val="18"/>
                                      <w:szCs w:val="16"/>
                                    </w:rPr>
                                    <w:t>INfo</w:t>
                                  </w:r>
                                </w:p>
                              </w:tc>
                            </w:tr>
                            <w:tr w:rsidR="007606CF" w:rsidRPr="007606CF" w14:paraId="7874BD41" w14:textId="77777777" w:rsidTr="00371E05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70474025" w14:textId="77777777" w:rsidR="007606CF" w:rsidRPr="007606CF" w:rsidRDefault="007606CF" w:rsidP="003B084D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606CF" w:rsidRPr="007606CF" w14:paraId="6BDC88A8" w14:textId="77777777" w:rsidTr="00371E05">
                              <w:trPr>
                                <w:trHeight w:val="553"/>
                              </w:trPr>
                              <w:tc>
                                <w:tcPr>
                                  <w:tcW w:w="1897" w:type="pct"/>
                                  <w:shd w:val="clear" w:color="auto" w:fill="auto"/>
                                </w:tcPr>
                                <w:p w14:paraId="318D6385" w14:textId="77777777" w:rsidR="007606CF" w:rsidRPr="007606CF" w:rsidRDefault="007606CF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606CF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Geburtsdatum:</w:t>
                                  </w:r>
                                </w:p>
                                <w:p w14:paraId="182FB75E" w14:textId="77777777" w:rsidR="007606CF" w:rsidRPr="007606CF" w:rsidRDefault="007606CF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606CF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Geburtsort:</w:t>
                                  </w:r>
                                </w:p>
                                <w:p w14:paraId="799A40A6" w14:textId="77777777" w:rsidR="007606CF" w:rsidRPr="007606CF" w:rsidRDefault="007606CF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606CF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Nationalität:</w:t>
                                  </w:r>
                                </w:p>
                              </w:tc>
                              <w:tc>
                                <w:tcPr>
                                  <w:tcW w:w="3103" w:type="pct"/>
                                  <w:shd w:val="clear" w:color="auto" w:fill="auto"/>
                                </w:tcPr>
                                <w:p w14:paraId="2DAF26A7" w14:textId="77777777" w:rsidR="007606CF" w:rsidRPr="007606CF" w:rsidRDefault="007606CF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606CF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14.06.1991</w:t>
                                  </w:r>
                                </w:p>
                                <w:p w14:paraId="336AA25F" w14:textId="77777777" w:rsidR="007606CF" w:rsidRPr="007606CF" w:rsidRDefault="007606CF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606CF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Musterstadt, DE</w:t>
                                  </w:r>
                                </w:p>
                                <w:p w14:paraId="1CE3D7DA" w14:textId="77777777" w:rsidR="007606CF" w:rsidRPr="007606CF" w:rsidRDefault="007606CF" w:rsidP="003B084D">
                                  <w:pPr>
                                    <w:spacing w:before="80" w:after="120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606CF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Deutsch</w:t>
                                  </w:r>
                                </w:p>
                              </w:tc>
                            </w:tr>
                            <w:tr w:rsidR="007606CF" w:rsidRPr="007606CF" w14:paraId="161ACB35" w14:textId="77777777" w:rsidTr="00F66A77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0673734B" w14:textId="77777777" w:rsidR="007606CF" w:rsidRPr="007606CF" w:rsidRDefault="007606CF" w:rsidP="00E3230C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F26442" w14:textId="77777777" w:rsidR="007606CF" w:rsidRPr="007606CF" w:rsidRDefault="007606CF" w:rsidP="007606CF">
                            <w:pPr>
                              <w:rPr>
                                <w:color w:val="000000" w:themeColor="text1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F37AF" id="Textfeld 182" o:spid="_x0000_s1028" type="#_x0000_t202" style="position:absolute;margin-left:-12.2pt;margin-top:185.65pt;width:237.5pt;height:111.4pt;z-index:251708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" filled="f" stroked="f" strokeweight=".5pt">
                <v:textbox>
                  <w:txbxContent>
                    <w:tbl>
                      <w:tblPr>
                        <w:tblOverlap w:val="never"/>
                        <w:tblW w:w="4941" w:type="pct"/>
                        <w:tblLook w:val="04A0" w:firstRow="1" w:lastRow="0" w:firstColumn="1" w:lastColumn="0" w:noHBand="0" w:noVBand="1"/>
                      </w:tblPr>
                      <w:tblGrid>
                        <w:gridCol w:w="1675"/>
                        <w:gridCol w:w="2739"/>
                      </w:tblGrid>
                      <w:tr w:rsidR="007606CF" w:rsidRPr="007606CF" w14:paraId="79E20E30" w14:textId="77777777" w:rsidTr="00F66A77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777C62AA" w14:textId="77777777" w:rsidR="007606CF" w:rsidRPr="007606CF" w:rsidRDefault="007606CF" w:rsidP="003B084D">
                            <w:pPr>
                              <w:spacing w:before="240" w:after="120"/>
                              <w:rPr>
                                <w:b/>
                                <w:bCs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 w:rsidRPr="00DC7ABB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50"/>
                                <w:sz w:val="18"/>
                                <w:szCs w:val="16"/>
                              </w:rPr>
                              <w:t>INfo</w:t>
                            </w:r>
                          </w:p>
                        </w:tc>
                      </w:tr>
                      <w:tr w:rsidR="007606CF" w:rsidRPr="007606CF" w14:paraId="7874BD41" w14:textId="77777777" w:rsidTr="00371E05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70474025" w14:textId="77777777" w:rsidR="007606CF" w:rsidRPr="007606CF" w:rsidRDefault="007606CF" w:rsidP="003B084D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7606CF" w:rsidRPr="007606CF" w14:paraId="6BDC88A8" w14:textId="77777777" w:rsidTr="00371E05">
                        <w:trPr>
                          <w:trHeight w:val="553"/>
                        </w:trPr>
                        <w:tc>
                          <w:tcPr>
                            <w:tcW w:w="1897" w:type="pct"/>
                            <w:shd w:val="clear" w:color="auto" w:fill="auto"/>
                          </w:tcPr>
                          <w:p w14:paraId="318D6385" w14:textId="77777777" w:rsidR="007606CF" w:rsidRPr="007606CF" w:rsidRDefault="007606CF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606CF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Geburtsdatum:</w:t>
                            </w:r>
                          </w:p>
                          <w:p w14:paraId="182FB75E" w14:textId="77777777" w:rsidR="007606CF" w:rsidRPr="007606CF" w:rsidRDefault="007606CF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606CF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Geburtsort:</w:t>
                            </w:r>
                          </w:p>
                          <w:p w14:paraId="799A40A6" w14:textId="77777777" w:rsidR="007606CF" w:rsidRPr="007606CF" w:rsidRDefault="007606CF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606CF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Nationalität:</w:t>
                            </w:r>
                          </w:p>
                        </w:tc>
                        <w:tc>
                          <w:tcPr>
                            <w:tcW w:w="3103" w:type="pct"/>
                            <w:shd w:val="clear" w:color="auto" w:fill="auto"/>
                          </w:tcPr>
                          <w:p w14:paraId="2DAF26A7" w14:textId="77777777" w:rsidR="007606CF" w:rsidRPr="007606CF" w:rsidRDefault="007606CF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606CF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14.06.1991</w:t>
                            </w:r>
                          </w:p>
                          <w:p w14:paraId="336AA25F" w14:textId="77777777" w:rsidR="007606CF" w:rsidRPr="007606CF" w:rsidRDefault="007606CF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606CF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Musterstadt, DE</w:t>
                            </w:r>
                          </w:p>
                          <w:p w14:paraId="1CE3D7DA" w14:textId="77777777" w:rsidR="007606CF" w:rsidRPr="007606CF" w:rsidRDefault="007606CF" w:rsidP="003B084D">
                            <w:pPr>
                              <w:spacing w:before="80" w:after="120"/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606CF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Deutsch</w:t>
                            </w:r>
                          </w:p>
                        </w:tc>
                      </w:tr>
                      <w:tr w:rsidR="007606CF" w:rsidRPr="007606CF" w14:paraId="161ACB35" w14:textId="77777777" w:rsidTr="00F66A77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0673734B" w14:textId="77777777" w:rsidR="007606CF" w:rsidRPr="007606CF" w:rsidRDefault="007606CF" w:rsidP="00E3230C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1CF26442" w14:textId="77777777" w:rsidR="007606CF" w:rsidRPr="007606CF" w:rsidRDefault="007606CF" w:rsidP="007606CF">
                      <w:pPr>
                        <w:rPr>
                          <w:color w:val="000000" w:themeColor="text1"/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7606CF">
        <mc:AlternateContent>
          <mc:Choice Requires="wps">
            <w:drawing>
              <wp:anchor distT="0" distB="0" distL="114300" distR="114300" simplePos="0" relativeHeight="251712255" behindDoc="0" locked="0" layoutInCell="1" allowOverlap="1" wp14:anchorId="0D7CB1D0" wp14:editId="6C99CF97">
                <wp:simplePos x="0" y="0"/>
                <wp:positionH relativeFrom="column">
                  <wp:posOffset>3034030</wp:posOffset>
                </wp:positionH>
                <wp:positionV relativeFrom="page">
                  <wp:posOffset>2270760</wp:posOffset>
                </wp:positionV>
                <wp:extent cx="3817620" cy="287020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620" cy="287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2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41"/>
                            </w:tblGrid>
                            <w:tr w:rsidR="007606CF" w:rsidRPr="007606CF" w14:paraId="705218D3" w14:textId="77777777" w:rsidTr="00E5183F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4039467E" w14:textId="77777777" w:rsidR="007606CF" w:rsidRPr="00DC7ABB" w:rsidRDefault="007606CF" w:rsidP="00F74D5D">
                                  <w:pPr>
                                    <w:spacing w:before="120" w:after="360"/>
                                    <w:jc w:val="right"/>
                                    <w:rPr>
                                      <w:rFonts w:ascii="Century Gothic" w:hAnsi="Century Gothic" w:cs="Times New Roman (Textkörper CS)"/>
                                      <w:i/>
                                      <w:i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C7ABB">
                                    <w:rPr>
                                      <w:rFonts w:ascii="Century Gothic" w:hAnsi="Century Gothic" w:cs="Times New Roman (Textkörper CS)"/>
                                      <w:i/>
                                      <w:iCs/>
                                      <w:caps/>
                                      <w:color w:val="000000" w:themeColor="text1"/>
                                      <w:spacing w:val="50"/>
                                      <w:sz w:val="28"/>
                                      <w:szCs w:val="28"/>
                                      <w:lang w:val="de-DE"/>
                                    </w:rPr>
                                    <w:t>Berufserfahrung</w:t>
                                  </w:r>
                                </w:p>
                              </w:tc>
                            </w:tr>
                            <w:tr w:rsidR="007606CF" w:rsidRPr="007606CF" w14:paraId="4E967AC9" w14:textId="77777777" w:rsidTr="00E5183F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88F5AAE" w14:textId="77777777" w:rsidR="007606CF" w:rsidRPr="007606CF" w:rsidRDefault="007606CF" w:rsidP="00F74D5D">
                                  <w:pPr>
                                    <w:jc w:val="right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606CF" w:rsidRPr="007606CF" w14:paraId="02CFDCCB" w14:textId="77777777" w:rsidTr="00E5183F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DF145FC" w14:textId="77777777" w:rsidR="007606CF" w:rsidRPr="007606CF" w:rsidRDefault="007606CF" w:rsidP="00F74D5D">
                                  <w:pPr>
                                    <w:spacing w:before="80" w:after="120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7606CF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Team-Leiter Stadionsicherheit | Elmo Security GmbH, Bremen</w:t>
                                  </w:r>
                                  <w:r w:rsidRPr="007606CF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7606CF">
                                    <w:rPr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10/2014 – aktuell</w:t>
                                  </w:r>
                                  <w:r w:rsidRPr="007606CF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14:paraId="2C16D400" w14:textId="77777777" w:rsidR="007606CF" w:rsidRPr="007606CF" w:rsidRDefault="007606CF" w:rsidP="00F74D5D">
                                  <w:pPr>
                                    <w:spacing w:before="80" w:after="120"/>
                                    <w:ind w:left="57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606C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606C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7606C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606C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7606C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06C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7606C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06C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7606C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7606C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7606C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06C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7606C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sed diam </w:t>
                                  </w:r>
                                  <w:proofErr w:type="spellStart"/>
                                  <w:r w:rsidRPr="007606C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7606C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06C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7606C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606CF" w:rsidRPr="007606CF" w14:paraId="07953CF8" w14:textId="77777777" w:rsidTr="00E5183F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B561496" w14:textId="77777777" w:rsidR="007606CF" w:rsidRPr="007606CF" w:rsidRDefault="007606CF" w:rsidP="00E5183F">
                                  <w:pPr>
                                    <w:spacing w:before="80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7606CF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Stadionsicherheit</w:t>
                                  </w:r>
                                  <w:proofErr w:type="spellEnd"/>
                                  <w:r w:rsidRPr="007606CF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| Elmo Security GmbH, Bremen</w:t>
                                  </w:r>
                                  <w:r w:rsidRPr="007606CF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7606CF">
                                    <w:rPr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10/2019 – 10/2020</w:t>
                                  </w:r>
                                </w:p>
                                <w:p w14:paraId="3060AB37" w14:textId="77777777" w:rsidR="007606CF" w:rsidRPr="007606CF" w:rsidRDefault="007606CF" w:rsidP="00E5183F">
                                  <w:pPr>
                                    <w:spacing w:before="80" w:after="120"/>
                                    <w:ind w:left="57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606C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606C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7606C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606C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7606C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06C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7606C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06C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7606C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7606C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7606C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06C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7606C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sed diam </w:t>
                                  </w:r>
                                  <w:proofErr w:type="spellStart"/>
                                  <w:r w:rsidRPr="007606C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7606C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06C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7606C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606CF" w:rsidRPr="007606CF" w14:paraId="24730E55" w14:textId="77777777" w:rsidTr="00E5183F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3509D5C" w14:textId="77777777" w:rsidR="007606CF" w:rsidRPr="007606CF" w:rsidRDefault="007606CF" w:rsidP="00F74D5D">
                                  <w:pPr>
                                    <w:spacing w:before="80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7606CF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Praktikum</w:t>
                                  </w:r>
                                  <w:proofErr w:type="spellEnd"/>
                                  <w:r w:rsidRPr="007606CF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| </w:t>
                                  </w:r>
                                  <w:proofErr w:type="spellStart"/>
                                  <w:r w:rsidRPr="007606CF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HannoSec</w:t>
                                  </w:r>
                                  <w:proofErr w:type="spellEnd"/>
                                  <w:r w:rsidRPr="007606CF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Security GmbH, Hannover</w:t>
                                  </w:r>
                                  <w:r w:rsidRPr="007606CF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7606CF">
                                    <w:rPr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10/2019 – 10/2020</w:t>
                                  </w:r>
                                </w:p>
                                <w:p w14:paraId="46B18CCA" w14:textId="77777777" w:rsidR="007606CF" w:rsidRPr="007606CF" w:rsidRDefault="007606CF" w:rsidP="00F74D5D">
                                  <w:pPr>
                                    <w:spacing w:before="80" w:after="120"/>
                                    <w:ind w:left="57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606C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7606C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7606C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7606C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7606C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06C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7606C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06C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7606C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7606C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7606C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06C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7606C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sed diam </w:t>
                                  </w:r>
                                  <w:proofErr w:type="spellStart"/>
                                  <w:r w:rsidRPr="007606C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7606C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606C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7606C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606CF" w:rsidRPr="007606CF" w14:paraId="3FB1D40B" w14:textId="77777777" w:rsidTr="00E5183F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CF9A167" w14:textId="77777777" w:rsidR="007606CF" w:rsidRPr="007606CF" w:rsidRDefault="007606CF" w:rsidP="00F74D5D">
                                  <w:pPr>
                                    <w:jc w:val="right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208BEE" w14:textId="77777777" w:rsidR="007606CF" w:rsidRPr="007606CF" w:rsidRDefault="007606CF" w:rsidP="007606CF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CB1D0" id="Textfeld 6" o:spid="_x0000_s1029" type="#_x0000_t202" style="position:absolute;margin-left:238.9pt;margin-top:178.8pt;width:300.6pt;height:226pt;z-index:251712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2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41"/>
                      </w:tblGrid>
                      <w:tr w:rsidR="007606CF" w:rsidRPr="007606CF" w14:paraId="705218D3" w14:textId="77777777" w:rsidTr="00E5183F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4039467E" w14:textId="77777777" w:rsidR="007606CF" w:rsidRPr="00DC7ABB" w:rsidRDefault="007606CF" w:rsidP="00F74D5D">
                            <w:pPr>
                              <w:spacing w:before="120" w:after="360"/>
                              <w:jc w:val="right"/>
                              <w:rPr>
                                <w:rFonts w:ascii="Century Gothic" w:hAnsi="Century Gothic" w:cs="Times New Roman (Textkörper CS)"/>
                                <w:i/>
                                <w:i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C7ABB">
                              <w:rPr>
                                <w:rFonts w:ascii="Century Gothic" w:hAnsi="Century Gothic" w:cs="Times New Roman (Textkörper CS)"/>
                                <w:i/>
                                <w:iCs/>
                                <w:caps/>
                                <w:color w:val="000000" w:themeColor="text1"/>
                                <w:spacing w:val="50"/>
                                <w:sz w:val="28"/>
                                <w:szCs w:val="28"/>
                                <w:lang w:val="de-DE"/>
                              </w:rPr>
                              <w:t>Berufserfahrung</w:t>
                            </w:r>
                          </w:p>
                        </w:tc>
                      </w:tr>
                      <w:tr w:rsidR="007606CF" w:rsidRPr="007606CF" w14:paraId="4E967AC9" w14:textId="77777777" w:rsidTr="00E5183F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14:paraId="188F5AAE" w14:textId="77777777" w:rsidR="007606CF" w:rsidRPr="007606CF" w:rsidRDefault="007606CF" w:rsidP="00F74D5D">
                            <w:pPr>
                              <w:jc w:val="right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7606CF" w:rsidRPr="007606CF" w14:paraId="02CFDCCB" w14:textId="77777777" w:rsidTr="00E5183F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7DF145FC" w14:textId="77777777" w:rsidR="007606CF" w:rsidRPr="007606CF" w:rsidRDefault="007606CF" w:rsidP="00F74D5D">
                            <w:pPr>
                              <w:spacing w:before="80" w:after="120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7606CF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Team-Leiter Stadionsicherheit | Elmo Security GmbH, Bremen</w:t>
                            </w:r>
                            <w:r w:rsidRPr="007606CF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7606CF">
                              <w:rPr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10/2014 – aktuell</w:t>
                            </w:r>
                            <w:r w:rsidRPr="007606CF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14:paraId="2C16D400" w14:textId="77777777" w:rsidR="007606CF" w:rsidRPr="007606CF" w:rsidRDefault="007606CF" w:rsidP="00F74D5D">
                            <w:pPr>
                              <w:spacing w:before="80" w:after="120"/>
                              <w:ind w:left="57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606C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7606C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7606C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7606C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7606C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06C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7606C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06C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7606C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sed diam </w:t>
                            </w:r>
                            <w:proofErr w:type="spellStart"/>
                            <w:r w:rsidRPr="007606C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7606C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06C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7606C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sed diam </w:t>
                            </w:r>
                            <w:proofErr w:type="spellStart"/>
                            <w:r w:rsidRPr="007606C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7606C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06C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7606C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7606CF" w:rsidRPr="007606CF" w14:paraId="07953CF8" w14:textId="77777777" w:rsidTr="00E5183F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7B561496" w14:textId="77777777" w:rsidR="007606CF" w:rsidRPr="007606CF" w:rsidRDefault="007606CF" w:rsidP="00E5183F">
                            <w:pPr>
                              <w:spacing w:before="80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606CF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Stadionsicherheit</w:t>
                            </w:r>
                            <w:proofErr w:type="spellEnd"/>
                            <w:r w:rsidRPr="007606CF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| Elmo Security GmbH, Bremen</w:t>
                            </w:r>
                            <w:r w:rsidRPr="007606CF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</w:r>
                            <w:r w:rsidRPr="007606CF">
                              <w:rPr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10/2019 – 10/2020</w:t>
                            </w:r>
                          </w:p>
                          <w:p w14:paraId="3060AB37" w14:textId="77777777" w:rsidR="007606CF" w:rsidRPr="007606CF" w:rsidRDefault="007606CF" w:rsidP="00E5183F">
                            <w:pPr>
                              <w:spacing w:before="80" w:after="120"/>
                              <w:ind w:left="57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606C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7606C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7606C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7606C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7606C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06C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7606C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06C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7606C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sed diam </w:t>
                            </w:r>
                            <w:proofErr w:type="spellStart"/>
                            <w:r w:rsidRPr="007606C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7606C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06C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7606C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sed diam </w:t>
                            </w:r>
                            <w:proofErr w:type="spellStart"/>
                            <w:r w:rsidRPr="007606C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7606C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06C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7606C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7606CF" w:rsidRPr="007606CF" w14:paraId="24730E55" w14:textId="77777777" w:rsidTr="00E5183F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03509D5C" w14:textId="77777777" w:rsidR="007606CF" w:rsidRPr="007606CF" w:rsidRDefault="007606CF" w:rsidP="00F74D5D">
                            <w:pPr>
                              <w:spacing w:before="80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606CF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Praktikum</w:t>
                            </w:r>
                            <w:proofErr w:type="spellEnd"/>
                            <w:r w:rsidRPr="007606CF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| </w:t>
                            </w:r>
                            <w:proofErr w:type="spellStart"/>
                            <w:r w:rsidRPr="007606CF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HannoSec</w:t>
                            </w:r>
                            <w:proofErr w:type="spellEnd"/>
                            <w:r w:rsidRPr="007606CF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Security GmbH, Hannover</w:t>
                            </w:r>
                            <w:r w:rsidRPr="007606CF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</w:r>
                            <w:r w:rsidRPr="007606CF">
                              <w:rPr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10/2019 – 10/2020</w:t>
                            </w:r>
                          </w:p>
                          <w:p w14:paraId="46B18CCA" w14:textId="77777777" w:rsidR="007606CF" w:rsidRPr="007606CF" w:rsidRDefault="007606CF" w:rsidP="00F74D5D">
                            <w:pPr>
                              <w:spacing w:before="80" w:after="120"/>
                              <w:ind w:left="57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606C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7606C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7606C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7606C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7606C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06C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7606C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06C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7606C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sed diam </w:t>
                            </w:r>
                            <w:proofErr w:type="spellStart"/>
                            <w:r w:rsidRPr="007606C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7606C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06C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7606C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sed diam </w:t>
                            </w:r>
                            <w:proofErr w:type="spellStart"/>
                            <w:r w:rsidRPr="007606C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7606C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606C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7606C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7606CF" w:rsidRPr="007606CF" w14:paraId="3FB1D40B" w14:textId="77777777" w:rsidTr="00E5183F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14:paraId="6CF9A167" w14:textId="77777777" w:rsidR="007606CF" w:rsidRPr="007606CF" w:rsidRDefault="007606CF" w:rsidP="00F74D5D">
                            <w:pPr>
                              <w:jc w:val="right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24208BEE" w14:textId="77777777" w:rsidR="007606CF" w:rsidRPr="007606CF" w:rsidRDefault="007606CF" w:rsidP="007606CF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C865FA9" w14:textId="1F02F931" w:rsidR="00E62F3A" w:rsidRDefault="00E62F3A" w:rsidP="00C13EAB">
      <w:pPr>
        <w:spacing w:after="120"/>
        <w:ind w:right="-30"/>
        <w:rPr>
          <w:rFonts w:ascii="Georgia" w:hAnsi="Georgia"/>
          <w:noProof/>
        </w:rPr>
      </w:pPr>
    </w:p>
    <w:p w14:paraId="3A10ACA3" w14:textId="7D210764" w:rsidR="00E62F3A" w:rsidRDefault="00E62F3A" w:rsidP="008F43CB">
      <w:pPr>
        <w:spacing w:after="120"/>
        <w:ind w:right="-30"/>
        <w:rPr>
          <w:rFonts w:ascii="Georgia" w:hAnsi="Georgia"/>
          <w:noProof/>
        </w:rPr>
      </w:pPr>
    </w:p>
    <w:p w14:paraId="2CBBC5AE" w14:textId="2B882F65" w:rsidR="00E62F3A" w:rsidRDefault="00E62F3A" w:rsidP="00322089">
      <w:pPr>
        <w:spacing w:after="120"/>
        <w:ind w:right="-30"/>
        <w:rPr>
          <w:rFonts w:ascii="Georgia" w:hAnsi="Georgia"/>
          <w:noProof/>
        </w:rPr>
      </w:pPr>
    </w:p>
    <w:p w14:paraId="3A9B5D3B" w14:textId="2F14A95D" w:rsidR="00E62F3A" w:rsidRDefault="00E62F3A" w:rsidP="00E62F3A">
      <w:pPr>
        <w:spacing w:after="120"/>
        <w:ind w:right="-30"/>
        <w:rPr>
          <w:rFonts w:ascii="Georgia" w:hAnsi="Georgia"/>
          <w:noProof/>
        </w:rPr>
      </w:pPr>
    </w:p>
    <w:p w14:paraId="75548309" w14:textId="4A058364" w:rsidR="00E62F3A" w:rsidRDefault="00DC7ABB" w:rsidP="00E62F3A">
      <w:pPr>
        <w:spacing w:after="120"/>
        <w:ind w:right="-30"/>
        <w:rPr>
          <w:rFonts w:ascii="Georgia" w:hAnsi="Georgia"/>
          <w:noProof/>
        </w:rPr>
      </w:pPr>
      <w:r w:rsidRPr="007606CF">
        <mc:AlternateContent>
          <mc:Choice Requires="wps">
            <w:drawing>
              <wp:anchor distT="0" distB="0" distL="114300" distR="114300" simplePos="0" relativeHeight="251709183" behindDoc="0" locked="0" layoutInCell="1" allowOverlap="1" wp14:anchorId="48711A47" wp14:editId="7E7C382A">
                <wp:simplePos x="0" y="0"/>
                <wp:positionH relativeFrom="column">
                  <wp:posOffset>-160655</wp:posOffset>
                </wp:positionH>
                <wp:positionV relativeFrom="paragraph">
                  <wp:posOffset>303530</wp:posOffset>
                </wp:positionV>
                <wp:extent cx="3002915" cy="1550670"/>
                <wp:effectExtent l="0" t="0" r="0" b="0"/>
                <wp:wrapNone/>
                <wp:docPr id="53" name="Textfeld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915" cy="155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7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2"/>
                              <w:gridCol w:w="2909"/>
                            </w:tblGrid>
                            <w:tr w:rsidR="007606CF" w:rsidRPr="007606CF" w14:paraId="530A77AC" w14:textId="77777777" w:rsidTr="0057337D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1737CEEF" w14:textId="77777777" w:rsidR="007606CF" w:rsidRPr="007606CF" w:rsidRDefault="007606CF" w:rsidP="00593163">
                                  <w:pPr>
                                    <w:spacing w:before="240" w:after="120"/>
                                    <w:rPr>
                                      <w:rFonts w:ascii="Helvetica" w:hAnsi="Helvetica"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 w:rsidRPr="007606CF">
                                    <w:rPr>
                                      <w:rFonts w:ascii="Helvetica" w:hAnsi="Helvetica" w:cs="Times New Roman (Textkörper CS)"/>
                                      <w:caps/>
                                      <w:color w:val="000000" w:themeColor="text1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  <w:t>Persönlichkeit</w:t>
                                  </w:r>
                                </w:p>
                              </w:tc>
                            </w:tr>
                            <w:tr w:rsidR="007606CF" w:rsidRPr="007606CF" w14:paraId="69E57178" w14:textId="77777777" w:rsidTr="0057337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539DDAF3" w14:textId="77777777" w:rsidR="007606CF" w:rsidRPr="007606CF" w:rsidRDefault="007606CF" w:rsidP="00E91D97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606CF" w:rsidRPr="007606CF" w14:paraId="1D30BEBC" w14:textId="77777777" w:rsidTr="0057337D">
                              <w:trPr>
                                <w:trHeight w:val="454"/>
                              </w:trPr>
                              <w:tc>
                                <w:tcPr>
                                  <w:tcW w:w="1135" w:type="pct"/>
                                  <w:vAlign w:val="center"/>
                                </w:tcPr>
                                <w:p w14:paraId="223EF697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606CF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Kommunikation</w:t>
                                  </w:r>
                                </w:p>
                              </w:tc>
                              <w:tc>
                                <w:tcPr>
                                  <w:tcW w:w="3865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8"/>
                                    <w:gridCol w:w="268"/>
                                    <w:gridCol w:w="269"/>
                                    <w:gridCol w:w="270"/>
                                    <w:gridCol w:w="270"/>
                                    <w:gridCol w:w="270"/>
                                    <w:gridCol w:w="270"/>
                                    <w:gridCol w:w="270"/>
                                    <w:gridCol w:w="270"/>
                                    <w:gridCol w:w="268"/>
                                  </w:tblGrid>
                                  <w:tr w:rsidR="007606CF" w:rsidRPr="007606CF" w14:paraId="6F388CBC" w14:textId="77777777" w:rsidTr="00DC7ABB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499" w:type="pct"/>
                                        <w:shd w:val="clear" w:color="auto" w:fill="000000" w:themeFill="text1"/>
                                      </w:tcPr>
                                      <w:p w14:paraId="6486CB35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pct"/>
                                        <w:shd w:val="clear" w:color="auto" w:fill="000000" w:themeFill="text1"/>
                                      </w:tcPr>
                                      <w:p w14:paraId="222E8D9E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pct"/>
                                        <w:shd w:val="clear" w:color="auto" w:fill="000000" w:themeFill="text1"/>
                                      </w:tcPr>
                                      <w:p w14:paraId="6EFBA64F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000000" w:themeFill="text1"/>
                                      </w:tcPr>
                                      <w:p w14:paraId="47282294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000000" w:themeFill="text1"/>
                                      </w:tcPr>
                                      <w:p w14:paraId="69C36799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000000" w:themeFill="text1"/>
                                      </w:tcPr>
                                      <w:p w14:paraId="086A3EA3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000000" w:themeFill="text1"/>
                                      </w:tcPr>
                                      <w:p w14:paraId="6EF1B5D3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000000" w:themeFill="text1"/>
                                      </w:tcPr>
                                      <w:p w14:paraId="49D94BD9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000000" w:themeFill="text1"/>
                                      </w:tcPr>
                                      <w:p w14:paraId="303FA8C3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153A0E05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77C0DF8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606CF" w:rsidRPr="007606CF" w14:paraId="2CFA7973" w14:textId="77777777" w:rsidTr="0057337D">
                              <w:trPr>
                                <w:trHeight w:val="454"/>
                              </w:trPr>
                              <w:tc>
                                <w:tcPr>
                                  <w:tcW w:w="1135" w:type="pct"/>
                                  <w:vAlign w:val="center"/>
                                </w:tcPr>
                                <w:p w14:paraId="7211EB64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606CF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Belastbarkeit </w:t>
                                  </w:r>
                                </w:p>
                              </w:tc>
                              <w:tc>
                                <w:tcPr>
                                  <w:tcW w:w="3865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1"/>
                                    <w:gridCol w:w="268"/>
                                    <w:gridCol w:w="268"/>
                                    <w:gridCol w:w="268"/>
                                    <w:gridCol w:w="268"/>
                                    <w:gridCol w:w="268"/>
                                    <w:gridCol w:w="268"/>
                                    <w:gridCol w:w="268"/>
                                    <w:gridCol w:w="268"/>
                                    <w:gridCol w:w="268"/>
                                  </w:tblGrid>
                                  <w:tr w:rsidR="007606CF" w:rsidRPr="007606CF" w14:paraId="4300400D" w14:textId="77777777" w:rsidTr="00DC7ABB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520" w:type="pct"/>
                                        <w:shd w:val="clear" w:color="auto" w:fill="000000" w:themeFill="text1"/>
                                      </w:tcPr>
                                      <w:p w14:paraId="348044E7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" w:type="pct"/>
                                        <w:shd w:val="clear" w:color="auto" w:fill="000000" w:themeFill="text1"/>
                                      </w:tcPr>
                                      <w:p w14:paraId="37E02936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" w:type="pct"/>
                                        <w:shd w:val="clear" w:color="auto" w:fill="000000" w:themeFill="text1"/>
                                      </w:tcPr>
                                      <w:p w14:paraId="2D99C78C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000000" w:themeFill="text1"/>
                                      </w:tcPr>
                                      <w:p w14:paraId="7F8911E8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000000" w:themeFill="text1"/>
                                      </w:tcPr>
                                      <w:p w14:paraId="4880FF7F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000000" w:themeFill="text1"/>
                                      </w:tcPr>
                                      <w:p w14:paraId="17D67BB0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000000" w:themeFill="text1"/>
                                      </w:tcPr>
                                      <w:p w14:paraId="1A53CC88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000000" w:themeFill="text1"/>
                                      </w:tcPr>
                                      <w:p w14:paraId="1BDA3CB9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FFFFFF" w:themeFill="background1"/>
                                      </w:tcPr>
                                      <w:p w14:paraId="1E584B58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FFFFFF" w:themeFill="background1"/>
                                      </w:tcPr>
                                      <w:p w14:paraId="3C4F230B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BA61181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606CF" w:rsidRPr="007606CF" w14:paraId="4545B960" w14:textId="77777777" w:rsidTr="0057337D">
                              <w:trPr>
                                <w:trHeight w:val="454"/>
                              </w:trPr>
                              <w:tc>
                                <w:tcPr>
                                  <w:tcW w:w="1135" w:type="pct"/>
                                  <w:vAlign w:val="center"/>
                                </w:tcPr>
                                <w:p w14:paraId="201206B9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606CF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Teamgeist</w:t>
                                  </w:r>
                                </w:p>
                              </w:tc>
                              <w:tc>
                                <w:tcPr>
                                  <w:tcW w:w="3865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8"/>
                                    <w:gridCol w:w="268"/>
                                    <w:gridCol w:w="269"/>
                                    <w:gridCol w:w="270"/>
                                    <w:gridCol w:w="270"/>
                                    <w:gridCol w:w="270"/>
                                    <w:gridCol w:w="270"/>
                                    <w:gridCol w:w="270"/>
                                    <w:gridCol w:w="270"/>
                                    <w:gridCol w:w="268"/>
                                  </w:tblGrid>
                                  <w:tr w:rsidR="007606CF" w:rsidRPr="007606CF" w14:paraId="22C3B9CE" w14:textId="77777777" w:rsidTr="00DC7ABB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499" w:type="pct"/>
                                        <w:shd w:val="clear" w:color="auto" w:fill="000000" w:themeFill="text1"/>
                                      </w:tcPr>
                                      <w:p w14:paraId="6E98A7CB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pct"/>
                                        <w:shd w:val="clear" w:color="auto" w:fill="000000" w:themeFill="text1"/>
                                      </w:tcPr>
                                      <w:p w14:paraId="716A069D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pct"/>
                                        <w:shd w:val="clear" w:color="auto" w:fill="000000" w:themeFill="text1"/>
                                      </w:tcPr>
                                      <w:p w14:paraId="0B8C9638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000000" w:themeFill="text1"/>
                                      </w:tcPr>
                                      <w:p w14:paraId="2B6BAC73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000000" w:themeFill="text1"/>
                                      </w:tcPr>
                                      <w:p w14:paraId="5CC383E7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000000" w:themeFill="text1"/>
                                      </w:tcPr>
                                      <w:p w14:paraId="53A823BC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000000" w:themeFill="text1"/>
                                      </w:tcPr>
                                      <w:p w14:paraId="746FD5EF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016F2E95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215ACE3E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33A6D846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9BBD0CA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606CF" w:rsidRPr="007606CF" w14:paraId="62B5B1BF" w14:textId="77777777" w:rsidTr="0057337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1EE56DE5" w14:textId="77777777" w:rsidR="007606CF" w:rsidRPr="007606CF" w:rsidRDefault="007606CF" w:rsidP="00E3230C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70D822" w14:textId="77777777" w:rsidR="007606CF" w:rsidRPr="007606CF" w:rsidRDefault="007606CF" w:rsidP="007606CF">
                            <w:pPr>
                              <w:rPr>
                                <w:color w:val="000000" w:themeColor="text1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11A47" id="Textfeld 53" o:spid="_x0000_s1030" type="#_x0000_t202" style="position:absolute;margin-left:-12.65pt;margin-top:23.9pt;width:236.45pt;height:122.1pt;z-index:251709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7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2"/>
                        <w:gridCol w:w="2909"/>
                      </w:tblGrid>
                      <w:tr w:rsidR="007606CF" w:rsidRPr="007606CF" w14:paraId="530A77AC" w14:textId="77777777" w:rsidTr="0057337D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1737CEEF" w14:textId="77777777" w:rsidR="007606CF" w:rsidRPr="007606CF" w:rsidRDefault="007606CF" w:rsidP="00593163">
                            <w:pPr>
                              <w:spacing w:before="240" w:after="120"/>
                              <w:rPr>
                                <w:rFonts w:ascii="Helvetica" w:hAnsi="Helvetica"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 w:rsidRPr="007606CF">
                              <w:rPr>
                                <w:rFonts w:ascii="Helvetica" w:hAnsi="Helvetica" w:cs="Times New Roman (Textkörper CS)"/>
                                <w:caps/>
                                <w:color w:val="000000" w:themeColor="text1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  <w:t>Persönlichkeit</w:t>
                            </w:r>
                          </w:p>
                        </w:tc>
                      </w:tr>
                      <w:tr w:rsidR="007606CF" w:rsidRPr="007606CF" w14:paraId="69E57178" w14:textId="77777777" w:rsidTr="0057337D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539DDAF3" w14:textId="77777777" w:rsidR="007606CF" w:rsidRPr="007606CF" w:rsidRDefault="007606CF" w:rsidP="00E91D97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7606CF" w:rsidRPr="007606CF" w14:paraId="1D30BEBC" w14:textId="77777777" w:rsidTr="0057337D">
                        <w:trPr>
                          <w:trHeight w:val="454"/>
                        </w:trPr>
                        <w:tc>
                          <w:tcPr>
                            <w:tcW w:w="1135" w:type="pct"/>
                            <w:vAlign w:val="center"/>
                          </w:tcPr>
                          <w:p w14:paraId="223EF697" w14:textId="77777777" w:rsidR="007606CF" w:rsidRPr="007606CF" w:rsidRDefault="007606CF" w:rsidP="00A9031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606CF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Kommunikation</w:t>
                            </w:r>
                          </w:p>
                        </w:tc>
                        <w:tc>
                          <w:tcPr>
                            <w:tcW w:w="3865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"/>
                              <w:gridCol w:w="268"/>
                              <w:gridCol w:w="269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68"/>
                            </w:tblGrid>
                            <w:tr w:rsidR="007606CF" w:rsidRPr="007606CF" w14:paraId="6F388CBC" w14:textId="77777777" w:rsidTr="00DC7ABB">
                              <w:trPr>
                                <w:trHeight w:val="57"/>
                              </w:trPr>
                              <w:tc>
                                <w:tcPr>
                                  <w:tcW w:w="499" w:type="pct"/>
                                  <w:shd w:val="clear" w:color="auto" w:fill="000000" w:themeFill="text1"/>
                                </w:tcPr>
                                <w:p w14:paraId="6486CB35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shd w:val="clear" w:color="auto" w:fill="000000" w:themeFill="text1"/>
                                </w:tcPr>
                                <w:p w14:paraId="222E8D9E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shd w:val="clear" w:color="auto" w:fill="000000" w:themeFill="text1"/>
                                </w:tcPr>
                                <w:p w14:paraId="6EFBA64F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000000" w:themeFill="text1"/>
                                </w:tcPr>
                                <w:p w14:paraId="47282294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000000" w:themeFill="text1"/>
                                </w:tcPr>
                                <w:p w14:paraId="69C36799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000000" w:themeFill="text1"/>
                                </w:tcPr>
                                <w:p w14:paraId="086A3EA3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000000" w:themeFill="text1"/>
                                </w:tcPr>
                                <w:p w14:paraId="6EF1B5D3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000000" w:themeFill="text1"/>
                                </w:tcPr>
                                <w:p w14:paraId="49D94BD9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000000" w:themeFill="text1"/>
                                </w:tcPr>
                                <w:p w14:paraId="303FA8C3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153A0E05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7C0DF8" w14:textId="77777777" w:rsidR="007606CF" w:rsidRPr="007606CF" w:rsidRDefault="007606CF" w:rsidP="00A90312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  <w:tr w:rsidR="007606CF" w:rsidRPr="007606CF" w14:paraId="2CFA7973" w14:textId="77777777" w:rsidTr="0057337D">
                        <w:trPr>
                          <w:trHeight w:val="454"/>
                        </w:trPr>
                        <w:tc>
                          <w:tcPr>
                            <w:tcW w:w="1135" w:type="pct"/>
                            <w:vAlign w:val="center"/>
                          </w:tcPr>
                          <w:p w14:paraId="7211EB64" w14:textId="77777777" w:rsidR="007606CF" w:rsidRPr="007606CF" w:rsidRDefault="007606CF" w:rsidP="00A9031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606CF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 xml:space="preserve">Belastbarkeit </w:t>
                            </w:r>
                          </w:p>
                        </w:tc>
                        <w:tc>
                          <w:tcPr>
                            <w:tcW w:w="3865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81"/>
                              <w:gridCol w:w="268"/>
                              <w:gridCol w:w="268"/>
                              <w:gridCol w:w="268"/>
                              <w:gridCol w:w="268"/>
                              <w:gridCol w:w="268"/>
                              <w:gridCol w:w="268"/>
                              <w:gridCol w:w="268"/>
                              <w:gridCol w:w="268"/>
                              <w:gridCol w:w="268"/>
                            </w:tblGrid>
                            <w:tr w:rsidR="007606CF" w:rsidRPr="007606CF" w14:paraId="4300400D" w14:textId="77777777" w:rsidTr="00DC7ABB">
                              <w:trPr>
                                <w:trHeight w:val="57"/>
                              </w:trPr>
                              <w:tc>
                                <w:tcPr>
                                  <w:tcW w:w="520" w:type="pct"/>
                                  <w:shd w:val="clear" w:color="auto" w:fill="000000" w:themeFill="text1"/>
                                </w:tcPr>
                                <w:p w14:paraId="348044E7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pct"/>
                                  <w:shd w:val="clear" w:color="auto" w:fill="000000" w:themeFill="text1"/>
                                </w:tcPr>
                                <w:p w14:paraId="37E02936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pct"/>
                                  <w:shd w:val="clear" w:color="auto" w:fill="000000" w:themeFill="text1"/>
                                </w:tcPr>
                                <w:p w14:paraId="2D99C78C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000000" w:themeFill="text1"/>
                                </w:tcPr>
                                <w:p w14:paraId="7F8911E8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000000" w:themeFill="text1"/>
                                </w:tcPr>
                                <w:p w14:paraId="4880FF7F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000000" w:themeFill="text1"/>
                                </w:tcPr>
                                <w:p w14:paraId="17D67BB0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000000" w:themeFill="text1"/>
                                </w:tcPr>
                                <w:p w14:paraId="1A53CC88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000000" w:themeFill="text1"/>
                                </w:tcPr>
                                <w:p w14:paraId="1BDA3CB9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FFFFFF" w:themeFill="background1"/>
                                </w:tcPr>
                                <w:p w14:paraId="1E584B58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FFFFFF" w:themeFill="background1"/>
                                </w:tcPr>
                                <w:p w14:paraId="3C4F230B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A61181" w14:textId="77777777" w:rsidR="007606CF" w:rsidRPr="007606CF" w:rsidRDefault="007606CF" w:rsidP="00A90312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  <w:tr w:rsidR="007606CF" w:rsidRPr="007606CF" w14:paraId="4545B960" w14:textId="77777777" w:rsidTr="0057337D">
                        <w:trPr>
                          <w:trHeight w:val="454"/>
                        </w:trPr>
                        <w:tc>
                          <w:tcPr>
                            <w:tcW w:w="1135" w:type="pct"/>
                            <w:vAlign w:val="center"/>
                          </w:tcPr>
                          <w:p w14:paraId="201206B9" w14:textId="77777777" w:rsidR="007606CF" w:rsidRPr="007606CF" w:rsidRDefault="007606CF" w:rsidP="00A9031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606CF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Teamgeist</w:t>
                            </w:r>
                          </w:p>
                        </w:tc>
                        <w:tc>
                          <w:tcPr>
                            <w:tcW w:w="3865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"/>
                              <w:gridCol w:w="268"/>
                              <w:gridCol w:w="269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68"/>
                            </w:tblGrid>
                            <w:tr w:rsidR="007606CF" w:rsidRPr="007606CF" w14:paraId="22C3B9CE" w14:textId="77777777" w:rsidTr="00DC7ABB">
                              <w:trPr>
                                <w:trHeight w:val="57"/>
                              </w:trPr>
                              <w:tc>
                                <w:tcPr>
                                  <w:tcW w:w="499" w:type="pct"/>
                                  <w:shd w:val="clear" w:color="auto" w:fill="000000" w:themeFill="text1"/>
                                </w:tcPr>
                                <w:p w14:paraId="6E98A7CB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shd w:val="clear" w:color="auto" w:fill="000000" w:themeFill="text1"/>
                                </w:tcPr>
                                <w:p w14:paraId="716A069D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shd w:val="clear" w:color="auto" w:fill="000000" w:themeFill="text1"/>
                                </w:tcPr>
                                <w:p w14:paraId="0B8C9638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000000" w:themeFill="text1"/>
                                </w:tcPr>
                                <w:p w14:paraId="2B6BAC73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000000" w:themeFill="text1"/>
                                </w:tcPr>
                                <w:p w14:paraId="5CC383E7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000000" w:themeFill="text1"/>
                                </w:tcPr>
                                <w:p w14:paraId="53A823BC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000000" w:themeFill="text1"/>
                                </w:tcPr>
                                <w:p w14:paraId="746FD5EF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016F2E95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215ACE3E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33A6D846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BBD0CA" w14:textId="77777777" w:rsidR="007606CF" w:rsidRPr="007606CF" w:rsidRDefault="007606CF" w:rsidP="00A90312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  <w:tr w:rsidR="007606CF" w:rsidRPr="007606CF" w14:paraId="62B5B1BF" w14:textId="77777777" w:rsidTr="0057337D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1EE56DE5" w14:textId="77777777" w:rsidR="007606CF" w:rsidRPr="007606CF" w:rsidRDefault="007606CF" w:rsidP="00E3230C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6F70D822" w14:textId="77777777" w:rsidR="007606CF" w:rsidRPr="007606CF" w:rsidRDefault="007606CF" w:rsidP="007606CF">
                      <w:pPr>
                        <w:rPr>
                          <w:color w:val="000000" w:themeColor="text1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33F1F8" w14:textId="3D59212A" w:rsidR="00E62F3A" w:rsidRPr="000D2B19" w:rsidRDefault="00E62F3A" w:rsidP="00BB2CF4">
      <w:pPr>
        <w:spacing w:after="120"/>
        <w:ind w:right="-30"/>
        <w:rPr>
          <w:rFonts w:ascii="Georgia" w:hAnsi="Georgia"/>
          <w:noProof/>
        </w:rPr>
      </w:pPr>
    </w:p>
    <w:p w14:paraId="4A5DAB7F" w14:textId="1B2E77C2" w:rsidR="000D2B19" w:rsidRPr="00E62F3A" w:rsidRDefault="00DC7ABB" w:rsidP="008B16DF">
      <w:pPr>
        <w:ind w:right="-30"/>
      </w:pPr>
      <w:r w:rsidRPr="007606CF">
        <mc:AlternateContent>
          <mc:Choice Requires="wps">
            <w:drawing>
              <wp:anchor distT="0" distB="0" distL="114300" distR="114300" simplePos="0" relativeHeight="251705087" behindDoc="0" locked="0" layoutInCell="1" allowOverlap="1" wp14:anchorId="301F04D2" wp14:editId="6A1489C0">
                <wp:simplePos x="0" y="0"/>
                <wp:positionH relativeFrom="column">
                  <wp:posOffset>3030855</wp:posOffset>
                </wp:positionH>
                <wp:positionV relativeFrom="paragraph">
                  <wp:posOffset>4610573</wp:posOffset>
                </wp:positionV>
                <wp:extent cx="3642360" cy="1202055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2360" cy="1202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C322D5" w14:textId="77777777" w:rsidR="007606CF" w:rsidRPr="00DC7ABB" w:rsidRDefault="007606CF" w:rsidP="007606CF">
                            <w:pPr>
                              <w:jc w:val="right"/>
                              <w:rPr>
                                <w:rFonts w:ascii="Helvetica Light" w:hAnsi="Helvetica Light"/>
                                <w:color w:val="000000" w:themeColor="text1"/>
                              </w:rPr>
                            </w:pPr>
                            <w:proofErr w:type="spellStart"/>
                            <w:r w:rsidRPr="00DC7ABB">
                              <w:rPr>
                                <w:rFonts w:ascii="Helvetica Light" w:hAnsi="Helvetica Light"/>
                                <w:color w:val="000000" w:themeColor="text1"/>
                              </w:rPr>
                              <w:t>Musterstadt</w:t>
                            </w:r>
                            <w:proofErr w:type="spellEnd"/>
                            <w:r w:rsidRPr="00DC7ABB">
                              <w:rPr>
                                <w:rFonts w:ascii="Helvetica Light" w:hAnsi="Helvetica Light"/>
                                <w:color w:val="000000" w:themeColor="text1"/>
                              </w:rPr>
                              <w:t>, TT.MM.JJJJ</w:t>
                            </w:r>
                          </w:p>
                          <w:p w14:paraId="491C18B3" w14:textId="77777777" w:rsidR="007606CF" w:rsidRPr="007606CF" w:rsidRDefault="007606CF" w:rsidP="007606CF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55EC6444" w14:textId="77777777" w:rsidR="007606CF" w:rsidRPr="007606CF" w:rsidRDefault="007606CF" w:rsidP="007606CF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7606CF">
                              <w:rPr>
                                <w:noProof/>
                                <w:color w:val="000000" w:themeColor="text1"/>
                                <w:lang w:val="de-DE"/>
                              </w:rPr>
                              <w:drawing>
                                <wp:inline distT="0" distB="0" distL="0" distR="0" wp14:anchorId="68CF6B5A" wp14:editId="7856560D">
                                  <wp:extent cx="2084777" cy="665008"/>
                                  <wp:effectExtent l="0" t="0" r="0" b="0"/>
                                  <wp:docPr id="44" name="Grafik 44" descr="Ein Bild, das Text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2" name="Grafik 82" descr="Ein Bild, das Text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3713" cy="6965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F04D2" id="Textfeld 9" o:spid="_x0000_s1031" type="#_x0000_t202" style="position:absolute;margin-left:238.65pt;margin-top:363.05pt;width:286.8pt;height:94.65pt;z-index:2517050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" filled="f" stroked="f" strokeweight=".5pt">
                <v:textbox>
                  <w:txbxContent>
                    <w:p w14:paraId="30C322D5" w14:textId="77777777" w:rsidR="007606CF" w:rsidRPr="00DC7ABB" w:rsidRDefault="007606CF" w:rsidP="007606CF">
                      <w:pPr>
                        <w:jc w:val="right"/>
                        <w:rPr>
                          <w:rFonts w:ascii="Helvetica Light" w:hAnsi="Helvetica Light"/>
                          <w:color w:val="000000" w:themeColor="text1"/>
                        </w:rPr>
                      </w:pPr>
                      <w:proofErr w:type="spellStart"/>
                      <w:r w:rsidRPr="00DC7ABB">
                        <w:rPr>
                          <w:rFonts w:ascii="Helvetica Light" w:hAnsi="Helvetica Light"/>
                          <w:color w:val="000000" w:themeColor="text1"/>
                        </w:rPr>
                        <w:t>Musterstadt</w:t>
                      </w:r>
                      <w:proofErr w:type="spellEnd"/>
                      <w:r w:rsidRPr="00DC7ABB">
                        <w:rPr>
                          <w:rFonts w:ascii="Helvetica Light" w:hAnsi="Helvetica Light"/>
                          <w:color w:val="000000" w:themeColor="text1"/>
                        </w:rPr>
                        <w:t>, TT.MM.JJJJ</w:t>
                      </w:r>
                    </w:p>
                    <w:p w14:paraId="491C18B3" w14:textId="77777777" w:rsidR="007606CF" w:rsidRPr="007606CF" w:rsidRDefault="007606CF" w:rsidP="007606CF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55EC6444" w14:textId="77777777" w:rsidR="007606CF" w:rsidRPr="007606CF" w:rsidRDefault="007606CF" w:rsidP="007606CF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7606CF">
                        <w:rPr>
                          <w:noProof/>
                          <w:color w:val="000000" w:themeColor="text1"/>
                          <w:lang w:val="de-DE"/>
                        </w:rPr>
                        <w:drawing>
                          <wp:inline distT="0" distB="0" distL="0" distR="0" wp14:anchorId="68CF6B5A" wp14:editId="7856560D">
                            <wp:extent cx="2084777" cy="665008"/>
                            <wp:effectExtent l="0" t="0" r="0" b="0"/>
                            <wp:docPr id="44" name="Grafik 44" descr="Ein Bild, das Text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2" name="Grafik 82" descr="Ein Bild, das Text enthält.&#10;&#10;Automatisch generierte Beschreibu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3713" cy="6965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606CF">
        <mc:AlternateContent>
          <mc:Choice Requires="wps">
            <w:drawing>
              <wp:anchor distT="0" distB="0" distL="114300" distR="114300" simplePos="0" relativeHeight="251707135" behindDoc="0" locked="0" layoutInCell="1" allowOverlap="1" wp14:anchorId="76B16173" wp14:editId="7B0319FB">
                <wp:simplePos x="0" y="0"/>
                <wp:positionH relativeFrom="column">
                  <wp:posOffset>3030279</wp:posOffset>
                </wp:positionH>
                <wp:positionV relativeFrom="page">
                  <wp:posOffset>6485860</wp:posOffset>
                </wp:positionV>
                <wp:extent cx="3806190" cy="1881963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6190" cy="18819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49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53"/>
                            </w:tblGrid>
                            <w:tr w:rsidR="007606CF" w:rsidRPr="007606CF" w14:paraId="246F3EA5" w14:textId="77777777" w:rsidTr="00F74D5D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2C145E37" w14:textId="77777777" w:rsidR="007606CF" w:rsidRPr="00DC7ABB" w:rsidRDefault="007606CF" w:rsidP="00F74D5D">
                                  <w:pPr>
                                    <w:spacing w:before="120" w:after="360"/>
                                    <w:jc w:val="right"/>
                                    <w:rPr>
                                      <w:rFonts w:ascii="Century Gothic" w:hAnsi="Century Gothic" w:cs="Times New Roman (Textkörper CS)"/>
                                      <w:i/>
                                      <w:i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C7ABB">
                                    <w:rPr>
                                      <w:rFonts w:ascii="Century Gothic" w:hAnsi="Century Gothic" w:cs="Times New Roman (Textkörper CS)"/>
                                      <w:i/>
                                      <w:iCs/>
                                      <w:caps/>
                                      <w:color w:val="000000" w:themeColor="text1"/>
                                      <w:spacing w:val="50"/>
                                      <w:sz w:val="28"/>
                                      <w:szCs w:val="28"/>
                                      <w:lang w:val="de-DE"/>
                                    </w:rPr>
                                    <w:t>Schulischer Werdegang</w:t>
                                  </w:r>
                                </w:p>
                              </w:tc>
                            </w:tr>
                            <w:tr w:rsidR="007606CF" w:rsidRPr="007606CF" w14:paraId="0884AD8F" w14:textId="77777777" w:rsidTr="00F74D5D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AC31189" w14:textId="77777777" w:rsidR="007606CF" w:rsidRPr="007606CF" w:rsidRDefault="007606CF" w:rsidP="00F74D5D">
                                  <w:pPr>
                                    <w:jc w:val="right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606CF" w:rsidRPr="007606CF" w14:paraId="3CDF4864" w14:textId="77777777" w:rsidTr="00F74D5D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502F2EE" w14:textId="77777777" w:rsidR="007606CF" w:rsidRPr="007606CF" w:rsidRDefault="007606CF" w:rsidP="00F74D5D">
                                  <w:pPr>
                                    <w:spacing w:before="80" w:after="120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7606CF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Fachabitur | ILES Fernschule</w:t>
                                  </w:r>
                                  <w:r w:rsidRPr="007606CF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7606C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04/2018 – 10/2020</w:t>
                                  </w:r>
                                </w:p>
                                <w:p w14:paraId="3D2E8634" w14:textId="77777777" w:rsidR="007606CF" w:rsidRPr="007606CF" w:rsidRDefault="007606CF" w:rsidP="00F74D5D">
                                  <w:pPr>
                                    <w:spacing w:before="80" w:after="120"/>
                                    <w:ind w:left="57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 w:rsidRPr="007606C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Abschlussnote</w:t>
                                  </w:r>
                                  <w:proofErr w:type="spellEnd"/>
                                  <w:r w:rsidRPr="007606C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: 2,8</w:t>
                                  </w:r>
                                </w:p>
                              </w:tc>
                            </w:tr>
                            <w:tr w:rsidR="007606CF" w:rsidRPr="007606CF" w14:paraId="2C29B546" w14:textId="77777777" w:rsidTr="00F74D5D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CE8F373" w14:textId="77777777" w:rsidR="007606CF" w:rsidRPr="007606CF" w:rsidRDefault="007606CF" w:rsidP="00E5183F">
                                  <w:pPr>
                                    <w:spacing w:before="80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7606CF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Realschulabschluss | Maria-Montessori-Gesamtschule, Achim</w:t>
                                  </w:r>
                                  <w:r w:rsidRPr="007606CF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7606C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08/2007 – 04/2017</w:t>
                                  </w:r>
                                </w:p>
                                <w:p w14:paraId="6FD07BC9" w14:textId="77777777" w:rsidR="007606CF" w:rsidRPr="007606CF" w:rsidRDefault="007606CF" w:rsidP="00E5183F">
                                  <w:pPr>
                                    <w:spacing w:before="80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7606C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Abschlussnote: 3,5</w:t>
                                  </w:r>
                                </w:p>
                              </w:tc>
                            </w:tr>
                            <w:tr w:rsidR="007606CF" w:rsidRPr="007606CF" w14:paraId="67DC8EC7" w14:textId="77777777" w:rsidTr="00F74D5D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71BFD98" w14:textId="77777777" w:rsidR="007606CF" w:rsidRPr="007606CF" w:rsidRDefault="007606CF" w:rsidP="00F74D5D">
                                  <w:pPr>
                                    <w:jc w:val="right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5E4AFA" w14:textId="77777777" w:rsidR="007606CF" w:rsidRPr="007606CF" w:rsidRDefault="007606CF" w:rsidP="007606CF">
                            <w:pPr>
                              <w:jc w:val="right"/>
                              <w:rPr>
                                <w:color w:val="000000" w:themeColor="text1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16173" id="Textfeld 10" o:spid="_x0000_s1032" type="#_x0000_t202" style="position:absolute;margin-left:238.6pt;margin-top:510.7pt;width:299.7pt;height:148.2pt;z-index:2517071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49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53"/>
                      </w:tblGrid>
                      <w:tr w:rsidR="007606CF" w:rsidRPr="007606CF" w14:paraId="246F3EA5" w14:textId="77777777" w:rsidTr="00F74D5D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2C145E37" w14:textId="77777777" w:rsidR="007606CF" w:rsidRPr="00DC7ABB" w:rsidRDefault="007606CF" w:rsidP="00F74D5D">
                            <w:pPr>
                              <w:spacing w:before="120" w:after="360"/>
                              <w:jc w:val="right"/>
                              <w:rPr>
                                <w:rFonts w:ascii="Century Gothic" w:hAnsi="Century Gothic" w:cs="Times New Roman (Textkörper CS)"/>
                                <w:i/>
                                <w:i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C7ABB">
                              <w:rPr>
                                <w:rFonts w:ascii="Century Gothic" w:hAnsi="Century Gothic" w:cs="Times New Roman (Textkörper CS)"/>
                                <w:i/>
                                <w:iCs/>
                                <w:caps/>
                                <w:color w:val="000000" w:themeColor="text1"/>
                                <w:spacing w:val="50"/>
                                <w:sz w:val="28"/>
                                <w:szCs w:val="28"/>
                                <w:lang w:val="de-DE"/>
                              </w:rPr>
                              <w:t>Schulischer Werdegang</w:t>
                            </w:r>
                          </w:p>
                        </w:tc>
                      </w:tr>
                      <w:tr w:rsidR="007606CF" w:rsidRPr="007606CF" w14:paraId="0884AD8F" w14:textId="77777777" w:rsidTr="00F74D5D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14:paraId="5AC31189" w14:textId="77777777" w:rsidR="007606CF" w:rsidRPr="007606CF" w:rsidRDefault="007606CF" w:rsidP="00F74D5D">
                            <w:pPr>
                              <w:jc w:val="right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7606CF" w:rsidRPr="007606CF" w14:paraId="3CDF4864" w14:textId="77777777" w:rsidTr="00F74D5D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6502F2EE" w14:textId="77777777" w:rsidR="007606CF" w:rsidRPr="007606CF" w:rsidRDefault="007606CF" w:rsidP="00F74D5D">
                            <w:pPr>
                              <w:spacing w:before="80" w:after="120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7606CF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Fachabitur | ILES Fernschule</w:t>
                            </w:r>
                            <w:r w:rsidRPr="007606CF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7606CF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04/2018 – 10/2020</w:t>
                            </w:r>
                          </w:p>
                          <w:p w14:paraId="3D2E8634" w14:textId="77777777" w:rsidR="007606CF" w:rsidRPr="007606CF" w:rsidRDefault="007606CF" w:rsidP="00F74D5D">
                            <w:pPr>
                              <w:spacing w:before="80" w:after="120"/>
                              <w:ind w:left="57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7606C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Abschlussnote</w:t>
                            </w:r>
                            <w:proofErr w:type="spellEnd"/>
                            <w:r w:rsidRPr="007606C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: 2,8</w:t>
                            </w:r>
                          </w:p>
                        </w:tc>
                      </w:tr>
                      <w:tr w:rsidR="007606CF" w:rsidRPr="007606CF" w14:paraId="2C29B546" w14:textId="77777777" w:rsidTr="00F74D5D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5CE8F373" w14:textId="77777777" w:rsidR="007606CF" w:rsidRPr="007606CF" w:rsidRDefault="007606CF" w:rsidP="00E5183F">
                            <w:pPr>
                              <w:spacing w:before="80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7606CF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Realschulabschluss | Maria-Montessori-Gesamtschule, Achim</w:t>
                            </w:r>
                            <w:r w:rsidRPr="007606CF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7606CF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08/2007 – 04/2017</w:t>
                            </w:r>
                          </w:p>
                          <w:p w14:paraId="6FD07BC9" w14:textId="77777777" w:rsidR="007606CF" w:rsidRPr="007606CF" w:rsidRDefault="007606CF" w:rsidP="00E5183F">
                            <w:pPr>
                              <w:spacing w:before="80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7606CF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Abschlussnote: 3,5</w:t>
                            </w:r>
                          </w:p>
                        </w:tc>
                      </w:tr>
                      <w:tr w:rsidR="007606CF" w:rsidRPr="007606CF" w14:paraId="67DC8EC7" w14:textId="77777777" w:rsidTr="00F74D5D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14:paraId="571BFD98" w14:textId="77777777" w:rsidR="007606CF" w:rsidRPr="007606CF" w:rsidRDefault="007606CF" w:rsidP="00F74D5D">
                            <w:pPr>
                              <w:jc w:val="right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135E4AFA" w14:textId="77777777" w:rsidR="007606CF" w:rsidRPr="007606CF" w:rsidRDefault="007606CF" w:rsidP="007606CF">
                      <w:pPr>
                        <w:jc w:val="right"/>
                        <w:rPr>
                          <w:color w:val="000000" w:themeColor="text1"/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7606CF">
        <mc:AlternateContent>
          <mc:Choice Requires="wps">
            <w:drawing>
              <wp:anchor distT="0" distB="0" distL="114300" distR="114300" simplePos="0" relativeHeight="251713279" behindDoc="0" locked="0" layoutInCell="1" allowOverlap="1" wp14:anchorId="353B844F" wp14:editId="01FFC77A">
                <wp:simplePos x="0" y="0"/>
                <wp:positionH relativeFrom="column">
                  <wp:posOffset>-158277</wp:posOffset>
                </wp:positionH>
                <wp:positionV relativeFrom="paragraph">
                  <wp:posOffset>4229735</wp:posOffset>
                </wp:positionV>
                <wp:extent cx="3013075" cy="1582420"/>
                <wp:effectExtent l="0" t="0" r="0" b="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075" cy="158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18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51"/>
                              <w:gridCol w:w="1451"/>
                              <w:gridCol w:w="1487"/>
                            </w:tblGrid>
                            <w:tr w:rsidR="007606CF" w:rsidRPr="007606CF" w14:paraId="0762D4AF" w14:textId="77777777" w:rsidTr="00F74D5D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3"/>
                                  <w:shd w:val="clear" w:color="auto" w:fill="auto"/>
                                </w:tcPr>
                                <w:p w14:paraId="450FBA17" w14:textId="77777777" w:rsidR="007606CF" w:rsidRPr="007606CF" w:rsidRDefault="007606CF" w:rsidP="00F74D5D">
                                  <w:pPr>
                                    <w:spacing w:before="240" w:after="120"/>
                                    <w:rPr>
                                      <w:rFonts w:ascii="Helvetica" w:hAnsi="Helvetica"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 w:rsidRPr="007606CF">
                                    <w:rPr>
                                      <w:rFonts w:ascii="Helvetica" w:hAnsi="Helvetica" w:cs="Times New Roman (Textkörper CS)"/>
                                      <w:caps/>
                                      <w:color w:val="000000" w:themeColor="text1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7606CF" w:rsidRPr="007606CF" w14:paraId="2CDF6405" w14:textId="77777777" w:rsidTr="00F74D5D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3"/>
                                </w:tcPr>
                                <w:p w14:paraId="7585E642" w14:textId="77777777" w:rsidR="007606CF" w:rsidRPr="007606CF" w:rsidRDefault="007606CF" w:rsidP="00974DD9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606CF" w:rsidRPr="007606CF" w14:paraId="784AA7EA" w14:textId="77777777" w:rsidTr="007E3EE5">
                              <w:trPr>
                                <w:trHeight w:val="1020"/>
                              </w:trPr>
                              <w:tc>
                                <w:tcPr>
                                  <w:tcW w:w="1653" w:type="pct"/>
                                  <w:vAlign w:val="center"/>
                                </w:tcPr>
                                <w:p w14:paraId="110CD8FA" w14:textId="77777777" w:rsidR="007606CF" w:rsidRPr="007606CF" w:rsidRDefault="007606CF" w:rsidP="00EA1DAA">
                                  <w:pPr>
                                    <w:spacing w:before="80" w:after="80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7606CF">
                                    <w:rPr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drawing>
                                      <wp:inline distT="0" distB="0" distL="0" distR="0" wp14:anchorId="675B2A1D" wp14:editId="30F57141">
                                        <wp:extent cx="504000" cy="504000"/>
                                        <wp:effectExtent l="0" t="0" r="0" b="0"/>
                                        <wp:docPr id="11" name="Grafik 11" descr="Welt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3" name="Grafik 33" descr="Welt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04000" cy="50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53" w:type="pct"/>
                                  <w:vAlign w:val="center"/>
                                </w:tcPr>
                                <w:p w14:paraId="34ECBB66" w14:textId="77777777" w:rsidR="007606CF" w:rsidRPr="007606CF" w:rsidRDefault="007606CF" w:rsidP="00EA1DAA">
                                  <w:pPr>
                                    <w:spacing w:before="80" w:after="80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7606CF">
                                    <w:rPr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drawing>
                                      <wp:inline distT="0" distB="0" distL="0" distR="0" wp14:anchorId="4AA0FE6C" wp14:editId="530690AC">
                                        <wp:extent cx="504000" cy="504000"/>
                                        <wp:effectExtent l="0" t="0" r="0" b="0"/>
                                        <wp:docPr id="7" name="Grafik 7" descr="Boxhandschuh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1" name="Grafik 31" descr="Boxhandschuh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04000" cy="50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94" w:type="pct"/>
                                  <w:vAlign w:val="center"/>
                                </w:tcPr>
                                <w:p w14:paraId="78DE03F4" w14:textId="77777777" w:rsidR="007606CF" w:rsidRPr="007606CF" w:rsidRDefault="007606CF" w:rsidP="00EA1DAA">
                                  <w:pPr>
                                    <w:spacing w:before="80" w:after="80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7606CF">
                                    <w:rPr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drawing>
                                      <wp:inline distT="0" distB="0" distL="0" distR="0" wp14:anchorId="3B88CA6F" wp14:editId="3DE8E9F4">
                                        <wp:extent cx="504000" cy="504000"/>
                                        <wp:effectExtent l="0" t="0" r="0" b="0"/>
                                        <wp:docPr id="8" name="Grafik 8" descr="Fußball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2" name="Grafik 32" descr="Fußball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04000" cy="50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7606CF" w:rsidRPr="007606CF" w14:paraId="7AB67F4C" w14:textId="77777777" w:rsidTr="007E3EE5">
                              <w:trPr>
                                <w:trHeight w:val="454"/>
                              </w:trPr>
                              <w:tc>
                                <w:tcPr>
                                  <w:tcW w:w="1653" w:type="pct"/>
                                  <w:vAlign w:val="center"/>
                                </w:tcPr>
                                <w:p w14:paraId="6318BB02" w14:textId="77777777" w:rsidR="007606CF" w:rsidRPr="007606CF" w:rsidRDefault="007606CF" w:rsidP="00EA1DAA">
                                  <w:pPr>
                                    <w:spacing w:before="80" w:after="8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7606CF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Politik</w:t>
                                  </w:r>
                                </w:p>
                              </w:tc>
                              <w:tc>
                                <w:tcPr>
                                  <w:tcW w:w="1653" w:type="pct"/>
                                  <w:vAlign w:val="center"/>
                                </w:tcPr>
                                <w:p w14:paraId="46CB376F" w14:textId="77777777" w:rsidR="007606CF" w:rsidRPr="007606CF" w:rsidRDefault="007606CF" w:rsidP="00EA1DAA">
                                  <w:pPr>
                                    <w:spacing w:before="80" w:after="8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7606CF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Boxen</w:t>
                                  </w:r>
                                </w:p>
                              </w:tc>
                              <w:tc>
                                <w:tcPr>
                                  <w:tcW w:w="1694" w:type="pct"/>
                                  <w:vAlign w:val="center"/>
                                </w:tcPr>
                                <w:p w14:paraId="7D1A72E4" w14:textId="77777777" w:rsidR="007606CF" w:rsidRPr="007606CF" w:rsidRDefault="007606CF" w:rsidP="00F74D5D">
                                  <w:pPr>
                                    <w:spacing w:before="80" w:after="80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7606CF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Fußball </w:t>
                                  </w:r>
                                </w:p>
                              </w:tc>
                            </w:tr>
                            <w:tr w:rsidR="007606CF" w:rsidRPr="007606CF" w14:paraId="686D63CE" w14:textId="77777777" w:rsidTr="00F74D5D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3"/>
                                </w:tcPr>
                                <w:p w14:paraId="463E8B28" w14:textId="77777777" w:rsidR="007606CF" w:rsidRPr="007606CF" w:rsidRDefault="007606CF" w:rsidP="00D80965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9AD3B7" w14:textId="77777777" w:rsidR="007606CF" w:rsidRPr="007606CF" w:rsidRDefault="007606CF" w:rsidP="007606CF">
                            <w:pPr>
                              <w:rPr>
                                <w:color w:val="000000" w:themeColor="text1"/>
                                <w:lang w:val="de-DE"/>
                              </w:rPr>
                            </w:pPr>
                            <w:r w:rsidRPr="007606CF">
                              <w:rPr>
                                <w:color w:val="000000" w:themeColor="text1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B844F" id="Textfeld 27" o:spid="_x0000_s1033" type="#_x0000_t202" style="position:absolute;margin-left:-12.45pt;margin-top:333.05pt;width:237.25pt;height:124.6pt;z-index:251713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18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51"/>
                        <w:gridCol w:w="1451"/>
                        <w:gridCol w:w="1487"/>
                      </w:tblGrid>
                      <w:tr w:rsidR="007606CF" w:rsidRPr="007606CF" w14:paraId="0762D4AF" w14:textId="77777777" w:rsidTr="00F74D5D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3"/>
                            <w:shd w:val="clear" w:color="auto" w:fill="auto"/>
                          </w:tcPr>
                          <w:p w14:paraId="450FBA17" w14:textId="77777777" w:rsidR="007606CF" w:rsidRPr="007606CF" w:rsidRDefault="007606CF" w:rsidP="00F74D5D">
                            <w:pPr>
                              <w:spacing w:before="240" w:after="120"/>
                              <w:rPr>
                                <w:rFonts w:ascii="Helvetica" w:hAnsi="Helvetica"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 w:rsidRPr="007606CF">
                              <w:rPr>
                                <w:rFonts w:ascii="Helvetica" w:hAnsi="Helvetica" w:cs="Times New Roman (Textkörper CS)"/>
                                <w:caps/>
                                <w:color w:val="000000" w:themeColor="text1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  <w:t>Interessen</w:t>
                            </w:r>
                          </w:p>
                        </w:tc>
                      </w:tr>
                      <w:tr w:rsidR="007606CF" w:rsidRPr="007606CF" w14:paraId="2CDF6405" w14:textId="77777777" w:rsidTr="00F74D5D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3"/>
                          </w:tcPr>
                          <w:p w14:paraId="7585E642" w14:textId="77777777" w:rsidR="007606CF" w:rsidRPr="007606CF" w:rsidRDefault="007606CF" w:rsidP="00974DD9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7606CF" w:rsidRPr="007606CF" w14:paraId="784AA7EA" w14:textId="77777777" w:rsidTr="007E3EE5">
                        <w:trPr>
                          <w:trHeight w:val="1020"/>
                        </w:trPr>
                        <w:tc>
                          <w:tcPr>
                            <w:tcW w:w="1653" w:type="pct"/>
                            <w:vAlign w:val="center"/>
                          </w:tcPr>
                          <w:p w14:paraId="110CD8FA" w14:textId="77777777" w:rsidR="007606CF" w:rsidRPr="007606CF" w:rsidRDefault="007606CF" w:rsidP="00EA1DAA">
                            <w:pPr>
                              <w:spacing w:before="80" w:after="8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7606CF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drawing>
                                <wp:inline distT="0" distB="0" distL="0" distR="0" wp14:anchorId="675B2A1D" wp14:editId="30F57141">
                                  <wp:extent cx="504000" cy="504000"/>
                                  <wp:effectExtent l="0" t="0" r="0" b="0"/>
                                  <wp:docPr id="11" name="Grafik 11" descr="Welt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Grafik 33" descr="Welt mit einfarbiger Füllu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4000" cy="50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53" w:type="pct"/>
                            <w:vAlign w:val="center"/>
                          </w:tcPr>
                          <w:p w14:paraId="34ECBB66" w14:textId="77777777" w:rsidR="007606CF" w:rsidRPr="007606CF" w:rsidRDefault="007606CF" w:rsidP="00EA1DAA">
                            <w:pPr>
                              <w:spacing w:before="80" w:after="8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7606CF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drawing>
                                <wp:inline distT="0" distB="0" distL="0" distR="0" wp14:anchorId="4AA0FE6C" wp14:editId="530690AC">
                                  <wp:extent cx="504000" cy="504000"/>
                                  <wp:effectExtent l="0" t="0" r="0" b="0"/>
                                  <wp:docPr id="7" name="Grafik 7" descr="Boxhandschuh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Grafik 31" descr="Boxhandschuh mit einfarbiger Füllu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4000" cy="50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94" w:type="pct"/>
                            <w:vAlign w:val="center"/>
                          </w:tcPr>
                          <w:p w14:paraId="78DE03F4" w14:textId="77777777" w:rsidR="007606CF" w:rsidRPr="007606CF" w:rsidRDefault="007606CF" w:rsidP="00EA1DAA">
                            <w:pPr>
                              <w:spacing w:before="80" w:after="8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7606CF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drawing>
                                <wp:inline distT="0" distB="0" distL="0" distR="0" wp14:anchorId="3B88CA6F" wp14:editId="3DE8E9F4">
                                  <wp:extent cx="504000" cy="504000"/>
                                  <wp:effectExtent l="0" t="0" r="0" b="0"/>
                                  <wp:docPr id="8" name="Grafik 8" descr="Fußball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Grafik 32" descr="Fußball mit einfarbiger Füllu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4000" cy="50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7606CF" w:rsidRPr="007606CF" w14:paraId="7AB67F4C" w14:textId="77777777" w:rsidTr="007E3EE5">
                        <w:trPr>
                          <w:trHeight w:val="454"/>
                        </w:trPr>
                        <w:tc>
                          <w:tcPr>
                            <w:tcW w:w="1653" w:type="pct"/>
                            <w:vAlign w:val="center"/>
                          </w:tcPr>
                          <w:p w14:paraId="6318BB02" w14:textId="77777777" w:rsidR="007606CF" w:rsidRPr="007606CF" w:rsidRDefault="007606CF" w:rsidP="00EA1DAA">
                            <w:pPr>
                              <w:spacing w:before="80" w:after="8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7606CF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Politik</w:t>
                            </w:r>
                          </w:p>
                        </w:tc>
                        <w:tc>
                          <w:tcPr>
                            <w:tcW w:w="1653" w:type="pct"/>
                            <w:vAlign w:val="center"/>
                          </w:tcPr>
                          <w:p w14:paraId="46CB376F" w14:textId="77777777" w:rsidR="007606CF" w:rsidRPr="007606CF" w:rsidRDefault="007606CF" w:rsidP="00EA1DAA">
                            <w:pPr>
                              <w:spacing w:before="80" w:after="8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7606CF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Boxen</w:t>
                            </w:r>
                          </w:p>
                        </w:tc>
                        <w:tc>
                          <w:tcPr>
                            <w:tcW w:w="1694" w:type="pct"/>
                            <w:vAlign w:val="center"/>
                          </w:tcPr>
                          <w:p w14:paraId="7D1A72E4" w14:textId="77777777" w:rsidR="007606CF" w:rsidRPr="007606CF" w:rsidRDefault="007606CF" w:rsidP="00F74D5D">
                            <w:pPr>
                              <w:spacing w:before="80" w:after="8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7606CF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 xml:space="preserve">Fußball </w:t>
                            </w:r>
                          </w:p>
                        </w:tc>
                      </w:tr>
                      <w:tr w:rsidR="007606CF" w:rsidRPr="007606CF" w14:paraId="686D63CE" w14:textId="77777777" w:rsidTr="00F74D5D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3"/>
                          </w:tcPr>
                          <w:p w14:paraId="463E8B28" w14:textId="77777777" w:rsidR="007606CF" w:rsidRPr="007606CF" w:rsidRDefault="007606CF" w:rsidP="00D80965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479AD3B7" w14:textId="77777777" w:rsidR="007606CF" w:rsidRPr="007606CF" w:rsidRDefault="007606CF" w:rsidP="007606CF">
                      <w:pPr>
                        <w:rPr>
                          <w:color w:val="000000" w:themeColor="text1"/>
                          <w:lang w:val="de-DE"/>
                        </w:rPr>
                      </w:pPr>
                      <w:r w:rsidRPr="007606CF">
                        <w:rPr>
                          <w:color w:val="000000" w:themeColor="text1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606CF">
        <mc:AlternateContent>
          <mc:Choice Requires="wps">
            <w:drawing>
              <wp:anchor distT="0" distB="0" distL="114300" distR="114300" simplePos="0" relativeHeight="251711231" behindDoc="0" locked="0" layoutInCell="1" allowOverlap="1" wp14:anchorId="51589AF6" wp14:editId="0694AB1B">
                <wp:simplePos x="0" y="0"/>
                <wp:positionH relativeFrom="column">
                  <wp:posOffset>-163195</wp:posOffset>
                </wp:positionH>
                <wp:positionV relativeFrom="paragraph">
                  <wp:posOffset>2754157</wp:posOffset>
                </wp:positionV>
                <wp:extent cx="2988310" cy="1550670"/>
                <wp:effectExtent l="0" t="0" r="0" b="0"/>
                <wp:wrapNone/>
                <wp:docPr id="109" name="Textfeld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155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5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97"/>
                              <w:gridCol w:w="2884"/>
                            </w:tblGrid>
                            <w:tr w:rsidR="007606CF" w:rsidRPr="007606CF" w14:paraId="02392BC4" w14:textId="77777777" w:rsidTr="009A55CB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7502A9CE" w14:textId="77777777" w:rsidR="007606CF" w:rsidRPr="007606CF" w:rsidRDefault="007606CF" w:rsidP="00593163">
                                  <w:pPr>
                                    <w:spacing w:before="240" w:after="120"/>
                                    <w:rPr>
                                      <w:rFonts w:ascii="Helvetica" w:hAnsi="Helvetica"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 w:rsidRPr="007606CF">
                                    <w:rPr>
                                      <w:rFonts w:ascii="Helvetica" w:hAnsi="Helvetica" w:cs="Times New Roman (Textkörper CS)"/>
                                      <w:caps/>
                                      <w:color w:val="000000" w:themeColor="text1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  <w:t>EDV-kenntnisse</w:t>
                                  </w:r>
                                </w:p>
                              </w:tc>
                            </w:tr>
                            <w:tr w:rsidR="007606CF" w:rsidRPr="007606CF" w14:paraId="40613606" w14:textId="77777777" w:rsidTr="009A55CB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6650AF47" w14:textId="77777777" w:rsidR="007606CF" w:rsidRPr="007606CF" w:rsidRDefault="007606CF" w:rsidP="00E91D97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606CF" w:rsidRPr="007606CF" w14:paraId="3448ACE0" w14:textId="77777777" w:rsidTr="009A55CB">
                              <w:trPr>
                                <w:trHeight w:val="454"/>
                              </w:trPr>
                              <w:tc>
                                <w:tcPr>
                                  <w:tcW w:w="1709" w:type="pct"/>
                                  <w:vAlign w:val="center"/>
                                </w:tcPr>
                                <w:p w14:paraId="6C625EFE" w14:textId="5F88186E" w:rsidR="007606CF" w:rsidRPr="007606CF" w:rsidRDefault="00DC7ABB" w:rsidP="00A90312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MS Office</w:t>
                                  </w:r>
                                </w:p>
                              </w:tc>
                              <w:tc>
                                <w:tcPr>
                                  <w:tcW w:w="3291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5"/>
                                  </w:tblGrid>
                                  <w:tr w:rsidR="007606CF" w:rsidRPr="007606CF" w14:paraId="0B1BE2DD" w14:textId="77777777" w:rsidTr="00DC7ABB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499" w:type="pct"/>
                                        <w:shd w:val="clear" w:color="auto" w:fill="000000" w:themeFill="text1"/>
                                      </w:tcPr>
                                      <w:p w14:paraId="14E315CF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pct"/>
                                        <w:shd w:val="clear" w:color="auto" w:fill="000000" w:themeFill="text1"/>
                                      </w:tcPr>
                                      <w:p w14:paraId="66C87073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pct"/>
                                        <w:shd w:val="clear" w:color="auto" w:fill="000000" w:themeFill="text1"/>
                                      </w:tcPr>
                                      <w:p w14:paraId="328EEC35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000000" w:themeFill="text1"/>
                                      </w:tcPr>
                                      <w:p w14:paraId="30086D78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000000" w:themeFill="text1"/>
                                      </w:tcPr>
                                      <w:p w14:paraId="4E5C619F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000000" w:themeFill="text1"/>
                                      </w:tcPr>
                                      <w:p w14:paraId="4919E01C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000000" w:themeFill="text1"/>
                                      </w:tcPr>
                                      <w:p w14:paraId="00B779BA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000000" w:themeFill="text1"/>
                                      </w:tcPr>
                                      <w:p w14:paraId="19C58919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4A294439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2C2B1045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7DAE9D0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606CF" w:rsidRPr="007606CF" w14:paraId="00556714" w14:textId="77777777" w:rsidTr="009A55CB">
                              <w:trPr>
                                <w:trHeight w:val="454"/>
                              </w:trPr>
                              <w:tc>
                                <w:tcPr>
                                  <w:tcW w:w="1709" w:type="pct"/>
                                  <w:vAlign w:val="center"/>
                                </w:tcPr>
                                <w:p w14:paraId="631CDED2" w14:textId="541A8632" w:rsidR="007606CF" w:rsidRPr="007606CF" w:rsidRDefault="00DC7ABB" w:rsidP="00A90312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Linux</w:t>
                                  </w:r>
                                  <w:r w:rsidR="007606CF" w:rsidRPr="007606CF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291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76"/>
                                    <w:gridCol w:w="265"/>
                                    <w:gridCol w:w="265"/>
                                    <w:gridCol w:w="266"/>
                                    <w:gridCol w:w="266"/>
                                    <w:gridCol w:w="266"/>
                                    <w:gridCol w:w="266"/>
                                    <w:gridCol w:w="266"/>
                                    <w:gridCol w:w="266"/>
                                    <w:gridCol w:w="266"/>
                                  </w:tblGrid>
                                  <w:tr w:rsidR="007606CF" w:rsidRPr="007606CF" w14:paraId="3C57DFE0" w14:textId="77777777" w:rsidTr="00DC7ABB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520" w:type="pct"/>
                                        <w:shd w:val="clear" w:color="auto" w:fill="000000" w:themeFill="text1"/>
                                      </w:tcPr>
                                      <w:p w14:paraId="659D0923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" w:type="pct"/>
                                        <w:shd w:val="clear" w:color="auto" w:fill="000000" w:themeFill="text1"/>
                                      </w:tcPr>
                                      <w:p w14:paraId="54745E4D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" w:type="pct"/>
                                        <w:shd w:val="clear" w:color="auto" w:fill="000000" w:themeFill="text1"/>
                                      </w:tcPr>
                                      <w:p w14:paraId="0F52A0F8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000000" w:themeFill="text1"/>
                                      </w:tcPr>
                                      <w:p w14:paraId="6FF5FA45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000000" w:themeFill="text1"/>
                                      </w:tcPr>
                                      <w:p w14:paraId="4A8F2167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FFFFFF" w:themeFill="background1"/>
                                      </w:tcPr>
                                      <w:p w14:paraId="70013B77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FFFFFF" w:themeFill="background1"/>
                                      </w:tcPr>
                                      <w:p w14:paraId="7A533645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FFFFFF" w:themeFill="background1"/>
                                      </w:tcPr>
                                      <w:p w14:paraId="6555E096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FFFFFF" w:themeFill="background1"/>
                                      </w:tcPr>
                                      <w:p w14:paraId="2A95CD82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FFFFFF" w:themeFill="background1"/>
                                      </w:tcPr>
                                      <w:p w14:paraId="4FF9C719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2346D65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606CF" w:rsidRPr="007606CF" w14:paraId="48EBF860" w14:textId="77777777" w:rsidTr="009A55CB">
                              <w:trPr>
                                <w:trHeight w:val="454"/>
                              </w:trPr>
                              <w:tc>
                                <w:tcPr>
                                  <w:tcW w:w="1709" w:type="pct"/>
                                  <w:vAlign w:val="center"/>
                                </w:tcPr>
                                <w:p w14:paraId="67602442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proofErr w:type="spellStart"/>
                                  <w:r w:rsidRPr="007606CF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SecurPro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91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5"/>
                                  </w:tblGrid>
                                  <w:tr w:rsidR="007606CF" w:rsidRPr="007606CF" w14:paraId="5D23A380" w14:textId="77777777" w:rsidTr="00DC7ABB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499" w:type="pct"/>
                                        <w:shd w:val="clear" w:color="auto" w:fill="000000" w:themeFill="text1"/>
                                      </w:tcPr>
                                      <w:p w14:paraId="6E5BE871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pct"/>
                                        <w:shd w:val="clear" w:color="auto" w:fill="000000" w:themeFill="text1"/>
                                      </w:tcPr>
                                      <w:p w14:paraId="56F137ED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pct"/>
                                        <w:shd w:val="clear" w:color="auto" w:fill="000000" w:themeFill="text1"/>
                                      </w:tcPr>
                                      <w:p w14:paraId="7EFB691E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000000" w:themeFill="text1"/>
                                      </w:tcPr>
                                      <w:p w14:paraId="0DFCA4EE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000000" w:themeFill="text1"/>
                                      </w:tcPr>
                                      <w:p w14:paraId="304FE9D9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000000" w:themeFill="text1"/>
                                      </w:tcPr>
                                      <w:p w14:paraId="04CAE3D5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000000" w:themeFill="text1"/>
                                      </w:tcPr>
                                      <w:p w14:paraId="7693061E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000000" w:themeFill="text1"/>
                                      </w:tcPr>
                                      <w:p w14:paraId="015E9F65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000000" w:themeFill="text1"/>
                                      </w:tcPr>
                                      <w:p w14:paraId="261587C9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2306F64D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B445E8C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606CF" w:rsidRPr="007606CF" w14:paraId="7F38B7CD" w14:textId="77777777" w:rsidTr="009A55CB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1FA45AB6" w14:textId="77777777" w:rsidR="007606CF" w:rsidRPr="007606CF" w:rsidRDefault="007606CF" w:rsidP="00E3230C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F042D0" w14:textId="77777777" w:rsidR="007606CF" w:rsidRPr="007606CF" w:rsidRDefault="007606CF" w:rsidP="007606CF">
                            <w:pPr>
                              <w:rPr>
                                <w:color w:val="000000" w:themeColor="text1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89AF6" id="Textfeld 109" o:spid="_x0000_s1034" type="#_x0000_t202" style="position:absolute;margin-left:-12.85pt;margin-top:216.85pt;width:235.3pt;height:122.1pt;z-index:251711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5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97"/>
                        <w:gridCol w:w="2884"/>
                      </w:tblGrid>
                      <w:tr w:rsidR="007606CF" w:rsidRPr="007606CF" w14:paraId="02392BC4" w14:textId="77777777" w:rsidTr="009A55CB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7502A9CE" w14:textId="77777777" w:rsidR="007606CF" w:rsidRPr="007606CF" w:rsidRDefault="007606CF" w:rsidP="00593163">
                            <w:pPr>
                              <w:spacing w:before="240" w:after="120"/>
                              <w:rPr>
                                <w:rFonts w:ascii="Helvetica" w:hAnsi="Helvetica"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 w:rsidRPr="007606CF">
                              <w:rPr>
                                <w:rFonts w:ascii="Helvetica" w:hAnsi="Helvetica" w:cs="Times New Roman (Textkörper CS)"/>
                                <w:caps/>
                                <w:color w:val="000000" w:themeColor="text1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  <w:t>EDV-kenntnisse</w:t>
                            </w:r>
                          </w:p>
                        </w:tc>
                      </w:tr>
                      <w:tr w:rsidR="007606CF" w:rsidRPr="007606CF" w14:paraId="40613606" w14:textId="77777777" w:rsidTr="009A55CB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6650AF47" w14:textId="77777777" w:rsidR="007606CF" w:rsidRPr="007606CF" w:rsidRDefault="007606CF" w:rsidP="00E91D97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7606CF" w:rsidRPr="007606CF" w14:paraId="3448ACE0" w14:textId="77777777" w:rsidTr="009A55CB">
                        <w:trPr>
                          <w:trHeight w:val="454"/>
                        </w:trPr>
                        <w:tc>
                          <w:tcPr>
                            <w:tcW w:w="1709" w:type="pct"/>
                            <w:vAlign w:val="center"/>
                          </w:tcPr>
                          <w:p w14:paraId="6C625EFE" w14:textId="5F88186E" w:rsidR="007606CF" w:rsidRPr="007606CF" w:rsidRDefault="00DC7ABB" w:rsidP="00A9031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MS Office</w:t>
                            </w:r>
                          </w:p>
                        </w:tc>
                        <w:tc>
                          <w:tcPr>
                            <w:tcW w:w="3291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</w:tblGrid>
                            <w:tr w:rsidR="007606CF" w:rsidRPr="007606CF" w14:paraId="0B1BE2DD" w14:textId="77777777" w:rsidTr="00DC7ABB">
                              <w:trPr>
                                <w:trHeight w:val="57"/>
                              </w:trPr>
                              <w:tc>
                                <w:tcPr>
                                  <w:tcW w:w="499" w:type="pct"/>
                                  <w:shd w:val="clear" w:color="auto" w:fill="000000" w:themeFill="text1"/>
                                </w:tcPr>
                                <w:p w14:paraId="14E315CF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shd w:val="clear" w:color="auto" w:fill="000000" w:themeFill="text1"/>
                                </w:tcPr>
                                <w:p w14:paraId="66C87073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shd w:val="clear" w:color="auto" w:fill="000000" w:themeFill="text1"/>
                                </w:tcPr>
                                <w:p w14:paraId="328EEC35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000000" w:themeFill="text1"/>
                                </w:tcPr>
                                <w:p w14:paraId="30086D78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000000" w:themeFill="text1"/>
                                </w:tcPr>
                                <w:p w14:paraId="4E5C619F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000000" w:themeFill="text1"/>
                                </w:tcPr>
                                <w:p w14:paraId="4919E01C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000000" w:themeFill="text1"/>
                                </w:tcPr>
                                <w:p w14:paraId="00B779BA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000000" w:themeFill="text1"/>
                                </w:tcPr>
                                <w:p w14:paraId="19C58919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4A294439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2C2B1045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DAE9D0" w14:textId="77777777" w:rsidR="007606CF" w:rsidRPr="007606CF" w:rsidRDefault="007606CF" w:rsidP="00A90312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  <w:tr w:rsidR="007606CF" w:rsidRPr="007606CF" w14:paraId="00556714" w14:textId="77777777" w:rsidTr="009A55CB">
                        <w:trPr>
                          <w:trHeight w:val="454"/>
                        </w:trPr>
                        <w:tc>
                          <w:tcPr>
                            <w:tcW w:w="1709" w:type="pct"/>
                            <w:vAlign w:val="center"/>
                          </w:tcPr>
                          <w:p w14:paraId="631CDED2" w14:textId="541A8632" w:rsidR="007606CF" w:rsidRPr="007606CF" w:rsidRDefault="00DC7ABB" w:rsidP="00A9031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Linux</w:t>
                            </w:r>
                            <w:r w:rsidR="007606CF" w:rsidRPr="007606CF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291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76"/>
                              <w:gridCol w:w="265"/>
                              <w:gridCol w:w="265"/>
                              <w:gridCol w:w="266"/>
                              <w:gridCol w:w="266"/>
                              <w:gridCol w:w="266"/>
                              <w:gridCol w:w="266"/>
                              <w:gridCol w:w="266"/>
                              <w:gridCol w:w="266"/>
                              <w:gridCol w:w="266"/>
                            </w:tblGrid>
                            <w:tr w:rsidR="007606CF" w:rsidRPr="007606CF" w14:paraId="3C57DFE0" w14:textId="77777777" w:rsidTr="00DC7ABB">
                              <w:trPr>
                                <w:trHeight w:val="57"/>
                              </w:trPr>
                              <w:tc>
                                <w:tcPr>
                                  <w:tcW w:w="520" w:type="pct"/>
                                  <w:shd w:val="clear" w:color="auto" w:fill="000000" w:themeFill="text1"/>
                                </w:tcPr>
                                <w:p w14:paraId="659D0923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pct"/>
                                  <w:shd w:val="clear" w:color="auto" w:fill="000000" w:themeFill="text1"/>
                                </w:tcPr>
                                <w:p w14:paraId="54745E4D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pct"/>
                                  <w:shd w:val="clear" w:color="auto" w:fill="000000" w:themeFill="text1"/>
                                </w:tcPr>
                                <w:p w14:paraId="0F52A0F8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000000" w:themeFill="text1"/>
                                </w:tcPr>
                                <w:p w14:paraId="6FF5FA45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000000" w:themeFill="text1"/>
                                </w:tcPr>
                                <w:p w14:paraId="4A8F2167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FFFFFF" w:themeFill="background1"/>
                                </w:tcPr>
                                <w:p w14:paraId="70013B77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FFFFFF" w:themeFill="background1"/>
                                </w:tcPr>
                                <w:p w14:paraId="7A533645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FFFFFF" w:themeFill="background1"/>
                                </w:tcPr>
                                <w:p w14:paraId="6555E096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FFFFFF" w:themeFill="background1"/>
                                </w:tcPr>
                                <w:p w14:paraId="2A95CD82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FFFFFF" w:themeFill="background1"/>
                                </w:tcPr>
                                <w:p w14:paraId="4FF9C719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346D65" w14:textId="77777777" w:rsidR="007606CF" w:rsidRPr="007606CF" w:rsidRDefault="007606CF" w:rsidP="00A90312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  <w:tr w:rsidR="007606CF" w:rsidRPr="007606CF" w14:paraId="48EBF860" w14:textId="77777777" w:rsidTr="009A55CB">
                        <w:trPr>
                          <w:trHeight w:val="454"/>
                        </w:trPr>
                        <w:tc>
                          <w:tcPr>
                            <w:tcW w:w="1709" w:type="pct"/>
                            <w:vAlign w:val="center"/>
                          </w:tcPr>
                          <w:p w14:paraId="67602442" w14:textId="77777777" w:rsidR="007606CF" w:rsidRPr="007606CF" w:rsidRDefault="007606CF" w:rsidP="00A9031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7606CF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SecurPro</w:t>
                            </w:r>
                            <w:proofErr w:type="spellEnd"/>
                          </w:p>
                        </w:tc>
                        <w:tc>
                          <w:tcPr>
                            <w:tcW w:w="3291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</w:tblGrid>
                            <w:tr w:rsidR="007606CF" w:rsidRPr="007606CF" w14:paraId="5D23A380" w14:textId="77777777" w:rsidTr="00DC7ABB">
                              <w:trPr>
                                <w:trHeight w:val="57"/>
                              </w:trPr>
                              <w:tc>
                                <w:tcPr>
                                  <w:tcW w:w="499" w:type="pct"/>
                                  <w:shd w:val="clear" w:color="auto" w:fill="000000" w:themeFill="text1"/>
                                </w:tcPr>
                                <w:p w14:paraId="6E5BE871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shd w:val="clear" w:color="auto" w:fill="000000" w:themeFill="text1"/>
                                </w:tcPr>
                                <w:p w14:paraId="56F137ED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shd w:val="clear" w:color="auto" w:fill="000000" w:themeFill="text1"/>
                                </w:tcPr>
                                <w:p w14:paraId="7EFB691E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000000" w:themeFill="text1"/>
                                </w:tcPr>
                                <w:p w14:paraId="0DFCA4EE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000000" w:themeFill="text1"/>
                                </w:tcPr>
                                <w:p w14:paraId="304FE9D9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000000" w:themeFill="text1"/>
                                </w:tcPr>
                                <w:p w14:paraId="04CAE3D5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000000" w:themeFill="text1"/>
                                </w:tcPr>
                                <w:p w14:paraId="7693061E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000000" w:themeFill="text1"/>
                                </w:tcPr>
                                <w:p w14:paraId="015E9F65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000000" w:themeFill="text1"/>
                                </w:tcPr>
                                <w:p w14:paraId="261587C9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2306F64D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445E8C" w14:textId="77777777" w:rsidR="007606CF" w:rsidRPr="007606CF" w:rsidRDefault="007606CF" w:rsidP="00A90312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  <w:tr w:rsidR="007606CF" w:rsidRPr="007606CF" w14:paraId="7F38B7CD" w14:textId="77777777" w:rsidTr="009A55CB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1FA45AB6" w14:textId="77777777" w:rsidR="007606CF" w:rsidRPr="007606CF" w:rsidRDefault="007606CF" w:rsidP="00E3230C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3DF042D0" w14:textId="77777777" w:rsidR="007606CF" w:rsidRPr="007606CF" w:rsidRDefault="007606CF" w:rsidP="007606CF">
                      <w:pPr>
                        <w:rPr>
                          <w:color w:val="000000" w:themeColor="text1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06CF">
        <mc:AlternateContent>
          <mc:Choice Requires="wps">
            <w:drawing>
              <wp:anchor distT="0" distB="0" distL="114300" distR="114300" simplePos="0" relativeHeight="251710207" behindDoc="0" locked="0" layoutInCell="1" allowOverlap="1" wp14:anchorId="356914F7" wp14:editId="60B51A47">
                <wp:simplePos x="0" y="0"/>
                <wp:positionH relativeFrom="column">
                  <wp:posOffset>-159547</wp:posOffset>
                </wp:positionH>
                <wp:positionV relativeFrom="paragraph">
                  <wp:posOffset>1282700</wp:posOffset>
                </wp:positionV>
                <wp:extent cx="3002915" cy="1550670"/>
                <wp:effectExtent l="0" t="0" r="0" b="0"/>
                <wp:wrapNone/>
                <wp:docPr id="104" name="Textfeld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915" cy="155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5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05"/>
                              <w:gridCol w:w="2898"/>
                            </w:tblGrid>
                            <w:tr w:rsidR="007606CF" w:rsidRPr="007606CF" w14:paraId="4C4E2B10" w14:textId="77777777" w:rsidTr="009A55CB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14:paraId="12BBDE5C" w14:textId="77777777" w:rsidR="007606CF" w:rsidRPr="007606CF" w:rsidRDefault="007606CF" w:rsidP="00593163">
                                  <w:pPr>
                                    <w:spacing w:before="240" w:after="120"/>
                                    <w:rPr>
                                      <w:rFonts w:ascii="Helvetica" w:hAnsi="Helvetica"/>
                                      <w:color w:val="000000" w:themeColor="text1"/>
                                      <w:spacing w:val="50"/>
                                      <w:lang w:val="de-DE"/>
                                    </w:rPr>
                                  </w:pPr>
                                  <w:r w:rsidRPr="007606CF">
                                    <w:rPr>
                                      <w:rFonts w:ascii="Helvetica" w:hAnsi="Helvetica" w:cs="Times New Roman (Textkörper CS)"/>
                                      <w:caps/>
                                      <w:color w:val="000000" w:themeColor="text1"/>
                                      <w:spacing w:val="50"/>
                                      <w:sz w:val="18"/>
                                      <w:szCs w:val="16"/>
                                      <w:lang w:val="de-DE"/>
                                    </w:rPr>
                                    <w:t>Sprachkenntnisse</w:t>
                                  </w:r>
                                </w:p>
                              </w:tc>
                            </w:tr>
                            <w:tr w:rsidR="007606CF" w:rsidRPr="007606CF" w14:paraId="6A86D78A" w14:textId="77777777" w:rsidTr="009A55CB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6DD6F521" w14:textId="77777777" w:rsidR="007606CF" w:rsidRPr="007606CF" w:rsidRDefault="007606CF" w:rsidP="00E91D97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606CF" w:rsidRPr="007606CF" w14:paraId="59D4F374" w14:textId="77777777" w:rsidTr="009A55CB">
                              <w:trPr>
                                <w:trHeight w:val="454"/>
                              </w:trPr>
                              <w:tc>
                                <w:tcPr>
                                  <w:tcW w:w="1709" w:type="pct"/>
                                  <w:vAlign w:val="center"/>
                                </w:tcPr>
                                <w:p w14:paraId="5207C058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606CF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Englisch</w:t>
                                  </w:r>
                                </w:p>
                              </w:tc>
                              <w:tc>
                                <w:tcPr>
                                  <w:tcW w:w="3291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7"/>
                                    <w:gridCol w:w="267"/>
                                    <w:gridCol w:w="267"/>
                                    <w:gridCol w:w="269"/>
                                    <w:gridCol w:w="269"/>
                                    <w:gridCol w:w="269"/>
                                    <w:gridCol w:w="269"/>
                                    <w:gridCol w:w="269"/>
                                    <w:gridCol w:w="269"/>
                                    <w:gridCol w:w="267"/>
                                  </w:tblGrid>
                                  <w:tr w:rsidR="007606CF" w:rsidRPr="007606CF" w14:paraId="2A47E111" w14:textId="77777777" w:rsidTr="00DC7ABB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499" w:type="pct"/>
                                        <w:shd w:val="clear" w:color="auto" w:fill="000000" w:themeFill="text1"/>
                                      </w:tcPr>
                                      <w:p w14:paraId="0E6AC970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pct"/>
                                        <w:shd w:val="clear" w:color="auto" w:fill="000000" w:themeFill="text1"/>
                                      </w:tcPr>
                                      <w:p w14:paraId="31BE7C85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pct"/>
                                        <w:shd w:val="clear" w:color="auto" w:fill="000000" w:themeFill="text1"/>
                                      </w:tcPr>
                                      <w:p w14:paraId="73BBC1F2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000000" w:themeFill="text1"/>
                                      </w:tcPr>
                                      <w:p w14:paraId="050C53A2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000000" w:themeFill="text1"/>
                                      </w:tcPr>
                                      <w:p w14:paraId="44F124ED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000000" w:themeFill="text1"/>
                                      </w:tcPr>
                                      <w:p w14:paraId="72225EFA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000000" w:themeFill="text1"/>
                                      </w:tcPr>
                                      <w:p w14:paraId="2BA29695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000000" w:themeFill="text1"/>
                                      </w:tcPr>
                                      <w:p w14:paraId="17778C0D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604491DB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419C752C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29218FA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606CF" w:rsidRPr="007606CF" w14:paraId="69B5A54E" w14:textId="77777777" w:rsidTr="009A55CB">
                              <w:trPr>
                                <w:trHeight w:val="454"/>
                              </w:trPr>
                              <w:tc>
                                <w:tcPr>
                                  <w:tcW w:w="1709" w:type="pct"/>
                                  <w:vAlign w:val="center"/>
                                </w:tcPr>
                                <w:p w14:paraId="598C91AA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606CF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Polnisch </w:t>
                                  </w:r>
                                </w:p>
                              </w:tc>
                              <w:tc>
                                <w:tcPr>
                                  <w:tcW w:w="3291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80"/>
                                    <w:gridCol w:w="267"/>
                                    <w:gridCol w:w="266"/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7"/>
                                    <w:gridCol w:w="267"/>
                                  </w:tblGrid>
                                  <w:tr w:rsidR="00DC7ABB" w:rsidRPr="007606CF" w14:paraId="6BE9FAF8" w14:textId="77777777" w:rsidTr="00DC7ABB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520" w:type="pct"/>
                                        <w:shd w:val="clear" w:color="auto" w:fill="000000" w:themeFill="text1"/>
                                      </w:tcPr>
                                      <w:p w14:paraId="00BD0F83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" w:type="pct"/>
                                        <w:shd w:val="clear" w:color="auto" w:fill="000000" w:themeFill="text1"/>
                                      </w:tcPr>
                                      <w:p w14:paraId="7008C584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" w:type="pct"/>
                                        <w:shd w:val="clear" w:color="auto" w:fill="000000" w:themeFill="text1"/>
                                      </w:tcPr>
                                      <w:p w14:paraId="1B8E4A40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000000" w:themeFill="text1"/>
                                      </w:tcPr>
                                      <w:p w14:paraId="3CC32A7A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000000" w:themeFill="text1"/>
                                      </w:tcPr>
                                      <w:p w14:paraId="26417120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000000" w:themeFill="text1"/>
                                      </w:tcPr>
                                      <w:p w14:paraId="379D9432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000000" w:themeFill="text1"/>
                                      </w:tcPr>
                                      <w:p w14:paraId="334B0527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000000" w:themeFill="text1"/>
                                      </w:tcPr>
                                      <w:p w14:paraId="60116B7A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000000" w:themeFill="text1"/>
                                      </w:tcPr>
                                      <w:p w14:paraId="17551E02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000000" w:themeFill="text1"/>
                                      </w:tcPr>
                                      <w:p w14:paraId="376D01C7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A4DE778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606CF" w:rsidRPr="007606CF" w14:paraId="709874AC" w14:textId="77777777" w:rsidTr="009A55CB">
                              <w:trPr>
                                <w:trHeight w:val="454"/>
                              </w:trPr>
                              <w:tc>
                                <w:tcPr>
                                  <w:tcW w:w="1709" w:type="pct"/>
                                  <w:vAlign w:val="center"/>
                                </w:tcPr>
                                <w:p w14:paraId="7893A2CF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606CF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  <w:lang w:val="de-DE"/>
                                    </w:rPr>
                                    <w:t>Französisch</w:t>
                                  </w:r>
                                </w:p>
                              </w:tc>
                              <w:tc>
                                <w:tcPr>
                                  <w:tcW w:w="3291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7"/>
                                    <w:gridCol w:w="267"/>
                                    <w:gridCol w:w="267"/>
                                    <w:gridCol w:w="269"/>
                                    <w:gridCol w:w="269"/>
                                    <w:gridCol w:w="269"/>
                                    <w:gridCol w:w="269"/>
                                    <w:gridCol w:w="269"/>
                                    <w:gridCol w:w="269"/>
                                    <w:gridCol w:w="267"/>
                                  </w:tblGrid>
                                  <w:tr w:rsidR="007606CF" w:rsidRPr="007606CF" w14:paraId="391B4776" w14:textId="77777777" w:rsidTr="00DC7ABB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499" w:type="pct"/>
                                        <w:shd w:val="clear" w:color="auto" w:fill="000000" w:themeFill="text1"/>
                                      </w:tcPr>
                                      <w:p w14:paraId="52D9DA9B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pct"/>
                                        <w:shd w:val="clear" w:color="auto" w:fill="000000" w:themeFill="text1"/>
                                      </w:tcPr>
                                      <w:p w14:paraId="0AA44C72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pct"/>
                                        <w:shd w:val="clear" w:color="auto" w:fill="000000" w:themeFill="text1"/>
                                      </w:tcPr>
                                      <w:p w14:paraId="5C15669D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000000" w:themeFill="text1"/>
                                      </w:tcPr>
                                      <w:p w14:paraId="3C0E6D87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108C9B61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7D3188B7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7056C253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4B69CF15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353A25E2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FFFFFF" w:themeFill="background1"/>
                                      </w:tcPr>
                                      <w:p w14:paraId="12CC0CFF" w14:textId="77777777" w:rsidR="007606CF" w:rsidRPr="007606CF" w:rsidRDefault="007606CF" w:rsidP="00A90312">
                                        <w:pP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69155E1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606CF" w:rsidRPr="007606CF" w14:paraId="3A3D5C2B" w14:textId="77777777" w:rsidTr="009A55CB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23C0E5D2" w14:textId="77777777" w:rsidR="007606CF" w:rsidRPr="007606CF" w:rsidRDefault="007606CF" w:rsidP="00E3230C">
                                  <w:pPr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059DE8" w14:textId="77777777" w:rsidR="007606CF" w:rsidRPr="007606CF" w:rsidRDefault="007606CF" w:rsidP="007606CF">
                            <w:pPr>
                              <w:rPr>
                                <w:color w:val="000000" w:themeColor="text1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914F7" id="Textfeld 104" o:spid="_x0000_s1035" type="#_x0000_t202" style="position:absolute;margin-left:-12.55pt;margin-top:101pt;width:236.45pt;height:122.1pt;z-index:251710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5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05"/>
                        <w:gridCol w:w="2898"/>
                      </w:tblGrid>
                      <w:tr w:rsidR="007606CF" w:rsidRPr="007606CF" w14:paraId="4C4E2B10" w14:textId="77777777" w:rsidTr="009A55CB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14:paraId="12BBDE5C" w14:textId="77777777" w:rsidR="007606CF" w:rsidRPr="007606CF" w:rsidRDefault="007606CF" w:rsidP="00593163">
                            <w:pPr>
                              <w:spacing w:before="240" w:after="120"/>
                              <w:rPr>
                                <w:rFonts w:ascii="Helvetica" w:hAnsi="Helvetica"/>
                                <w:color w:val="000000" w:themeColor="text1"/>
                                <w:spacing w:val="50"/>
                                <w:lang w:val="de-DE"/>
                              </w:rPr>
                            </w:pPr>
                            <w:r w:rsidRPr="007606CF">
                              <w:rPr>
                                <w:rFonts w:ascii="Helvetica" w:hAnsi="Helvetica" w:cs="Times New Roman (Textkörper CS)"/>
                                <w:caps/>
                                <w:color w:val="000000" w:themeColor="text1"/>
                                <w:spacing w:val="50"/>
                                <w:sz w:val="18"/>
                                <w:szCs w:val="16"/>
                                <w:lang w:val="de-DE"/>
                              </w:rPr>
                              <w:t>Sprachkenntnisse</w:t>
                            </w:r>
                          </w:p>
                        </w:tc>
                      </w:tr>
                      <w:tr w:rsidR="007606CF" w:rsidRPr="007606CF" w14:paraId="6A86D78A" w14:textId="77777777" w:rsidTr="009A55CB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6DD6F521" w14:textId="77777777" w:rsidR="007606CF" w:rsidRPr="007606CF" w:rsidRDefault="007606CF" w:rsidP="00E91D97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7606CF" w:rsidRPr="007606CF" w14:paraId="59D4F374" w14:textId="77777777" w:rsidTr="009A55CB">
                        <w:trPr>
                          <w:trHeight w:val="454"/>
                        </w:trPr>
                        <w:tc>
                          <w:tcPr>
                            <w:tcW w:w="1709" w:type="pct"/>
                            <w:vAlign w:val="center"/>
                          </w:tcPr>
                          <w:p w14:paraId="5207C058" w14:textId="77777777" w:rsidR="007606CF" w:rsidRPr="007606CF" w:rsidRDefault="007606CF" w:rsidP="00A9031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606CF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Englisch</w:t>
                            </w:r>
                          </w:p>
                        </w:tc>
                        <w:tc>
                          <w:tcPr>
                            <w:tcW w:w="3291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9"/>
                              <w:gridCol w:w="269"/>
                              <w:gridCol w:w="269"/>
                              <w:gridCol w:w="269"/>
                              <w:gridCol w:w="269"/>
                              <w:gridCol w:w="269"/>
                              <w:gridCol w:w="267"/>
                            </w:tblGrid>
                            <w:tr w:rsidR="007606CF" w:rsidRPr="007606CF" w14:paraId="2A47E111" w14:textId="77777777" w:rsidTr="00DC7ABB">
                              <w:trPr>
                                <w:trHeight w:val="57"/>
                              </w:trPr>
                              <w:tc>
                                <w:tcPr>
                                  <w:tcW w:w="499" w:type="pct"/>
                                  <w:shd w:val="clear" w:color="auto" w:fill="000000" w:themeFill="text1"/>
                                </w:tcPr>
                                <w:p w14:paraId="0E6AC970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shd w:val="clear" w:color="auto" w:fill="000000" w:themeFill="text1"/>
                                </w:tcPr>
                                <w:p w14:paraId="31BE7C85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shd w:val="clear" w:color="auto" w:fill="000000" w:themeFill="text1"/>
                                </w:tcPr>
                                <w:p w14:paraId="73BBC1F2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000000" w:themeFill="text1"/>
                                </w:tcPr>
                                <w:p w14:paraId="050C53A2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000000" w:themeFill="text1"/>
                                </w:tcPr>
                                <w:p w14:paraId="44F124ED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000000" w:themeFill="text1"/>
                                </w:tcPr>
                                <w:p w14:paraId="72225EFA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000000" w:themeFill="text1"/>
                                </w:tcPr>
                                <w:p w14:paraId="2BA29695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000000" w:themeFill="text1"/>
                                </w:tcPr>
                                <w:p w14:paraId="17778C0D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604491DB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419C752C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9218FA" w14:textId="77777777" w:rsidR="007606CF" w:rsidRPr="007606CF" w:rsidRDefault="007606CF" w:rsidP="00A90312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  <w:tr w:rsidR="007606CF" w:rsidRPr="007606CF" w14:paraId="69B5A54E" w14:textId="77777777" w:rsidTr="009A55CB">
                        <w:trPr>
                          <w:trHeight w:val="454"/>
                        </w:trPr>
                        <w:tc>
                          <w:tcPr>
                            <w:tcW w:w="1709" w:type="pct"/>
                            <w:vAlign w:val="center"/>
                          </w:tcPr>
                          <w:p w14:paraId="598C91AA" w14:textId="77777777" w:rsidR="007606CF" w:rsidRPr="007606CF" w:rsidRDefault="007606CF" w:rsidP="00A9031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606CF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 xml:space="preserve">Polnisch </w:t>
                            </w:r>
                          </w:p>
                        </w:tc>
                        <w:tc>
                          <w:tcPr>
                            <w:tcW w:w="3291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"/>
                              <w:gridCol w:w="267"/>
                              <w:gridCol w:w="266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</w:tblGrid>
                            <w:tr w:rsidR="00DC7ABB" w:rsidRPr="007606CF" w14:paraId="6BE9FAF8" w14:textId="77777777" w:rsidTr="00DC7ABB">
                              <w:trPr>
                                <w:trHeight w:val="57"/>
                              </w:trPr>
                              <w:tc>
                                <w:tcPr>
                                  <w:tcW w:w="520" w:type="pct"/>
                                  <w:shd w:val="clear" w:color="auto" w:fill="000000" w:themeFill="text1"/>
                                </w:tcPr>
                                <w:p w14:paraId="00BD0F83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pct"/>
                                  <w:shd w:val="clear" w:color="auto" w:fill="000000" w:themeFill="text1"/>
                                </w:tcPr>
                                <w:p w14:paraId="7008C584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pct"/>
                                  <w:shd w:val="clear" w:color="auto" w:fill="000000" w:themeFill="text1"/>
                                </w:tcPr>
                                <w:p w14:paraId="1B8E4A40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000000" w:themeFill="text1"/>
                                </w:tcPr>
                                <w:p w14:paraId="3CC32A7A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000000" w:themeFill="text1"/>
                                </w:tcPr>
                                <w:p w14:paraId="26417120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000000" w:themeFill="text1"/>
                                </w:tcPr>
                                <w:p w14:paraId="379D9432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000000" w:themeFill="text1"/>
                                </w:tcPr>
                                <w:p w14:paraId="334B0527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000000" w:themeFill="text1"/>
                                </w:tcPr>
                                <w:p w14:paraId="60116B7A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000000" w:themeFill="text1"/>
                                </w:tcPr>
                                <w:p w14:paraId="17551E02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000000" w:themeFill="text1"/>
                                </w:tcPr>
                                <w:p w14:paraId="376D01C7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4DE778" w14:textId="77777777" w:rsidR="007606CF" w:rsidRPr="007606CF" w:rsidRDefault="007606CF" w:rsidP="00A90312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  <w:tr w:rsidR="007606CF" w:rsidRPr="007606CF" w14:paraId="709874AC" w14:textId="77777777" w:rsidTr="009A55CB">
                        <w:trPr>
                          <w:trHeight w:val="454"/>
                        </w:trPr>
                        <w:tc>
                          <w:tcPr>
                            <w:tcW w:w="1709" w:type="pct"/>
                            <w:vAlign w:val="center"/>
                          </w:tcPr>
                          <w:p w14:paraId="7893A2CF" w14:textId="77777777" w:rsidR="007606CF" w:rsidRPr="007606CF" w:rsidRDefault="007606CF" w:rsidP="00A9031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606CF">
                              <w:rPr>
                                <w:color w:val="000000" w:themeColor="text1"/>
                                <w:sz w:val="20"/>
                                <w:szCs w:val="20"/>
                                <w:lang w:val="de-DE"/>
                              </w:rPr>
                              <w:t>Französisch</w:t>
                            </w:r>
                          </w:p>
                        </w:tc>
                        <w:tc>
                          <w:tcPr>
                            <w:tcW w:w="3291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267"/>
                              <w:gridCol w:w="267"/>
                              <w:gridCol w:w="267"/>
                              <w:gridCol w:w="269"/>
                              <w:gridCol w:w="269"/>
                              <w:gridCol w:w="269"/>
                              <w:gridCol w:w="269"/>
                              <w:gridCol w:w="269"/>
                              <w:gridCol w:w="269"/>
                              <w:gridCol w:w="267"/>
                            </w:tblGrid>
                            <w:tr w:rsidR="007606CF" w:rsidRPr="007606CF" w14:paraId="391B4776" w14:textId="77777777" w:rsidTr="00DC7ABB">
                              <w:trPr>
                                <w:trHeight w:val="57"/>
                              </w:trPr>
                              <w:tc>
                                <w:tcPr>
                                  <w:tcW w:w="499" w:type="pct"/>
                                  <w:shd w:val="clear" w:color="auto" w:fill="000000" w:themeFill="text1"/>
                                </w:tcPr>
                                <w:p w14:paraId="52D9DA9B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shd w:val="clear" w:color="auto" w:fill="000000" w:themeFill="text1"/>
                                </w:tcPr>
                                <w:p w14:paraId="0AA44C72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shd w:val="clear" w:color="auto" w:fill="000000" w:themeFill="text1"/>
                                </w:tcPr>
                                <w:p w14:paraId="5C15669D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000000" w:themeFill="text1"/>
                                </w:tcPr>
                                <w:p w14:paraId="3C0E6D87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108C9B61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7D3188B7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7056C253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4B69CF15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353A25E2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FFFFFF" w:themeFill="background1"/>
                                </w:tcPr>
                                <w:p w14:paraId="12CC0CFF" w14:textId="77777777" w:rsidR="007606CF" w:rsidRPr="007606CF" w:rsidRDefault="007606CF" w:rsidP="00A903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9155E1" w14:textId="77777777" w:rsidR="007606CF" w:rsidRPr="007606CF" w:rsidRDefault="007606CF" w:rsidP="00A90312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  <w:tr w:rsidR="007606CF" w:rsidRPr="007606CF" w14:paraId="3A3D5C2B" w14:textId="77777777" w:rsidTr="009A55CB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23C0E5D2" w14:textId="77777777" w:rsidR="007606CF" w:rsidRPr="007606CF" w:rsidRDefault="007606CF" w:rsidP="00E3230C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5F059DE8" w14:textId="77777777" w:rsidR="007606CF" w:rsidRPr="007606CF" w:rsidRDefault="007606CF" w:rsidP="007606CF">
                      <w:pPr>
                        <w:rPr>
                          <w:color w:val="000000" w:themeColor="text1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06CF" w:rsidRPr="007606CF">
        <mc:AlternateContent>
          <mc:Choice Requires="wps">
            <w:drawing>
              <wp:anchor distT="0" distB="0" distL="114300" distR="114300" simplePos="0" relativeHeight="251706111" behindDoc="0" locked="0" layoutInCell="1" allowOverlap="1" wp14:anchorId="397D47F6" wp14:editId="08482900">
                <wp:simplePos x="0" y="0"/>
                <wp:positionH relativeFrom="column">
                  <wp:posOffset>3025775</wp:posOffset>
                </wp:positionH>
                <wp:positionV relativeFrom="page">
                  <wp:posOffset>5109210</wp:posOffset>
                </wp:positionV>
                <wp:extent cx="3817620" cy="1367155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620" cy="1367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49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71"/>
                            </w:tblGrid>
                            <w:tr w:rsidR="007606CF" w:rsidRPr="007606CF" w14:paraId="08A13EFE" w14:textId="77777777" w:rsidTr="00F74D5D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23302251" w14:textId="77777777" w:rsidR="007606CF" w:rsidRPr="00DC7ABB" w:rsidRDefault="007606CF" w:rsidP="00F74D5D">
                                  <w:pPr>
                                    <w:spacing w:before="120" w:after="360"/>
                                    <w:jc w:val="right"/>
                                    <w:rPr>
                                      <w:rFonts w:ascii="Century Gothic" w:hAnsi="Century Gothic" w:cs="Times New Roman (Textkörper CS)"/>
                                      <w:i/>
                                      <w:iCs/>
                                      <w:caps/>
                                      <w:color w:val="000000" w:themeColor="text1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C7ABB">
                                    <w:rPr>
                                      <w:rFonts w:ascii="Century Gothic" w:hAnsi="Century Gothic" w:cs="Times New Roman (Textkörper CS)"/>
                                      <w:i/>
                                      <w:iCs/>
                                      <w:caps/>
                                      <w:color w:val="000000" w:themeColor="text1"/>
                                      <w:spacing w:val="50"/>
                                      <w:sz w:val="28"/>
                                      <w:szCs w:val="28"/>
                                      <w:lang w:val="de-DE"/>
                                    </w:rPr>
                                    <w:t>Zusatzqualifikationen</w:t>
                                  </w:r>
                                </w:p>
                              </w:tc>
                            </w:tr>
                            <w:tr w:rsidR="007606CF" w:rsidRPr="007606CF" w14:paraId="188D40B1" w14:textId="77777777" w:rsidTr="00F74D5D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CFA4747" w14:textId="77777777" w:rsidR="007606CF" w:rsidRPr="007606CF" w:rsidRDefault="007606CF" w:rsidP="00F74D5D">
                                  <w:pPr>
                                    <w:jc w:val="right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606CF" w:rsidRPr="007606CF" w14:paraId="499B0158" w14:textId="77777777" w:rsidTr="00F74D5D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DF78E3A" w14:textId="77777777" w:rsidR="007606CF" w:rsidRPr="007606CF" w:rsidRDefault="007606CF" w:rsidP="00F74D5D">
                                  <w:pPr>
                                    <w:spacing w:before="80" w:after="120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7606CF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Sachkundeprüfung §34a GewO | Handelskammer Bremen</w:t>
                                  </w:r>
                                  <w:r w:rsidRPr="007606CF"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7606CF">
                                    <w:rPr>
                                      <w:i/>
                                      <w:iCs/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04/2018 – 10/2020</w:t>
                                  </w:r>
                                </w:p>
                                <w:p w14:paraId="1D1855A9" w14:textId="77777777" w:rsidR="007606CF" w:rsidRPr="007606CF" w:rsidRDefault="007606CF" w:rsidP="00F74D5D">
                                  <w:pPr>
                                    <w:spacing w:before="80" w:after="120"/>
                                    <w:ind w:left="57"/>
                                    <w:jc w:val="right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7606CF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lang w:val="de-DE"/>
                                    </w:rPr>
                                    <w:t>Bestanden</w:t>
                                  </w:r>
                                </w:p>
                              </w:tc>
                            </w:tr>
                            <w:tr w:rsidR="007606CF" w:rsidRPr="007606CF" w14:paraId="4D89E0CA" w14:textId="77777777" w:rsidTr="00F74D5D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A8F7BB6" w14:textId="77777777" w:rsidR="007606CF" w:rsidRPr="007606CF" w:rsidRDefault="007606CF" w:rsidP="00F74D5D">
                                  <w:pPr>
                                    <w:jc w:val="right"/>
                                    <w:rPr>
                                      <w:color w:val="000000" w:themeColor="text1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817FE6" w14:textId="77777777" w:rsidR="007606CF" w:rsidRPr="007606CF" w:rsidRDefault="007606CF" w:rsidP="007606CF">
                            <w:pPr>
                              <w:jc w:val="right"/>
                              <w:rPr>
                                <w:color w:val="000000" w:themeColor="text1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D47F6" id="Textfeld 5" o:spid="_x0000_s1036" type="#_x0000_t202" style="position:absolute;margin-left:238.25pt;margin-top:402.3pt;width:300.6pt;height:107.65pt;z-index:251706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49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71"/>
                      </w:tblGrid>
                      <w:tr w:rsidR="007606CF" w:rsidRPr="007606CF" w14:paraId="08A13EFE" w14:textId="77777777" w:rsidTr="00F74D5D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23302251" w14:textId="77777777" w:rsidR="007606CF" w:rsidRPr="00DC7ABB" w:rsidRDefault="007606CF" w:rsidP="00F74D5D">
                            <w:pPr>
                              <w:spacing w:before="120" w:after="360"/>
                              <w:jc w:val="right"/>
                              <w:rPr>
                                <w:rFonts w:ascii="Century Gothic" w:hAnsi="Century Gothic" w:cs="Times New Roman (Textkörper CS)"/>
                                <w:i/>
                                <w:iCs/>
                                <w:caps/>
                                <w:color w:val="000000" w:themeColor="text1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C7ABB">
                              <w:rPr>
                                <w:rFonts w:ascii="Century Gothic" w:hAnsi="Century Gothic" w:cs="Times New Roman (Textkörper CS)"/>
                                <w:i/>
                                <w:iCs/>
                                <w:caps/>
                                <w:color w:val="000000" w:themeColor="text1"/>
                                <w:spacing w:val="50"/>
                                <w:sz w:val="28"/>
                                <w:szCs w:val="28"/>
                                <w:lang w:val="de-DE"/>
                              </w:rPr>
                              <w:t>Zusatzqualifikationen</w:t>
                            </w:r>
                          </w:p>
                        </w:tc>
                      </w:tr>
                      <w:tr w:rsidR="007606CF" w:rsidRPr="007606CF" w14:paraId="188D40B1" w14:textId="77777777" w:rsidTr="00F74D5D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14:paraId="2CFA4747" w14:textId="77777777" w:rsidR="007606CF" w:rsidRPr="007606CF" w:rsidRDefault="007606CF" w:rsidP="00F74D5D">
                            <w:pPr>
                              <w:jc w:val="right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7606CF" w:rsidRPr="007606CF" w14:paraId="499B0158" w14:textId="77777777" w:rsidTr="00F74D5D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14:paraId="7DF78E3A" w14:textId="77777777" w:rsidR="007606CF" w:rsidRPr="007606CF" w:rsidRDefault="007606CF" w:rsidP="00F74D5D">
                            <w:pPr>
                              <w:spacing w:before="80" w:after="120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7606CF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Sachkundeprüfung §34a GewO | Handelskammer Bremen</w:t>
                            </w:r>
                            <w:r w:rsidRPr="007606CF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7606CF">
                              <w:rPr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04/2018 – 10/2020</w:t>
                            </w:r>
                          </w:p>
                          <w:p w14:paraId="1D1855A9" w14:textId="77777777" w:rsidR="007606CF" w:rsidRPr="007606CF" w:rsidRDefault="007606CF" w:rsidP="00F74D5D">
                            <w:pPr>
                              <w:spacing w:before="80" w:after="120"/>
                              <w:ind w:left="57"/>
                              <w:jc w:val="right"/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7606CF">
                              <w:rPr>
                                <w:color w:val="000000" w:themeColor="text1"/>
                                <w:sz w:val="16"/>
                                <w:szCs w:val="16"/>
                                <w:lang w:val="de-DE"/>
                              </w:rPr>
                              <w:t>Bestanden</w:t>
                            </w:r>
                          </w:p>
                        </w:tc>
                      </w:tr>
                      <w:tr w:rsidR="007606CF" w:rsidRPr="007606CF" w14:paraId="4D89E0CA" w14:textId="77777777" w:rsidTr="00F74D5D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14:paraId="5A8F7BB6" w14:textId="77777777" w:rsidR="007606CF" w:rsidRPr="007606CF" w:rsidRDefault="007606CF" w:rsidP="00F74D5D">
                            <w:pPr>
                              <w:jc w:val="right"/>
                              <w:rPr>
                                <w:color w:val="000000" w:themeColor="text1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3D817FE6" w14:textId="77777777" w:rsidR="007606CF" w:rsidRPr="007606CF" w:rsidRDefault="007606CF" w:rsidP="007606CF">
                      <w:pPr>
                        <w:jc w:val="right"/>
                        <w:rPr>
                          <w:color w:val="000000" w:themeColor="text1"/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B16DF" w:rsidRPr="00C729A0">
        <w:rPr>
          <w:noProof/>
        </w:rPr>
        <mc:AlternateContent>
          <mc:Choice Requires="wps">
            <w:drawing>
              <wp:anchor distT="0" distB="0" distL="114300" distR="114300" simplePos="0" relativeHeight="251693823" behindDoc="0" locked="0" layoutInCell="1" allowOverlap="1" wp14:anchorId="5AF73E65" wp14:editId="3EDE01F0">
                <wp:simplePos x="0" y="0"/>
                <wp:positionH relativeFrom="margin">
                  <wp:posOffset>-647700</wp:posOffset>
                </wp:positionH>
                <wp:positionV relativeFrom="paragraph">
                  <wp:posOffset>5955030</wp:posOffset>
                </wp:positionV>
                <wp:extent cx="7919720" cy="511175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9720" cy="51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85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6"/>
                              <w:gridCol w:w="2910"/>
                              <w:gridCol w:w="954"/>
                              <w:gridCol w:w="2899"/>
                              <w:gridCol w:w="958"/>
                              <w:gridCol w:w="3475"/>
                            </w:tblGrid>
                            <w:tr w:rsidR="00371E05" w:rsidRPr="00A429ED" w14:paraId="146B4041" w14:textId="77777777" w:rsidTr="00AF492A">
                              <w:trPr>
                                <w:trHeight w:val="567"/>
                              </w:trPr>
                              <w:tc>
                                <w:tcPr>
                                  <w:tcW w:w="393" w:type="pct"/>
                                </w:tcPr>
                                <w:p w14:paraId="7407EB9F" w14:textId="77777777" w:rsidR="00371E05" w:rsidRPr="00AF492A" w:rsidRDefault="00371E05" w:rsidP="00AF492A">
                                  <w:pPr>
                                    <w:spacing w:before="120" w:after="120"/>
                                    <w:jc w:val="right"/>
                                    <w:rPr>
                                      <w:rFonts w:cstheme="minorHAnsi"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noProof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drawing>
                                      <wp:inline distT="0" distB="0" distL="0" distR="0" wp14:anchorId="3C9DF19A" wp14:editId="0B5F5B83">
                                        <wp:extent cx="252000" cy="252000"/>
                                        <wp:effectExtent l="0" t="0" r="2540" b="0"/>
                                        <wp:docPr id="24" name="Grafik 24" descr="Telefon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" name="Grafik 21" descr="Telefon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2000" cy="25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197" w:type="pct"/>
                                  <w:vAlign w:val="center"/>
                                </w:tcPr>
                                <w:p w14:paraId="6EE7385B" w14:textId="77777777" w:rsidR="00371E05" w:rsidRPr="004F4E55" w:rsidRDefault="00371E05" w:rsidP="00AF492A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F4E55">
                                    <w:rPr>
                                      <w:rFonts w:cstheme="minorHAnsi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+49 123 / 456 789 0 </w:t>
                                  </w:r>
                                </w:p>
                              </w:tc>
                              <w:tc>
                                <w:tcPr>
                                  <w:tcW w:w="392" w:type="pct"/>
                                  <w:vAlign w:val="center"/>
                                </w:tcPr>
                                <w:p w14:paraId="3769F62B" w14:textId="77777777" w:rsidR="00371E05" w:rsidRPr="004F4E55" w:rsidRDefault="00371E05" w:rsidP="00AF492A">
                                  <w:pPr>
                                    <w:spacing w:before="120" w:after="120"/>
                                    <w:jc w:val="right"/>
                                    <w:rPr>
                                      <w:rFonts w:cstheme="minorHAnsi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F4E55">
                                    <w:rPr>
                                      <w:rFonts w:cstheme="minorHAnsi"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drawing>
                                      <wp:inline distT="0" distB="0" distL="0" distR="0" wp14:anchorId="4CA05659" wp14:editId="6446772C">
                                        <wp:extent cx="252000" cy="252000"/>
                                        <wp:effectExtent l="0" t="0" r="2540" b="0"/>
                                        <wp:docPr id="28" name="Grafik 28" descr="Umschlag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Grafik 22" descr="Umschlag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2000" cy="25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193" w:type="pct"/>
                                  <w:vAlign w:val="center"/>
                                </w:tcPr>
                                <w:p w14:paraId="771593E1" w14:textId="77777777" w:rsidR="00371E05" w:rsidRPr="004F4E55" w:rsidRDefault="00371E05" w:rsidP="00AF492A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F4E55">
                                    <w:rPr>
                                      <w:rFonts w:cstheme="minorHAnsi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muster@email.de</w:t>
                                  </w:r>
                                </w:p>
                              </w:tc>
                              <w:tc>
                                <w:tcPr>
                                  <w:tcW w:w="394" w:type="pct"/>
                                  <w:vAlign w:val="center"/>
                                </w:tcPr>
                                <w:p w14:paraId="11D70ACA" w14:textId="77777777" w:rsidR="00371E05" w:rsidRPr="004F4E55" w:rsidRDefault="00371E05" w:rsidP="00AF492A">
                                  <w:pPr>
                                    <w:spacing w:before="120" w:after="120"/>
                                    <w:jc w:val="right"/>
                                    <w:rPr>
                                      <w:rFonts w:cstheme="minorHAnsi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F4E55">
                                    <w:rPr>
                                      <w:rFonts w:cstheme="minorHAnsi"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drawing>
                                      <wp:inline distT="0" distB="0" distL="0" distR="0" wp14:anchorId="0BEA0AB5" wp14:editId="7E56B0DE">
                                        <wp:extent cx="252000" cy="252000"/>
                                        <wp:effectExtent l="0" t="0" r="0" b="2540"/>
                                        <wp:docPr id="29" name="Grafik 29" descr="Markierung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Grafik 24" descr="Markierung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2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2000" cy="25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430" w:type="pct"/>
                                  <w:vAlign w:val="center"/>
                                </w:tcPr>
                                <w:p w14:paraId="01C5982A" w14:textId="77777777" w:rsidR="00371E05" w:rsidRPr="004F4E55" w:rsidRDefault="00371E05" w:rsidP="00AF492A">
                                  <w:pPr>
                                    <w:spacing w:before="120" w:after="120"/>
                                    <w:rPr>
                                      <w:rFonts w:cstheme="minorHAnsi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F4E55">
                                    <w:rPr>
                                      <w:rFonts w:cstheme="minorHAnsi"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Musterweg 123, 12345 Musterstadt</w:t>
                                  </w:r>
                                </w:p>
                              </w:tc>
                            </w:tr>
                          </w:tbl>
                          <w:p w14:paraId="718CAB8B" w14:textId="77777777" w:rsidR="00371E05" w:rsidRPr="008F781F" w:rsidRDefault="00371E05" w:rsidP="00371E05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73E65" id="Textfeld 21" o:spid="_x0000_s1037" type="#_x0000_t202" style="position:absolute;margin-left:-51pt;margin-top:468.9pt;width:623.6pt;height:40.25pt;z-index:2516938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85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6"/>
                        <w:gridCol w:w="2910"/>
                        <w:gridCol w:w="954"/>
                        <w:gridCol w:w="2899"/>
                        <w:gridCol w:w="958"/>
                        <w:gridCol w:w="3475"/>
                      </w:tblGrid>
                      <w:tr w:rsidR="00371E05" w:rsidRPr="00A429ED" w14:paraId="146B4041" w14:textId="77777777" w:rsidTr="00AF492A">
                        <w:trPr>
                          <w:trHeight w:val="567"/>
                        </w:trPr>
                        <w:tc>
                          <w:tcPr>
                            <w:tcW w:w="393" w:type="pct"/>
                          </w:tcPr>
                          <w:p w14:paraId="7407EB9F" w14:textId="77777777" w:rsidR="00371E05" w:rsidRPr="00AF492A" w:rsidRDefault="00371E05" w:rsidP="00AF492A">
                            <w:pPr>
                              <w:spacing w:before="120" w:after="120"/>
                              <w:jc w:val="right"/>
                              <w:rPr>
                                <w:rFonts w:cstheme="minorHAnsi"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drawing>
                                <wp:inline distT="0" distB="0" distL="0" distR="0" wp14:anchorId="3C9DF19A" wp14:editId="0B5F5B83">
                                  <wp:extent cx="252000" cy="252000"/>
                                  <wp:effectExtent l="0" t="0" r="2540" b="0"/>
                                  <wp:docPr id="24" name="Grafik 24" descr="Telefon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Grafik 21" descr="Telefon mit einfarbiger Füllu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000" cy="25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197" w:type="pct"/>
                            <w:vAlign w:val="center"/>
                          </w:tcPr>
                          <w:p w14:paraId="6EE7385B" w14:textId="77777777" w:rsidR="00371E05" w:rsidRPr="004F4E55" w:rsidRDefault="00371E05" w:rsidP="00AF492A">
                            <w:pPr>
                              <w:spacing w:before="120" w:after="120"/>
                              <w:rPr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F4E55">
                              <w:rPr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+49 123 / 456 789 0 </w:t>
                            </w:r>
                          </w:p>
                        </w:tc>
                        <w:tc>
                          <w:tcPr>
                            <w:tcW w:w="392" w:type="pct"/>
                            <w:vAlign w:val="center"/>
                          </w:tcPr>
                          <w:p w14:paraId="3769F62B" w14:textId="77777777" w:rsidR="00371E05" w:rsidRPr="004F4E55" w:rsidRDefault="00371E05" w:rsidP="00AF492A">
                            <w:pPr>
                              <w:spacing w:before="120" w:after="120"/>
                              <w:jc w:val="right"/>
                              <w:rPr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F4E55">
                              <w:rPr>
                                <w:rFonts w:cstheme="minorHAnsi"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drawing>
                                <wp:inline distT="0" distB="0" distL="0" distR="0" wp14:anchorId="4CA05659" wp14:editId="6446772C">
                                  <wp:extent cx="252000" cy="252000"/>
                                  <wp:effectExtent l="0" t="0" r="2540" b="0"/>
                                  <wp:docPr id="28" name="Grafik 28" descr="Umschlag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Grafik 22" descr="Umschlag mit einfarbiger Füllu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000" cy="25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193" w:type="pct"/>
                            <w:vAlign w:val="center"/>
                          </w:tcPr>
                          <w:p w14:paraId="771593E1" w14:textId="77777777" w:rsidR="00371E05" w:rsidRPr="004F4E55" w:rsidRDefault="00371E05" w:rsidP="00AF492A">
                            <w:pPr>
                              <w:spacing w:before="120" w:after="120"/>
                              <w:rPr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F4E55">
                              <w:rPr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muster@email.de</w:t>
                            </w:r>
                          </w:p>
                        </w:tc>
                        <w:tc>
                          <w:tcPr>
                            <w:tcW w:w="394" w:type="pct"/>
                            <w:vAlign w:val="center"/>
                          </w:tcPr>
                          <w:p w14:paraId="11D70ACA" w14:textId="77777777" w:rsidR="00371E05" w:rsidRPr="004F4E55" w:rsidRDefault="00371E05" w:rsidP="00AF492A">
                            <w:pPr>
                              <w:spacing w:before="120" w:after="120"/>
                              <w:jc w:val="right"/>
                              <w:rPr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F4E55">
                              <w:rPr>
                                <w:rFonts w:cstheme="minorHAnsi"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drawing>
                                <wp:inline distT="0" distB="0" distL="0" distR="0" wp14:anchorId="0BEA0AB5" wp14:editId="7E56B0DE">
                                  <wp:extent cx="252000" cy="252000"/>
                                  <wp:effectExtent l="0" t="0" r="0" b="2540"/>
                                  <wp:docPr id="29" name="Grafik 29" descr="Markierung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Grafik 24" descr="Markierung mit einfarbiger Füllu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000" cy="25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430" w:type="pct"/>
                            <w:vAlign w:val="center"/>
                          </w:tcPr>
                          <w:p w14:paraId="01C5982A" w14:textId="77777777" w:rsidR="00371E05" w:rsidRPr="004F4E55" w:rsidRDefault="00371E05" w:rsidP="00AF492A">
                            <w:pPr>
                              <w:spacing w:before="120" w:after="120"/>
                              <w:rPr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F4E55">
                              <w:rPr>
                                <w:rFonts w:cstheme="minorHAnsi"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Musterweg 123, 12345 Musterstadt</w:t>
                            </w:r>
                          </w:p>
                        </w:tc>
                      </w:tr>
                    </w:tbl>
                    <w:p w14:paraId="718CAB8B" w14:textId="77777777" w:rsidR="00371E05" w:rsidRPr="008F781F" w:rsidRDefault="00371E05" w:rsidP="00371E05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16DF">
        <w:rPr>
          <w:noProof/>
        </w:rPr>
        <mc:AlternateContent>
          <mc:Choice Requires="wps">
            <w:drawing>
              <wp:anchor distT="0" distB="0" distL="114300" distR="114300" simplePos="0" relativeHeight="251699967" behindDoc="0" locked="0" layoutInCell="1" allowOverlap="1" wp14:anchorId="79640AF9" wp14:editId="3B3AEA28">
                <wp:simplePos x="0" y="0"/>
                <wp:positionH relativeFrom="margin">
                  <wp:align>center</wp:align>
                </wp:positionH>
                <wp:positionV relativeFrom="paragraph">
                  <wp:posOffset>5878830</wp:posOffset>
                </wp:positionV>
                <wp:extent cx="7058025" cy="0"/>
                <wp:effectExtent l="0" t="0" r="15875" b="127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80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4FAA47" id="Gerade Verbindung 1" o:spid="_x0000_s1026" style="position:absolute;z-index:251699967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62.9pt" to="555.75pt,46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" strokecolor="black [3213]" strokeweight="1pt">
                <v:stroke joinstyle="miter"/>
                <w10:wrap anchorx="margin"/>
              </v:line>
            </w:pict>
          </mc:Fallback>
        </mc:AlternateContent>
      </w:r>
    </w:p>
    <w:sectPr w:rsidR="000D2B19" w:rsidRPr="00E62F3A" w:rsidSect="008B16DF"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01B90" w14:textId="77777777" w:rsidR="00615872" w:rsidRDefault="00615872" w:rsidP="009460CE">
      <w:r>
        <w:separator/>
      </w:r>
    </w:p>
  </w:endnote>
  <w:endnote w:type="continuationSeparator" w:id="0">
    <w:p w14:paraId="70A68C50" w14:textId="77777777" w:rsidR="00615872" w:rsidRDefault="00615872" w:rsidP="0094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Helvetica Light">
    <w:altName w:val="﷽﷽﷽﷽﷽﷽﷽﷽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Georgia">
    <w:altName w:val="﷽﷽﷽﷽﷽﷽﷽﷽简̜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50F65" w14:textId="77777777" w:rsidR="00615872" w:rsidRDefault="00615872" w:rsidP="009460CE">
      <w:r>
        <w:separator/>
      </w:r>
    </w:p>
  </w:footnote>
  <w:footnote w:type="continuationSeparator" w:id="0">
    <w:p w14:paraId="479B7BCA" w14:textId="77777777" w:rsidR="00615872" w:rsidRDefault="00615872" w:rsidP="00946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2320"/>
    <w:multiLevelType w:val="hybridMultilevel"/>
    <w:tmpl w:val="EEF6F200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39FB"/>
    <w:multiLevelType w:val="hybridMultilevel"/>
    <w:tmpl w:val="32C04B92"/>
    <w:lvl w:ilvl="0" w:tplc="5670858A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061E"/>
    <w:multiLevelType w:val="hybridMultilevel"/>
    <w:tmpl w:val="99642B2E"/>
    <w:lvl w:ilvl="0" w:tplc="5670858A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6E12"/>
    <w:multiLevelType w:val="hybridMultilevel"/>
    <w:tmpl w:val="FBC43F1C"/>
    <w:lvl w:ilvl="0" w:tplc="4306C4B6">
      <w:start w:val="1"/>
      <w:numFmt w:val="bullet"/>
      <w:lvlText w:val=""/>
      <w:lvlJc w:val="left"/>
      <w:pPr>
        <w:ind w:left="284" w:hanging="227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063C0"/>
    <w:multiLevelType w:val="hybridMultilevel"/>
    <w:tmpl w:val="F8662C1A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81A9E"/>
    <w:multiLevelType w:val="hybridMultilevel"/>
    <w:tmpl w:val="A0DA7424"/>
    <w:lvl w:ilvl="0" w:tplc="04070005">
      <w:start w:val="1"/>
      <w:numFmt w:val="bullet"/>
      <w:lvlText w:val=""/>
      <w:lvlJc w:val="left"/>
      <w:pPr>
        <w:ind w:left="61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6" w15:restartNumberingAfterBreak="0">
    <w:nsid w:val="2D5F5173"/>
    <w:multiLevelType w:val="hybridMultilevel"/>
    <w:tmpl w:val="F8686DBA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936"/>
    <w:multiLevelType w:val="hybridMultilevel"/>
    <w:tmpl w:val="6D1A0788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56453"/>
    <w:multiLevelType w:val="hybridMultilevel"/>
    <w:tmpl w:val="0C080DEA"/>
    <w:lvl w:ilvl="0" w:tplc="04070005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9" w15:restartNumberingAfterBreak="0">
    <w:nsid w:val="51212C8D"/>
    <w:multiLevelType w:val="hybridMultilevel"/>
    <w:tmpl w:val="AFE2DE40"/>
    <w:lvl w:ilvl="0" w:tplc="5670858A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8471A"/>
    <w:multiLevelType w:val="hybridMultilevel"/>
    <w:tmpl w:val="E1FC30E6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40FA3"/>
    <w:multiLevelType w:val="hybridMultilevel"/>
    <w:tmpl w:val="4200486C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A0243"/>
    <w:multiLevelType w:val="hybridMultilevel"/>
    <w:tmpl w:val="E88CF6DA"/>
    <w:lvl w:ilvl="0" w:tplc="04070005">
      <w:start w:val="1"/>
      <w:numFmt w:val="bullet"/>
      <w:lvlText w:val=""/>
      <w:lvlJc w:val="left"/>
      <w:pPr>
        <w:ind w:left="61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13" w15:restartNumberingAfterBreak="0">
    <w:nsid w:val="68DF7E10"/>
    <w:multiLevelType w:val="hybridMultilevel"/>
    <w:tmpl w:val="EBF0E958"/>
    <w:lvl w:ilvl="0" w:tplc="5670858A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41B7B"/>
    <w:multiLevelType w:val="hybridMultilevel"/>
    <w:tmpl w:val="006EDEDA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E0910"/>
    <w:multiLevelType w:val="hybridMultilevel"/>
    <w:tmpl w:val="B0AE9EB2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E6922"/>
    <w:multiLevelType w:val="hybridMultilevel"/>
    <w:tmpl w:val="3368A798"/>
    <w:lvl w:ilvl="0" w:tplc="5670858A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15"/>
  </w:num>
  <w:num w:numId="7">
    <w:abstractNumId w:val="10"/>
  </w:num>
  <w:num w:numId="8">
    <w:abstractNumId w:val="7"/>
  </w:num>
  <w:num w:numId="9">
    <w:abstractNumId w:val="4"/>
  </w:num>
  <w:num w:numId="10">
    <w:abstractNumId w:val="0"/>
  </w:num>
  <w:num w:numId="11">
    <w:abstractNumId w:val="9"/>
  </w:num>
  <w:num w:numId="12">
    <w:abstractNumId w:val="13"/>
  </w:num>
  <w:num w:numId="13">
    <w:abstractNumId w:val="11"/>
  </w:num>
  <w:num w:numId="14">
    <w:abstractNumId w:val="14"/>
  </w:num>
  <w:num w:numId="15">
    <w:abstractNumId w:val="16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C03"/>
    <w:rsid w:val="00047141"/>
    <w:rsid w:val="00055108"/>
    <w:rsid w:val="000856A6"/>
    <w:rsid w:val="000C2EC2"/>
    <w:rsid w:val="000C731B"/>
    <w:rsid w:val="000D2B19"/>
    <w:rsid w:val="002221B7"/>
    <w:rsid w:val="00243847"/>
    <w:rsid w:val="00281497"/>
    <w:rsid w:val="00294C0C"/>
    <w:rsid w:val="002E4313"/>
    <w:rsid w:val="002F3A3A"/>
    <w:rsid w:val="002F585A"/>
    <w:rsid w:val="00322089"/>
    <w:rsid w:val="00371E05"/>
    <w:rsid w:val="003A4C86"/>
    <w:rsid w:val="003B084D"/>
    <w:rsid w:val="003B2590"/>
    <w:rsid w:val="00415732"/>
    <w:rsid w:val="00427FC2"/>
    <w:rsid w:val="0044162C"/>
    <w:rsid w:val="004511C0"/>
    <w:rsid w:val="00465418"/>
    <w:rsid w:val="004A7BAB"/>
    <w:rsid w:val="004A7C03"/>
    <w:rsid w:val="004D7C4B"/>
    <w:rsid w:val="005A4EAB"/>
    <w:rsid w:val="005D7A56"/>
    <w:rsid w:val="00615872"/>
    <w:rsid w:val="0064317B"/>
    <w:rsid w:val="00660628"/>
    <w:rsid w:val="006D3D03"/>
    <w:rsid w:val="007606CF"/>
    <w:rsid w:val="007732FC"/>
    <w:rsid w:val="007A47E8"/>
    <w:rsid w:val="007B6010"/>
    <w:rsid w:val="007C43E3"/>
    <w:rsid w:val="007E3EE5"/>
    <w:rsid w:val="007F2533"/>
    <w:rsid w:val="008013E9"/>
    <w:rsid w:val="0085698D"/>
    <w:rsid w:val="008631DE"/>
    <w:rsid w:val="008B16DF"/>
    <w:rsid w:val="008D1246"/>
    <w:rsid w:val="008F43CB"/>
    <w:rsid w:val="008F7BCA"/>
    <w:rsid w:val="009460CE"/>
    <w:rsid w:val="00960BF9"/>
    <w:rsid w:val="009B1694"/>
    <w:rsid w:val="009B290A"/>
    <w:rsid w:val="00A03762"/>
    <w:rsid w:val="00A34816"/>
    <w:rsid w:val="00A3629A"/>
    <w:rsid w:val="00A5725A"/>
    <w:rsid w:val="00A82482"/>
    <w:rsid w:val="00B23D76"/>
    <w:rsid w:val="00BB2CF4"/>
    <w:rsid w:val="00BF6910"/>
    <w:rsid w:val="00C11991"/>
    <w:rsid w:val="00C13EAB"/>
    <w:rsid w:val="00D458F3"/>
    <w:rsid w:val="00DA2C97"/>
    <w:rsid w:val="00DA4AF9"/>
    <w:rsid w:val="00DB6A1E"/>
    <w:rsid w:val="00DC7ABB"/>
    <w:rsid w:val="00DD159C"/>
    <w:rsid w:val="00E419DE"/>
    <w:rsid w:val="00E5183F"/>
    <w:rsid w:val="00E62F3A"/>
    <w:rsid w:val="00E90B79"/>
    <w:rsid w:val="00E9135E"/>
    <w:rsid w:val="00EA41CB"/>
    <w:rsid w:val="00F66A77"/>
    <w:rsid w:val="00F74D5D"/>
    <w:rsid w:val="00F850C8"/>
    <w:rsid w:val="00F90486"/>
    <w:rsid w:val="00FC0526"/>
    <w:rsid w:val="00FF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AF2A6"/>
  <w15:chartTrackingRefBased/>
  <w15:docId w15:val="{D3C0BDFA-D726-914D-B5CB-143F85EA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60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60CE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460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60CE"/>
    <w:rPr>
      <w:lang w:val="en-US"/>
    </w:rPr>
  </w:style>
  <w:style w:type="table" w:styleId="Tabellenraster">
    <w:name w:val="Table Grid"/>
    <w:basedOn w:val="NormaleTabelle"/>
    <w:uiPriority w:val="39"/>
    <w:rsid w:val="005D7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654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691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6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sv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FB44A9-E1C1-A548-888F-26B09DD0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Jennifer Kuckelberg</cp:lastModifiedBy>
  <cp:revision>4</cp:revision>
  <cp:lastPrinted>2021-04-01T09:41:00Z</cp:lastPrinted>
  <dcterms:created xsi:type="dcterms:W3CDTF">2021-04-01T10:54:00Z</dcterms:created>
  <dcterms:modified xsi:type="dcterms:W3CDTF">2021-04-01T11:04:00Z</dcterms:modified>
</cp:coreProperties>
</file>