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B0E15A" w14:textId="766626E1" w:rsidR="00E62F3A" w:rsidRDefault="008013E9" w:rsidP="003B084D">
      <w:pPr>
        <w:spacing w:after="12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0723E9" wp14:editId="1B5B50F0">
                <wp:simplePos x="0" y="0"/>
                <wp:positionH relativeFrom="column">
                  <wp:posOffset>3305810</wp:posOffset>
                </wp:positionH>
                <wp:positionV relativeFrom="page">
                  <wp:posOffset>263652</wp:posOffset>
                </wp:positionV>
                <wp:extent cx="3476625" cy="1114425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6625" cy="1114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CE7883" w14:textId="77777777" w:rsidR="00E62F3A" w:rsidRPr="008013E9" w:rsidRDefault="00E62F3A" w:rsidP="00BB2CF4">
                            <w:pPr>
                              <w:spacing w:before="120" w:after="240" w:line="360" w:lineRule="auto"/>
                              <w:jc w:val="right"/>
                              <w:rPr>
                                <w:rFonts w:ascii="Century Gothic" w:hAnsi="Century Gothic" w:cs="Times New Roman (Textkörper CS)"/>
                                <w:b/>
                                <w:bCs/>
                                <w:caps/>
                                <w:color w:val="000000" w:themeColor="text1"/>
                                <w:spacing w:val="200"/>
                                <w:sz w:val="44"/>
                                <w:szCs w:val="34"/>
                              </w:rPr>
                            </w:pPr>
                            <w:r w:rsidRPr="008013E9">
                              <w:rPr>
                                <w:rFonts w:ascii="Century Gothic" w:hAnsi="Century Gothic" w:cs="Times New Roman (Textkörper CS)"/>
                                <w:b/>
                                <w:bCs/>
                                <w:caps/>
                                <w:color w:val="000000" w:themeColor="text1"/>
                                <w:spacing w:val="200"/>
                                <w:sz w:val="44"/>
                                <w:szCs w:val="34"/>
                              </w:rPr>
                              <w:t>Christian</w:t>
                            </w:r>
                            <w:r w:rsidRPr="008013E9">
                              <w:rPr>
                                <w:rFonts w:ascii="Century Gothic" w:hAnsi="Century Gothic" w:cs="Times New Roman (Textkörper CS)"/>
                                <w:b/>
                                <w:bCs/>
                                <w:caps/>
                                <w:color w:val="000000" w:themeColor="text1"/>
                                <w:spacing w:val="200"/>
                                <w:sz w:val="44"/>
                                <w:szCs w:val="34"/>
                              </w:rPr>
                              <w:br/>
                              <w:t>Muster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0723E9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260.3pt;margin-top:20.75pt;width:273.75pt;height:8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" filled="f" stroked="f" strokeweight=".5pt">
                <v:textbox>
                  <w:txbxContent>
                    <w:p w14:paraId="61CE7883" w14:textId="77777777" w:rsidR="00E62F3A" w:rsidRPr="008013E9" w:rsidRDefault="00E62F3A" w:rsidP="00BB2CF4">
                      <w:pPr>
                        <w:spacing w:before="120" w:after="240" w:line="360" w:lineRule="auto"/>
                        <w:jc w:val="right"/>
                        <w:rPr>
                          <w:rFonts w:ascii="Century Gothic" w:hAnsi="Century Gothic" w:cs="Times New Roman (Textkörper CS)"/>
                          <w:b/>
                          <w:bCs/>
                          <w:caps/>
                          <w:color w:val="000000" w:themeColor="text1"/>
                          <w:spacing w:val="200"/>
                          <w:sz w:val="44"/>
                          <w:szCs w:val="34"/>
                        </w:rPr>
                      </w:pPr>
                      <w:r w:rsidRPr="008013E9">
                        <w:rPr>
                          <w:rFonts w:ascii="Century Gothic" w:hAnsi="Century Gothic" w:cs="Times New Roman (Textkörper CS)"/>
                          <w:b/>
                          <w:bCs/>
                          <w:caps/>
                          <w:color w:val="000000" w:themeColor="text1"/>
                          <w:spacing w:val="200"/>
                          <w:sz w:val="44"/>
                          <w:szCs w:val="34"/>
                        </w:rPr>
                        <w:t>Christian</w:t>
                      </w:r>
                      <w:r w:rsidRPr="008013E9">
                        <w:rPr>
                          <w:rFonts w:ascii="Century Gothic" w:hAnsi="Century Gothic" w:cs="Times New Roman (Textkörper CS)"/>
                          <w:b/>
                          <w:bCs/>
                          <w:caps/>
                          <w:color w:val="000000" w:themeColor="text1"/>
                          <w:spacing w:val="200"/>
                          <w:sz w:val="44"/>
                          <w:szCs w:val="34"/>
                        </w:rPr>
                        <w:br/>
                        <w:t>Muster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A47E8">
        <w:rPr>
          <w:noProof/>
        </w:rPr>
        <w:drawing>
          <wp:anchor distT="0" distB="0" distL="114300" distR="114300" simplePos="0" relativeHeight="251693396" behindDoc="0" locked="0" layoutInCell="1" allowOverlap="1" wp14:anchorId="53A799D2" wp14:editId="75AFCB7E">
            <wp:simplePos x="0" y="0"/>
            <wp:positionH relativeFrom="column">
              <wp:posOffset>388620</wp:posOffset>
            </wp:positionH>
            <wp:positionV relativeFrom="paragraph">
              <wp:posOffset>-493268</wp:posOffset>
            </wp:positionV>
            <wp:extent cx="1773936" cy="2113652"/>
            <wp:effectExtent l="0" t="0" r="4445" b="0"/>
            <wp:wrapNone/>
            <wp:docPr id="1" name="Bild 1" descr="Ein Bild, das Mann, Person, drinnen, Anzu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 descr="Ein Bild, das Mann, Person, drinnen, Anzug enthält.&#10;&#10;Automatisch generierte Beschreibung"/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785"/>
                    <a:stretch/>
                  </pic:blipFill>
                  <pic:spPr>
                    <a:xfrm>
                      <a:off x="0" y="0"/>
                      <a:ext cx="1773936" cy="21136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3EE5">
        <w:rPr>
          <w:noProof/>
        </w:rPr>
        <mc:AlternateContent>
          <mc:Choice Requires="wps">
            <w:drawing>
              <wp:anchor distT="0" distB="0" distL="114300" distR="114300" simplePos="0" relativeHeight="251691177" behindDoc="0" locked="0" layoutInCell="1" allowOverlap="1" wp14:anchorId="7F0E0581" wp14:editId="741E8C84">
                <wp:simplePos x="0" y="0"/>
                <wp:positionH relativeFrom="column">
                  <wp:posOffset>-499110</wp:posOffset>
                </wp:positionH>
                <wp:positionV relativeFrom="paragraph">
                  <wp:posOffset>-626110</wp:posOffset>
                </wp:positionV>
                <wp:extent cx="3399022" cy="11334307"/>
                <wp:effectExtent l="0" t="0" r="17780" b="6985"/>
                <wp:wrapNone/>
                <wp:docPr id="46" name="Rechtec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9022" cy="11334307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4F33AD" id="Rechteck 46" o:spid="_x0000_s1026" style="position:absolute;margin-left:-39.3pt;margin-top:-49.3pt;width:267.65pt;height:892.45pt;z-index:2516911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" fillcolor="black [3213]" strokecolor="black [3213]" strokeweight="1pt"/>
            </w:pict>
          </mc:Fallback>
        </mc:AlternateContent>
      </w:r>
      <w:r w:rsidR="00E62F3A">
        <w:rPr>
          <w:noProof/>
        </w:rPr>
        <w:t xml:space="preserve"> </w:t>
      </w:r>
    </w:p>
    <w:p w14:paraId="77C1F32A" w14:textId="2FBB3734" w:rsidR="00E62F3A" w:rsidRDefault="00E62F3A" w:rsidP="00322089">
      <w:pPr>
        <w:ind w:right="-30"/>
        <w:rPr>
          <w:b/>
          <w:bCs/>
          <w:sz w:val="44"/>
          <w:szCs w:val="44"/>
          <w:lang w:val="de-DE"/>
        </w:rPr>
      </w:pPr>
    </w:p>
    <w:p w14:paraId="669A784F" w14:textId="7EC89D35" w:rsidR="00E62F3A" w:rsidRDefault="00E62F3A" w:rsidP="00E62F3A">
      <w:pPr>
        <w:spacing w:after="120"/>
        <w:rPr>
          <w:rFonts w:ascii="Helvetica Light" w:hAnsi="Helvetica Light" w:cs="Times New Roman (Textkörper CS)"/>
          <w:sz w:val="32"/>
          <w:szCs w:val="30"/>
        </w:rPr>
      </w:pPr>
      <w:r>
        <w:rPr>
          <w:rFonts w:ascii="Helvetica Light" w:hAnsi="Helvetica Light" w:cs="Times New Roman (Textkörper CS)"/>
          <w:sz w:val="32"/>
          <w:szCs w:val="30"/>
        </w:rPr>
        <w:tab/>
      </w:r>
    </w:p>
    <w:p w14:paraId="4F0657D3" w14:textId="2F32B241" w:rsidR="00E62F3A" w:rsidRDefault="00BB2CF4" w:rsidP="00E62F3A">
      <w:pPr>
        <w:spacing w:after="120"/>
        <w:rPr>
          <w:rFonts w:ascii="Helvetica Light" w:hAnsi="Helvetica Light" w:cs="Times New Roman (Textkörper CS)"/>
          <w:sz w:val="32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E68285" wp14:editId="46C5DCC8">
                <wp:simplePos x="0" y="0"/>
                <wp:positionH relativeFrom="column">
                  <wp:posOffset>3053715</wp:posOffset>
                </wp:positionH>
                <wp:positionV relativeFrom="page">
                  <wp:posOffset>1499362</wp:posOffset>
                </wp:positionV>
                <wp:extent cx="3617722" cy="294695"/>
                <wp:effectExtent l="0" t="0" r="0" b="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7722" cy="2946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F21A66" w14:textId="5E3648A4" w:rsidR="00E62F3A" w:rsidRPr="008013E9" w:rsidRDefault="00E5183F" w:rsidP="00E5183F">
                            <w:pPr>
                              <w:spacing w:line="360" w:lineRule="auto"/>
                              <w:jc w:val="right"/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28"/>
                                <w:szCs w:val="28"/>
                              </w:rPr>
                            </w:pPr>
                            <w:r w:rsidRPr="008013E9"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28"/>
                                <w:szCs w:val="28"/>
                              </w:rPr>
                              <w:t>Team-LEiter Objektschutz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68285" id="Textfeld 6" o:spid="_x0000_s1027" type="#_x0000_t202" style="position:absolute;margin-left:240.45pt;margin-top:118.05pt;width:284.85pt;height:23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" filled="f" stroked="f" strokeweight=".5pt">
                <v:textbox>
                  <w:txbxContent>
                    <w:p w14:paraId="48F21A66" w14:textId="5E3648A4" w:rsidR="00E62F3A" w:rsidRPr="008013E9" w:rsidRDefault="00E5183F" w:rsidP="00E5183F">
                      <w:pPr>
                        <w:spacing w:line="360" w:lineRule="auto"/>
                        <w:jc w:val="right"/>
                        <w:rPr>
                          <w:rFonts w:ascii="Helvetica Light" w:hAnsi="Helvetica Light" w:cs="Times New Roman (Textkörper CS)"/>
                          <w:caps/>
                          <w:color w:val="3B3838" w:themeColor="background2" w:themeShade="40"/>
                          <w:spacing w:val="50"/>
                          <w:sz w:val="28"/>
                          <w:szCs w:val="28"/>
                        </w:rPr>
                      </w:pPr>
                      <w:r w:rsidRPr="008013E9">
                        <w:rPr>
                          <w:rFonts w:ascii="Helvetica Light" w:hAnsi="Helvetica Light" w:cs="Times New Roman (Textkörper CS)"/>
                          <w:caps/>
                          <w:color w:val="3B3838" w:themeColor="background2" w:themeShade="40"/>
                          <w:spacing w:val="50"/>
                          <w:sz w:val="28"/>
                          <w:szCs w:val="28"/>
                        </w:rPr>
                        <w:t>Team-LEiter Objektschutz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41640D6C" w14:textId="032235E8" w:rsidR="00E62F3A" w:rsidRDefault="00E62F3A" w:rsidP="00E62F3A">
      <w:pPr>
        <w:spacing w:after="120"/>
        <w:ind w:right="-30"/>
        <w:rPr>
          <w:rFonts w:ascii="Georgia" w:hAnsi="Georgia"/>
          <w:noProof/>
        </w:rPr>
      </w:pPr>
    </w:p>
    <w:p w14:paraId="3663C4EC" w14:textId="6C812864" w:rsidR="00E62F3A" w:rsidRDefault="007A47E8" w:rsidP="00E62F3A">
      <w:pPr>
        <w:spacing w:after="120"/>
        <w:ind w:right="-30"/>
        <w:rPr>
          <w:rFonts w:ascii="Georgia" w:hAnsi="Georgia"/>
          <w:noProof/>
        </w:rPr>
      </w:pPr>
      <w:r w:rsidRPr="00C729A0">
        <w:rPr>
          <w:noProof/>
        </w:rPr>
        <mc:AlternateContent>
          <mc:Choice Requires="wps">
            <w:drawing>
              <wp:anchor distT="0" distB="0" distL="114300" distR="114300" simplePos="0" relativeHeight="251693823" behindDoc="0" locked="0" layoutInCell="1" allowOverlap="1" wp14:anchorId="5AF73E65" wp14:editId="15DF4129">
                <wp:simplePos x="0" y="0"/>
                <wp:positionH relativeFrom="margin">
                  <wp:posOffset>-533273</wp:posOffset>
                </wp:positionH>
                <wp:positionV relativeFrom="paragraph">
                  <wp:posOffset>158115</wp:posOffset>
                </wp:positionV>
                <wp:extent cx="7920000" cy="511175"/>
                <wp:effectExtent l="0" t="0" r="17780" b="9525"/>
                <wp:wrapNone/>
                <wp:docPr id="21" name="Textfel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20000" cy="511175"/>
                        </a:xfrm>
                        <a:prstGeom prst="rect">
                          <a:avLst/>
                        </a:prstGeom>
                        <a:solidFill>
                          <a:srgbClr val="E2E1DE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985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6"/>
                              <w:gridCol w:w="2910"/>
                              <w:gridCol w:w="954"/>
                              <w:gridCol w:w="2899"/>
                              <w:gridCol w:w="958"/>
                              <w:gridCol w:w="3475"/>
                            </w:tblGrid>
                            <w:tr w:rsidR="00371E05" w:rsidRPr="00A429ED" w14:paraId="146B4041" w14:textId="77777777" w:rsidTr="00AF492A">
                              <w:trPr>
                                <w:trHeight w:val="567"/>
                              </w:trPr>
                              <w:tc>
                                <w:tcPr>
                                  <w:tcW w:w="393" w:type="pct"/>
                                </w:tcPr>
                                <w:p w14:paraId="7407EB9F" w14:textId="77777777" w:rsidR="00371E05" w:rsidRPr="00AF492A" w:rsidRDefault="00371E05" w:rsidP="00AF492A">
                                  <w:pPr>
                                    <w:spacing w:before="120" w:after="120"/>
                                    <w:jc w:val="right"/>
                                    <w:rPr>
                                      <w:rFonts w:cstheme="minorHAnsi"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noProof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drawing>
                                      <wp:inline distT="0" distB="0" distL="0" distR="0" wp14:anchorId="3C9DF19A" wp14:editId="0B5F5B83">
                                        <wp:extent cx="252000" cy="252000"/>
                                        <wp:effectExtent l="0" t="0" r="2540" b="0"/>
                                        <wp:docPr id="22" name="Grafik 22" descr="Telefon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1" name="Grafik 21" descr="Telefon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52000" cy="252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197" w:type="pct"/>
                                  <w:vAlign w:val="center"/>
                                </w:tcPr>
                                <w:p w14:paraId="6EE7385B" w14:textId="77777777" w:rsidR="00371E05" w:rsidRPr="004F4E55" w:rsidRDefault="00371E05" w:rsidP="00AF492A">
                                  <w:pPr>
                                    <w:spacing w:before="120" w:after="120"/>
                                    <w:rPr>
                                      <w:rFonts w:cstheme="minorHAnsi"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4F4E55">
                                    <w:rPr>
                                      <w:rFonts w:cstheme="minorHAnsi"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+49 123 / 456 789 0 </w:t>
                                  </w:r>
                                </w:p>
                              </w:tc>
                              <w:tc>
                                <w:tcPr>
                                  <w:tcW w:w="392" w:type="pct"/>
                                  <w:vAlign w:val="center"/>
                                </w:tcPr>
                                <w:p w14:paraId="3769F62B" w14:textId="77777777" w:rsidR="00371E05" w:rsidRPr="004F4E55" w:rsidRDefault="00371E05" w:rsidP="00AF492A">
                                  <w:pPr>
                                    <w:spacing w:before="120" w:after="120"/>
                                    <w:jc w:val="right"/>
                                    <w:rPr>
                                      <w:rFonts w:cstheme="minorHAnsi"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4F4E55">
                                    <w:rPr>
                                      <w:rFonts w:cstheme="minorHAnsi"/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drawing>
                                      <wp:inline distT="0" distB="0" distL="0" distR="0" wp14:anchorId="4CA05659" wp14:editId="6446772C">
                                        <wp:extent cx="252000" cy="252000"/>
                                        <wp:effectExtent l="0" t="0" r="2540" b="0"/>
                                        <wp:docPr id="25" name="Grafik 25" descr="Umschlag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2" name="Grafik 22" descr="Umschlag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2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52000" cy="252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193" w:type="pct"/>
                                  <w:vAlign w:val="center"/>
                                </w:tcPr>
                                <w:p w14:paraId="771593E1" w14:textId="77777777" w:rsidR="00371E05" w:rsidRPr="004F4E55" w:rsidRDefault="00371E05" w:rsidP="00AF492A">
                                  <w:pPr>
                                    <w:spacing w:before="120" w:after="120"/>
                                    <w:rPr>
                                      <w:rFonts w:cstheme="minorHAnsi"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4F4E55">
                                    <w:rPr>
                                      <w:rFonts w:cstheme="minorHAnsi"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muster@email.de</w:t>
                                  </w:r>
                                </w:p>
                              </w:tc>
                              <w:tc>
                                <w:tcPr>
                                  <w:tcW w:w="394" w:type="pct"/>
                                  <w:vAlign w:val="center"/>
                                </w:tcPr>
                                <w:p w14:paraId="11D70ACA" w14:textId="77777777" w:rsidR="00371E05" w:rsidRPr="004F4E55" w:rsidRDefault="00371E05" w:rsidP="00AF492A">
                                  <w:pPr>
                                    <w:spacing w:before="120" w:after="120"/>
                                    <w:jc w:val="right"/>
                                    <w:rPr>
                                      <w:rFonts w:cstheme="minorHAnsi"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4F4E55">
                                    <w:rPr>
                                      <w:rFonts w:cstheme="minorHAnsi"/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drawing>
                                      <wp:inline distT="0" distB="0" distL="0" distR="0" wp14:anchorId="0BEA0AB5" wp14:editId="7E56B0DE">
                                        <wp:extent cx="252000" cy="252000"/>
                                        <wp:effectExtent l="0" t="0" r="0" b="2540"/>
                                        <wp:docPr id="26" name="Grafik 26" descr="Markierung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4" name="Grafik 24" descr="Markierung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4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52000" cy="252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430" w:type="pct"/>
                                  <w:vAlign w:val="center"/>
                                </w:tcPr>
                                <w:p w14:paraId="01C5982A" w14:textId="77777777" w:rsidR="00371E05" w:rsidRPr="004F4E55" w:rsidRDefault="00371E05" w:rsidP="00AF492A">
                                  <w:pPr>
                                    <w:spacing w:before="120" w:after="120"/>
                                    <w:rPr>
                                      <w:rFonts w:cstheme="minorHAnsi"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4F4E55">
                                    <w:rPr>
                                      <w:rFonts w:cstheme="minorHAnsi"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Musterweg 123, 12345 Musterstadt</w:t>
                                  </w:r>
                                </w:p>
                              </w:tc>
                            </w:tr>
                          </w:tbl>
                          <w:p w14:paraId="718CAB8B" w14:textId="77777777" w:rsidR="00371E05" w:rsidRPr="008F781F" w:rsidRDefault="00371E05" w:rsidP="00371E05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F73E65" id="_x0000_t202" coordsize="21600,21600" o:spt="202" path="m,l,21600r21600,l21600,xe">
                <v:stroke joinstyle="miter"/>
                <v:path gradientshapeok="t" o:connecttype="rect"/>
              </v:shapetype>
              <v:shape id="Textfeld 21" o:spid="_x0000_s1028" type="#_x0000_t202" style="position:absolute;margin-left:-42pt;margin-top:12.45pt;width:623.6pt;height:40.25pt;z-index:25169382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" fillcolor="#e2e1de" strokecolor="black [3213]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985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6"/>
                        <w:gridCol w:w="2910"/>
                        <w:gridCol w:w="954"/>
                        <w:gridCol w:w="2899"/>
                        <w:gridCol w:w="958"/>
                        <w:gridCol w:w="3475"/>
                      </w:tblGrid>
                      <w:tr w:rsidR="00371E05" w:rsidRPr="00A429ED" w14:paraId="146B4041" w14:textId="77777777" w:rsidTr="00AF492A">
                        <w:trPr>
                          <w:trHeight w:val="567"/>
                        </w:trPr>
                        <w:tc>
                          <w:tcPr>
                            <w:tcW w:w="393" w:type="pct"/>
                          </w:tcPr>
                          <w:p w14:paraId="7407EB9F" w14:textId="77777777" w:rsidR="00371E05" w:rsidRPr="00AF492A" w:rsidRDefault="00371E05" w:rsidP="00AF492A">
                            <w:pPr>
                              <w:spacing w:before="120" w:after="120"/>
                              <w:jc w:val="right"/>
                              <w:rPr>
                                <w:rFonts w:cstheme="minorHAnsi"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rFonts w:cstheme="minorHAnsi"/>
                                <w:noProof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drawing>
                                <wp:inline distT="0" distB="0" distL="0" distR="0" wp14:anchorId="3C9DF19A" wp14:editId="0B5F5B83">
                                  <wp:extent cx="252000" cy="252000"/>
                                  <wp:effectExtent l="0" t="0" r="2540" b="0"/>
                                  <wp:docPr id="22" name="Grafik 22" descr="Telefon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Grafik 21" descr="Telefon mit einfarbiger Füllu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2000" cy="252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197" w:type="pct"/>
                            <w:vAlign w:val="center"/>
                          </w:tcPr>
                          <w:p w14:paraId="6EE7385B" w14:textId="77777777" w:rsidR="00371E05" w:rsidRPr="004F4E55" w:rsidRDefault="00371E05" w:rsidP="00AF492A">
                            <w:pPr>
                              <w:spacing w:before="120" w:after="120"/>
                              <w:rPr>
                                <w:rFonts w:cstheme="minorHAnsi"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4F4E55">
                              <w:rPr>
                                <w:rFonts w:cstheme="minorHAnsi"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+49 123 / 456 789 0 </w:t>
                            </w:r>
                          </w:p>
                        </w:tc>
                        <w:tc>
                          <w:tcPr>
                            <w:tcW w:w="392" w:type="pct"/>
                            <w:vAlign w:val="center"/>
                          </w:tcPr>
                          <w:p w14:paraId="3769F62B" w14:textId="77777777" w:rsidR="00371E05" w:rsidRPr="004F4E55" w:rsidRDefault="00371E05" w:rsidP="00AF492A">
                            <w:pPr>
                              <w:spacing w:before="120" w:after="120"/>
                              <w:jc w:val="right"/>
                              <w:rPr>
                                <w:rFonts w:cstheme="minorHAnsi"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4F4E55">
                              <w:rPr>
                                <w:rFonts w:cstheme="minorHAnsi"/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drawing>
                                <wp:inline distT="0" distB="0" distL="0" distR="0" wp14:anchorId="4CA05659" wp14:editId="6446772C">
                                  <wp:extent cx="252000" cy="252000"/>
                                  <wp:effectExtent l="0" t="0" r="2540" b="0"/>
                                  <wp:docPr id="25" name="Grafik 25" descr="Umschlag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" name="Grafik 22" descr="Umschlag mit einfarbiger Füllu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2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2000" cy="252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193" w:type="pct"/>
                            <w:vAlign w:val="center"/>
                          </w:tcPr>
                          <w:p w14:paraId="771593E1" w14:textId="77777777" w:rsidR="00371E05" w:rsidRPr="004F4E55" w:rsidRDefault="00371E05" w:rsidP="00AF492A">
                            <w:pPr>
                              <w:spacing w:before="120" w:after="120"/>
                              <w:rPr>
                                <w:rFonts w:cstheme="minorHAnsi"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4F4E55">
                              <w:rPr>
                                <w:rFonts w:cstheme="minorHAnsi"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muster@email.de</w:t>
                            </w:r>
                          </w:p>
                        </w:tc>
                        <w:tc>
                          <w:tcPr>
                            <w:tcW w:w="394" w:type="pct"/>
                            <w:vAlign w:val="center"/>
                          </w:tcPr>
                          <w:p w14:paraId="11D70ACA" w14:textId="77777777" w:rsidR="00371E05" w:rsidRPr="004F4E55" w:rsidRDefault="00371E05" w:rsidP="00AF492A">
                            <w:pPr>
                              <w:spacing w:before="120" w:after="120"/>
                              <w:jc w:val="right"/>
                              <w:rPr>
                                <w:rFonts w:cstheme="minorHAnsi"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4F4E55">
                              <w:rPr>
                                <w:rFonts w:cstheme="minorHAnsi"/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drawing>
                                <wp:inline distT="0" distB="0" distL="0" distR="0" wp14:anchorId="0BEA0AB5" wp14:editId="7E56B0DE">
                                  <wp:extent cx="252000" cy="252000"/>
                                  <wp:effectExtent l="0" t="0" r="0" b="2540"/>
                                  <wp:docPr id="26" name="Grafik 26" descr="Markierung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" name="Grafik 24" descr="Markierung mit einfarbiger Füllun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4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2000" cy="252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430" w:type="pct"/>
                            <w:vAlign w:val="center"/>
                          </w:tcPr>
                          <w:p w14:paraId="01C5982A" w14:textId="77777777" w:rsidR="00371E05" w:rsidRPr="004F4E55" w:rsidRDefault="00371E05" w:rsidP="00AF492A">
                            <w:pPr>
                              <w:spacing w:before="120" w:after="120"/>
                              <w:rPr>
                                <w:rFonts w:cstheme="minorHAnsi"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4F4E55">
                              <w:rPr>
                                <w:rFonts w:cstheme="minorHAnsi"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Musterweg 123, 12345 Musterstadt</w:t>
                            </w:r>
                          </w:p>
                        </w:tc>
                      </w:tr>
                    </w:tbl>
                    <w:p w14:paraId="718CAB8B" w14:textId="77777777" w:rsidR="00371E05" w:rsidRPr="008F781F" w:rsidRDefault="00371E05" w:rsidP="00371E05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C865FA9" w14:textId="3A551130" w:rsidR="00E62F3A" w:rsidRDefault="00E62F3A" w:rsidP="00E62F3A">
      <w:pPr>
        <w:spacing w:after="120"/>
        <w:ind w:right="-30"/>
        <w:rPr>
          <w:rFonts w:ascii="Georgia" w:hAnsi="Georgia"/>
          <w:noProof/>
        </w:rPr>
      </w:pPr>
    </w:p>
    <w:p w14:paraId="3A10ACA3" w14:textId="65A86611" w:rsidR="00E62F3A" w:rsidRDefault="00E62F3A" w:rsidP="008F43CB">
      <w:pPr>
        <w:spacing w:after="120"/>
        <w:ind w:right="-30"/>
        <w:rPr>
          <w:rFonts w:ascii="Georgia" w:hAnsi="Georgia"/>
          <w:noProof/>
        </w:rPr>
      </w:pPr>
    </w:p>
    <w:p w14:paraId="2CBBC5AE" w14:textId="1D4EDD11" w:rsidR="00E62F3A" w:rsidRDefault="007A47E8" w:rsidP="00322089">
      <w:pPr>
        <w:spacing w:after="120"/>
        <w:ind w:right="-30"/>
        <w:rPr>
          <w:rFonts w:ascii="Georgia" w:hAnsi="Georgia"/>
          <w:noProof/>
        </w:rPr>
      </w:pPr>
      <w:r w:rsidRPr="00F74D5D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EC98DD8" wp14:editId="7CC5433F">
                <wp:simplePos x="0" y="0"/>
                <wp:positionH relativeFrom="column">
                  <wp:posOffset>3056890</wp:posOffset>
                </wp:positionH>
                <wp:positionV relativeFrom="page">
                  <wp:posOffset>2731770</wp:posOffset>
                </wp:positionV>
                <wp:extent cx="3817620" cy="2870200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7620" cy="287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923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641"/>
                            </w:tblGrid>
                            <w:tr w:rsidR="00F74D5D" w:rsidRPr="00322089" w14:paraId="171E9A51" w14:textId="77777777" w:rsidTr="00E5183F">
                              <w:trPr>
                                <w:trHeight w:val="557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14:paraId="5254B7DE" w14:textId="77777777" w:rsidR="00F74D5D" w:rsidRPr="00322089" w:rsidRDefault="00F74D5D" w:rsidP="00F74D5D">
                                  <w:pPr>
                                    <w:spacing w:before="120" w:after="360"/>
                                    <w:jc w:val="right"/>
                                    <w:rPr>
                                      <w:rFonts w:ascii="Helvetica Light" w:hAnsi="Helvetica Light" w:cs="Times New Roman (Textkörper CS)"/>
                                      <w:b/>
                                      <w:bCs/>
                                      <w:caps/>
                                      <w:color w:val="000000" w:themeColor="text1"/>
                                      <w:spacing w:val="5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322089">
                                    <w:rPr>
                                      <w:rFonts w:ascii="Helvetica Light" w:hAnsi="Helvetica Light" w:cs="Times New Roman (Textkörper CS)"/>
                                      <w:b/>
                                      <w:bCs/>
                                      <w:caps/>
                                      <w:color w:val="000000" w:themeColor="text1"/>
                                      <w:spacing w:val="50"/>
                                      <w:sz w:val="28"/>
                                      <w:szCs w:val="28"/>
                                      <w:lang w:val="de-DE"/>
                                    </w:rPr>
                                    <w:t>Berufserfahrung</w:t>
                                  </w:r>
                                </w:p>
                              </w:tc>
                            </w:tr>
                            <w:tr w:rsidR="00F74D5D" w:rsidRPr="00322089" w14:paraId="4675E5D1" w14:textId="77777777" w:rsidTr="00E5183F">
                              <w:trPr>
                                <w:trHeight w:val="80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0C12C0AA" w14:textId="77777777" w:rsidR="00F74D5D" w:rsidRPr="00322089" w:rsidRDefault="00F74D5D" w:rsidP="00F74D5D">
                                  <w:pPr>
                                    <w:jc w:val="right"/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F74D5D" w:rsidRPr="00F74D5D" w14:paraId="553DA3E3" w14:textId="77777777" w:rsidTr="00E5183F">
                              <w:trPr>
                                <w:trHeight w:val="746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3F1A29CF" w14:textId="456C1CF6" w:rsidR="00F74D5D" w:rsidRPr="00322089" w:rsidRDefault="00E5183F" w:rsidP="00F74D5D">
                                  <w:pPr>
                                    <w:spacing w:before="80" w:after="120"/>
                                    <w:jc w:val="right"/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Team-Leiter </w:t>
                                  </w:r>
                                  <w:r w:rsidR="00F74D5D" w:rsidRPr="00322089"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Stadionsicherheit | </w:t>
                                  </w:r>
                                  <w:r w:rsidR="00F74D5D" w:rsidRPr="00F74D5D"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Elmo Security </w:t>
                                  </w:r>
                                  <w:r w:rsidR="00F74D5D" w:rsidRPr="00322089"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GmbH, Bremen</w:t>
                                  </w:r>
                                  <w:r w:rsidR="00F74D5D"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  <w:r w:rsidR="00F74D5D" w:rsidRPr="00F74D5D">
                                    <w:rPr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10/2014 – aktuell</w:t>
                                  </w:r>
                                  <w:r w:rsidR="00F74D5D" w:rsidRPr="00322089"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</w:p>
                                <w:p w14:paraId="2DFCC5D1" w14:textId="2611F4F7" w:rsidR="00F74D5D" w:rsidRPr="00F74D5D" w:rsidRDefault="00F74D5D" w:rsidP="00F74D5D">
                                  <w:pPr>
                                    <w:spacing w:before="80" w:after="120"/>
                                    <w:ind w:left="57"/>
                                    <w:jc w:val="right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F74D5D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Lorem ipsum dolor sit </w:t>
                                  </w:r>
                                  <w:proofErr w:type="spellStart"/>
                                  <w:r w:rsidRPr="00F74D5D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amet</w:t>
                                  </w:r>
                                  <w:proofErr w:type="spellEnd"/>
                                  <w:r w:rsidRPr="00F74D5D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F74D5D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consetetur</w:t>
                                  </w:r>
                                  <w:proofErr w:type="spellEnd"/>
                                  <w:r w:rsidRPr="00F74D5D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74D5D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sadipscing</w:t>
                                  </w:r>
                                  <w:proofErr w:type="spellEnd"/>
                                  <w:r w:rsidRPr="00F74D5D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74D5D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elitr</w:t>
                                  </w:r>
                                  <w:proofErr w:type="spellEnd"/>
                                  <w:r w:rsidRPr="00F74D5D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, sed diam </w:t>
                                  </w:r>
                                  <w:proofErr w:type="spellStart"/>
                                  <w:r w:rsidRPr="00F74D5D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nonumy</w:t>
                                  </w:r>
                                  <w:proofErr w:type="spellEnd"/>
                                  <w:r w:rsidRPr="00F74D5D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74D5D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eirmod</w:t>
                                  </w:r>
                                  <w:proofErr w:type="spellEnd"/>
                                  <w:r w:rsidRPr="00F74D5D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sed diam </w:t>
                                  </w:r>
                                  <w:proofErr w:type="spellStart"/>
                                  <w:r w:rsidRPr="00F74D5D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nonumy</w:t>
                                  </w:r>
                                  <w:proofErr w:type="spellEnd"/>
                                  <w:r w:rsidRPr="00F74D5D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74D5D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eirmod</w:t>
                                  </w:r>
                                  <w:proofErr w:type="spellEnd"/>
                                  <w:r w:rsidRPr="00F74D5D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E5183F" w:rsidRPr="00322089" w14:paraId="619E5456" w14:textId="77777777" w:rsidTr="00E5183F">
                              <w:trPr>
                                <w:trHeight w:val="746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03900963" w14:textId="699A7B41" w:rsidR="00E5183F" w:rsidRPr="00F74D5D" w:rsidRDefault="00E5183F" w:rsidP="00E5183F">
                                  <w:pPr>
                                    <w:spacing w:before="80"/>
                                    <w:jc w:val="right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Stadionsicherheit</w:t>
                                  </w:r>
                                  <w:proofErr w:type="spellEnd"/>
                                  <w:r w:rsidRPr="00322089"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| Elmo Security GmbH, Bremen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  <w:r w:rsidRPr="00F74D5D">
                                    <w:rPr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10/2019 – 10/2020</w:t>
                                  </w:r>
                                </w:p>
                                <w:p w14:paraId="47C4BD48" w14:textId="77777777" w:rsidR="00E5183F" w:rsidRPr="00F74D5D" w:rsidRDefault="00E5183F" w:rsidP="00E5183F">
                                  <w:pPr>
                                    <w:spacing w:before="80" w:after="120"/>
                                    <w:ind w:left="57"/>
                                    <w:jc w:val="right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F74D5D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Lorem ipsum dolor sit </w:t>
                                  </w:r>
                                  <w:proofErr w:type="spellStart"/>
                                  <w:r w:rsidRPr="00F74D5D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amet</w:t>
                                  </w:r>
                                  <w:proofErr w:type="spellEnd"/>
                                  <w:r w:rsidRPr="00F74D5D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F74D5D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consetetur</w:t>
                                  </w:r>
                                  <w:proofErr w:type="spellEnd"/>
                                  <w:r w:rsidRPr="00F74D5D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74D5D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sadipscing</w:t>
                                  </w:r>
                                  <w:proofErr w:type="spellEnd"/>
                                  <w:r w:rsidRPr="00F74D5D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74D5D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elitr</w:t>
                                  </w:r>
                                  <w:proofErr w:type="spellEnd"/>
                                  <w:r w:rsidRPr="00F74D5D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, sed diam </w:t>
                                  </w:r>
                                  <w:proofErr w:type="spellStart"/>
                                  <w:r w:rsidRPr="00F74D5D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nonumy</w:t>
                                  </w:r>
                                  <w:proofErr w:type="spellEnd"/>
                                  <w:r w:rsidRPr="00F74D5D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74D5D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eirmod</w:t>
                                  </w:r>
                                  <w:proofErr w:type="spellEnd"/>
                                  <w:r w:rsidRPr="00F74D5D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sed diam </w:t>
                                  </w:r>
                                  <w:proofErr w:type="spellStart"/>
                                  <w:r w:rsidRPr="00F74D5D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nonumy</w:t>
                                  </w:r>
                                  <w:proofErr w:type="spellEnd"/>
                                  <w:r w:rsidRPr="00F74D5D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74D5D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eirmod</w:t>
                                  </w:r>
                                  <w:proofErr w:type="spellEnd"/>
                                  <w:r w:rsidRPr="00F74D5D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F74D5D" w:rsidRPr="00322089" w14:paraId="4B24841B" w14:textId="77777777" w:rsidTr="00E5183F">
                              <w:trPr>
                                <w:trHeight w:val="746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7E952310" w14:textId="2A39A87E" w:rsidR="00F74D5D" w:rsidRPr="00F74D5D" w:rsidRDefault="00F74D5D" w:rsidP="00F74D5D">
                                  <w:pPr>
                                    <w:spacing w:before="80"/>
                                    <w:jc w:val="right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322089"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Praktikum</w:t>
                                  </w:r>
                                  <w:proofErr w:type="spellEnd"/>
                                  <w:r w:rsidRPr="00322089"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| </w:t>
                                  </w:r>
                                  <w:proofErr w:type="spellStart"/>
                                  <w:r w:rsidR="00E5183F"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HannoSec</w:t>
                                  </w:r>
                                  <w:proofErr w:type="spellEnd"/>
                                  <w:r w:rsidRPr="00322089"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Security GmbH, </w:t>
                                  </w:r>
                                  <w:r w:rsidR="00E5183F"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Hannover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  <w:r w:rsidRPr="00F74D5D">
                                    <w:rPr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10/2019 – 10/2020</w:t>
                                  </w:r>
                                </w:p>
                                <w:p w14:paraId="4ABCE185" w14:textId="7979B08C" w:rsidR="00F74D5D" w:rsidRPr="00F74D5D" w:rsidRDefault="00F74D5D" w:rsidP="00F74D5D">
                                  <w:pPr>
                                    <w:spacing w:before="80" w:after="120"/>
                                    <w:ind w:left="57"/>
                                    <w:jc w:val="right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F74D5D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Lorem ipsum dolor sit </w:t>
                                  </w:r>
                                  <w:proofErr w:type="spellStart"/>
                                  <w:r w:rsidRPr="00F74D5D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amet</w:t>
                                  </w:r>
                                  <w:proofErr w:type="spellEnd"/>
                                  <w:r w:rsidRPr="00F74D5D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F74D5D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consetetur</w:t>
                                  </w:r>
                                  <w:proofErr w:type="spellEnd"/>
                                  <w:r w:rsidRPr="00F74D5D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74D5D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sadipscing</w:t>
                                  </w:r>
                                  <w:proofErr w:type="spellEnd"/>
                                  <w:r w:rsidRPr="00F74D5D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74D5D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elitr</w:t>
                                  </w:r>
                                  <w:proofErr w:type="spellEnd"/>
                                  <w:r w:rsidRPr="00F74D5D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, sed diam </w:t>
                                  </w:r>
                                  <w:proofErr w:type="spellStart"/>
                                  <w:r w:rsidRPr="00F74D5D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nonumy</w:t>
                                  </w:r>
                                  <w:proofErr w:type="spellEnd"/>
                                  <w:r w:rsidRPr="00F74D5D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74D5D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eirmod</w:t>
                                  </w:r>
                                  <w:proofErr w:type="spellEnd"/>
                                  <w:r w:rsidRPr="00F74D5D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sed diam </w:t>
                                  </w:r>
                                  <w:proofErr w:type="spellStart"/>
                                  <w:r w:rsidRPr="00F74D5D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nonumy</w:t>
                                  </w:r>
                                  <w:proofErr w:type="spellEnd"/>
                                  <w:r w:rsidRPr="00F74D5D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74D5D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eirmod</w:t>
                                  </w:r>
                                  <w:proofErr w:type="spellEnd"/>
                                  <w:r w:rsidRPr="00F74D5D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F74D5D" w:rsidRPr="00322089" w14:paraId="64CDD6CF" w14:textId="77777777" w:rsidTr="00E5183F">
                              <w:trPr>
                                <w:trHeight w:val="80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52ECE303" w14:textId="77777777" w:rsidR="00F74D5D" w:rsidRPr="00F74D5D" w:rsidRDefault="00F74D5D" w:rsidP="00F74D5D">
                                  <w:pPr>
                                    <w:jc w:val="right"/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7B6B28B" w14:textId="77777777" w:rsidR="00F74D5D" w:rsidRPr="00F74D5D" w:rsidRDefault="00F74D5D" w:rsidP="00F74D5D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98DD8" id="Textfeld 4" o:spid="_x0000_s1029" type="#_x0000_t202" style="position:absolute;margin-left:240.7pt;margin-top:215.1pt;width:300.6pt;height:22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&#13;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923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641"/>
                      </w:tblGrid>
                      <w:tr w:rsidR="00F74D5D" w:rsidRPr="00322089" w14:paraId="171E9A51" w14:textId="77777777" w:rsidTr="00E5183F">
                        <w:trPr>
                          <w:trHeight w:val="557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14:paraId="5254B7DE" w14:textId="77777777" w:rsidR="00F74D5D" w:rsidRPr="00322089" w:rsidRDefault="00F74D5D" w:rsidP="00F74D5D">
                            <w:pPr>
                              <w:spacing w:before="120" w:after="360"/>
                              <w:jc w:val="right"/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000000" w:themeColor="text1"/>
                                <w:spacing w:val="5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322089"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000000" w:themeColor="text1"/>
                                <w:spacing w:val="50"/>
                                <w:sz w:val="28"/>
                                <w:szCs w:val="28"/>
                                <w:lang w:val="de-DE"/>
                              </w:rPr>
                              <w:t>Berufserfahrung</w:t>
                            </w:r>
                          </w:p>
                        </w:tc>
                      </w:tr>
                      <w:tr w:rsidR="00F74D5D" w:rsidRPr="00322089" w14:paraId="4675E5D1" w14:textId="77777777" w:rsidTr="00E5183F">
                        <w:trPr>
                          <w:trHeight w:val="80"/>
                        </w:trPr>
                        <w:tc>
                          <w:tcPr>
                            <w:tcW w:w="5000" w:type="pct"/>
                          </w:tcPr>
                          <w:p w14:paraId="0C12C0AA" w14:textId="77777777" w:rsidR="00F74D5D" w:rsidRPr="00322089" w:rsidRDefault="00F74D5D" w:rsidP="00F74D5D">
                            <w:pPr>
                              <w:jc w:val="right"/>
                              <w:rPr>
                                <w:color w:val="000000" w:themeColor="text1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F74D5D" w:rsidRPr="00F74D5D" w14:paraId="553DA3E3" w14:textId="77777777" w:rsidTr="00E5183F">
                        <w:trPr>
                          <w:trHeight w:val="746"/>
                        </w:trPr>
                        <w:tc>
                          <w:tcPr>
                            <w:tcW w:w="5000" w:type="pct"/>
                          </w:tcPr>
                          <w:p w14:paraId="3F1A29CF" w14:textId="456C1CF6" w:rsidR="00F74D5D" w:rsidRPr="00322089" w:rsidRDefault="00E5183F" w:rsidP="00F74D5D">
                            <w:pPr>
                              <w:spacing w:before="80" w:after="120"/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 xml:space="preserve">Team-Leiter </w:t>
                            </w:r>
                            <w:r w:rsidR="00F74D5D" w:rsidRPr="00322089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 xml:space="preserve">Stadionsicherheit | </w:t>
                            </w:r>
                            <w:r w:rsidR="00F74D5D" w:rsidRPr="00F74D5D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 xml:space="preserve">Elmo Security </w:t>
                            </w:r>
                            <w:r w:rsidR="00F74D5D" w:rsidRPr="00322089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GmbH, Bremen</w:t>
                            </w:r>
                            <w:r w:rsidR="00F74D5D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r w:rsidR="00F74D5D" w:rsidRPr="00F74D5D">
                              <w:rPr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10/2014 – aktuell</w:t>
                            </w:r>
                            <w:r w:rsidR="00F74D5D" w:rsidRPr="00322089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</w:p>
                          <w:p w14:paraId="2DFCC5D1" w14:textId="2611F4F7" w:rsidR="00F74D5D" w:rsidRPr="00F74D5D" w:rsidRDefault="00F74D5D" w:rsidP="00F74D5D">
                            <w:pPr>
                              <w:spacing w:before="80" w:after="120"/>
                              <w:ind w:left="57"/>
                              <w:jc w:val="right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74D5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Lorem ipsum dolor sit </w:t>
                            </w:r>
                            <w:proofErr w:type="spellStart"/>
                            <w:r w:rsidRPr="00F74D5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amet</w:t>
                            </w:r>
                            <w:proofErr w:type="spellEnd"/>
                            <w:r w:rsidRPr="00F74D5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F74D5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consetetur</w:t>
                            </w:r>
                            <w:proofErr w:type="spellEnd"/>
                            <w:r w:rsidRPr="00F74D5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74D5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sadipscing</w:t>
                            </w:r>
                            <w:proofErr w:type="spellEnd"/>
                            <w:r w:rsidRPr="00F74D5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74D5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elitr</w:t>
                            </w:r>
                            <w:proofErr w:type="spellEnd"/>
                            <w:r w:rsidRPr="00F74D5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, sed diam </w:t>
                            </w:r>
                            <w:proofErr w:type="spellStart"/>
                            <w:r w:rsidRPr="00F74D5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nonumy</w:t>
                            </w:r>
                            <w:proofErr w:type="spellEnd"/>
                            <w:r w:rsidRPr="00F74D5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74D5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eirmod</w:t>
                            </w:r>
                            <w:proofErr w:type="spellEnd"/>
                            <w:r w:rsidRPr="00F74D5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sed diam </w:t>
                            </w:r>
                            <w:proofErr w:type="spellStart"/>
                            <w:r w:rsidRPr="00F74D5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nonumy</w:t>
                            </w:r>
                            <w:proofErr w:type="spellEnd"/>
                            <w:r w:rsidRPr="00F74D5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74D5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eirmod</w:t>
                            </w:r>
                            <w:proofErr w:type="spellEnd"/>
                            <w:r w:rsidRPr="00F74D5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</w:tr>
                      <w:tr w:rsidR="00E5183F" w:rsidRPr="00322089" w14:paraId="619E5456" w14:textId="77777777" w:rsidTr="00E5183F">
                        <w:trPr>
                          <w:trHeight w:val="746"/>
                        </w:trPr>
                        <w:tc>
                          <w:tcPr>
                            <w:tcW w:w="5000" w:type="pct"/>
                          </w:tcPr>
                          <w:p w14:paraId="03900963" w14:textId="699A7B41" w:rsidR="00E5183F" w:rsidRPr="00F74D5D" w:rsidRDefault="00E5183F" w:rsidP="00E5183F">
                            <w:pPr>
                              <w:spacing w:before="80"/>
                              <w:jc w:val="right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Stadionsicherheit</w:t>
                            </w:r>
                            <w:proofErr w:type="spellEnd"/>
                            <w:r w:rsidRPr="00322089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| Elmo Security GmbH, Bremen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br/>
                            </w:r>
                            <w:r w:rsidRPr="00F74D5D">
                              <w:rPr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>10/2019 – 10/2020</w:t>
                            </w:r>
                          </w:p>
                          <w:p w14:paraId="47C4BD48" w14:textId="77777777" w:rsidR="00E5183F" w:rsidRPr="00F74D5D" w:rsidRDefault="00E5183F" w:rsidP="00E5183F">
                            <w:pPr>
                              <w:spacing w:before="80" w:after="120"/>
                              <w:ind w:left="57"/>
                              <w:jc w:val="right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74D5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Lorem ipsum dolor sit </w:t>
                            </w:r>
                            <w:proofErr w:type="spellStart"/>
                            <w:r w:rsidRPr="00F74D5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amet</w:t>
                            </w:r>
                            <w:proofErr w:type="spellEnd"/>
                            <w:r w:rsidRPr="00F74D5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F74D5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consetetur</w:t>
                            </w:r>
                            <w:proofErr w:type="spellEnd"/>
                            <w:r w:rsidRPr="00F74D5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74D5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sadipscing</w:t>
                            </w:r>
                            <w:proofErr w:type="spellEnd"/>
                            <w:r w:rsidRPr="00F74D5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74D5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elitr</w:t>
                            </w:r>
                            <w:proofErr w:type="spellEnd"/>
                            <w:r w:rsidRPr="00F74D5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, sed diam </w:t>
                            </w:r>
                            <w:proofErr w:type="spellStart"/>
                            <w:r w:rsidRPr="00F74D5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nonumy</w:t>
                            </w:r>
                            <w:proofErr w:type="spellEnd"/>
                            <w:r w:rsidRPr="00F74D5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74D5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eirmod</w:t>
                            </w:r>
                            <w:proofErr w:type="spellEnd"/>
                            <w:r w:rsidRPr="00F74D5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sed diam </w:t>
                            </w:r>
                            <w:proofErr w:type="spellStart"/>
                            <w:r w:rsidRPr="00F74D5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nonumy</w:t>
                            </w:r>
                            <w:proofErr w:type="spellEnd"/>
                            <w:r w:rsidRPr="00F74D5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74D5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eirmod</w:t>
                            </w:r>
                            <w:proofErr w:type="spellEnd"/>
                            <w:r w:rsidRPr="00F74D5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</w:tr>
                      <w:tr w:rsidR="00F74D5D" w:rsidRPr="00322089" w14:paraId="4B24841B" w14:textId="77777777" w:rsidTr="00E5183F">
                        <w:trPr>
                          <w:trHeight w:val="746"/>
                        </w:trPr>
                        <w:tc>
                          <w:tcPr>
                            <w:tcW w:w="5000" w:type="pct"/>
                          </w:tcPr>
                          <w:p w14:paraId="7E952310" w14:textId="2A39A87E" w:rsidR="00F74D5D" w:rsidRPr="00F74D5D" w:rsidRDefault="00F74D5D" w:rsidP="00F74D5D">
                            <w:pPr>
                              <w:spacing w:before="80"/>
                              <w:jc w:val="right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322089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Praktikum</w:t>
                            </w:r>
                            <w:proofErr w:type="spellEnd"/>
                            <w:r w:rsidRPr="00322089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| </w:t>
                            </w:r>
                            <w:proofErr w:type="spellStart"/>
                            <w:r w:rsidR="00E5183F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HannoSec</w:t>
                            </w:r>
                            <w:proofErr w:type="spellEnd"/>
                            <w:r w:rsidRPr="00322089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Security GmbH, </w:t>
                            </w:r>
                            <w:r w:rsidR="00E5183F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Hannover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br/>
                            </w:r>
                            <w:r w:rsidRPr="00F74D5D">
                              <w:rPr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>10/2019 – 10/2020</w:t>
                            </w:r>
                          </w:p>
                          <w:p w14:paraId="4ABCE185" w14:textId="7979B08C" w:rsidR="00F74D5D" w:rsidRPr="00F74D5D" w:rsidRDefault="00F74D5D" w:rsidP="00F74D5D">
                            <w:pPr>
                              <w:spacing w:before="80" w:after="120"/>
                              <w:ind w:left="57"/>
                              <w:jc w:val="right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74D5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Lorem ipsum dolor sit </w:t>
                            </w:r>
                            <w:proofErr w:type="spellStart"/>
                            <w:r w:rsidRPr="00F74D5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amet</w:t>
                            </w:r>
                            <w:proofErr w:type="spellEnd"/>
                            <w:r w:rsidRPr="00F74D5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F74D5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consetetur</w:t>
                            </w:r>
                            <w:proofErr w:type="spellEnd"/>
                            <w:r w:rsidRPr="00F74D5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74D5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sadipscing</w:t>
                            </w:r>
                            <w:proofErr w:type="spellEnd"/>
                            <w:r w:rsidRPr="00F74D5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74D5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elitr</w:t>
                            </w:r>
                            <w:proofErr w:type="spellEnd"/>
                            <w:r w:rsidRPr="00F74D5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, sed diam </w:t>
                            </w:r>
                            <w:proofErr w:type="spellStart"/>
                            <w:r w:rsidRPr="00F74D5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nonumy</w:t>
                            </w:r>
                            <w:proofErr w:type="spellEnd"/>
                            <w:r w:rsidRPr="00F74D5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74D5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eirmod</w:t>
                            </w:r>
                            <w:proofErr w:type="spellEnd"/>
                            <w:r w:rsidRPr="00F74D5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sed diam </w:t>
                            </w:r>
                            <w:proofErr w:type="spellStart"/>
                            <w:r w:rsidRPr="00F74D5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nonumy</w:t>
                            </w:r>
                            <w:proofErr w:type="spellEnd"/>
                            <w:r w:rsidRPr="00F74D5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74D5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eirmod</w:t>
                            </w:r>
                            <w:proofErr w:type="spellEnd"/>
                            <w:r w:rsidRPr="00F74D5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</w:tr>
                      <w:tr w:rsidR="00F74D5D" w:rsidRPr="00322089" w14:paraId="64CDD6CF" w14:textId="77777777" w:rsidTr="00E5183F">
                        <w:trPr>
                          <w:trHeight w:val="80"/>
                        </w:trPr>
                        <w:tc>
                          <w:tcPr>
                            <w:tcW w:w="5000" w:type="pct"/>
                          </w:tcPr>
                          <w:p w14:paraId="52ECE303" w14:textId="77777777" w:rsidR="00F74D5D" w:rsidRPr="00F74D5D" w:rsidRDefault="00F74D5D" w:rsidP="00F74D5D">
                            <w:pPr>
                              <w:jc w:val="right"/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14:paraId="47B6B28B" w14:textId="77777777" w:rsidR="00F74D5D" w:rsidRPr="00F74D5D" w:rsidRDefault="00F74D5D" w:rsidP="00F74D5D">
                      <w:pPr>
                        <w:jc w:val="right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3B2590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654F97A" wp14:editId="225ED200">
                <wp:simplePos x="0" y="0"/>
                <wp:positionH relativeFrom="column">
                  <wp:posOffset>-132080</wp:posOffset>
                </wp:positionH>
                <wp:positionV relativeFrom="page">
                  <wp:posOffset>2726817</wp:posOffset>
                </wp:positionV>
                <wp:extent cx="3016250" cy="1414780"/>
                <wp:effectExtent l="0" t="0" r="0" b="0"/>
                <wp:wrapNone/>
                <wp:docPr id="182" name="Textfeld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6250" cy="1414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4941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1675"/>
                              <w:gridCol w:w="2739"/>
                            </w:tblGrid>
                            <w:tr w:rsidR="007A47E8" w:rsidRPr="007A47E8" w14:paraId="2EA7B3DE" w14:textId="77777777" w:rsidTr="00F66A77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shd w:val="clear" w:color="auto" w:fill="auto"/>
                                </w:tcPr>
                                <w:p w14:paraId="17623C15" w14:textId="77777777" w:rsidR="00E62F3A" w:rsidRPr="007A47E8" w:rsidRDefault="00E62F3A" w:rsidP="003B084D">
                                  <w:pPr>
                                    <w:spacing w:before="240" w:after="120"/>
                                    <w:rPr>
                                      <w:b/>
                                      <w:bCs/>
                                      <w:color w:val="FFFFFF" w:themeColor="background1"/>
                                      <w:spacing w:val="50"/>
                                      <w:lang w:val="de-DE"/>
                                    </w:rPr>
                                  </w:pPr>
                                  <w:r w:rsidRPr="007A47E8">
                                    <w:rPr>
                                      <w:rFonts w:ascii="Helvetica Light" w:hAnsi="Helvetica Light" w:cs="Times New Roman (Textkörper CS)"/>
                                      <w:b/>
                                      <w:bCs/>
                                      <w:caps/>
                                      <w:color w:val="FFFFFF" w:themeColor="background1"/>
                                      <w:spacing w:val="50"/>
                                      <w:sz w:val="18"/>
                                      <w:szCs w:val="16"/>
                                    </w:rPr>
                                    <w:t>INfo</w:t>
                                  </w:r>
                                </w:p>
                              </w:tc>
                            </w:tr>
                            <w:tr w:rsidR="007A47E8" w:rsidRPr="007A47E8" w14:paraId="4EAE9A88" w14:textId="77777777" w:rsidTr="00371E05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shd w:val="clear" w:color="auto" w:fill="auto"/>
                                </w:tcPr>
                                <w:p w14:paraId="72AC1500" w14:textId="77777777" w:rsidR="00E62F3A" w:rsidRPr="007A47E8" w:rsidRDefault="00E62F3A" w:rsidP="003B084D">
                                  <w:pPr>
                                    <w:rPr>
                                      <w:color w:val="FFFFFF" w:themeColor="background1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7A47E8" w:rsidRPr="007A47E8" w14:paraId="01052508" w14:textId="77777777" w:rsidTr="00371E05">
                              <w:trPr>
                                <w:trHeight w:val="553"/>
                              </w:trPr>
                              <w:tc>
                                <w:tcPr>
                                  <w:tcW w:w="1897" w:type="pct"/>
                                  <w:shd w:val="clear" w:color="auto" w:fill="auto"/>
                                </w:tcPr>
                                <w:p w14:paraId="1B6B453A" w14:textId="77777777" w:rsidR="00E62F3A" w:rsidRPr="007A47E8" w:rsidRDefault="00E62F3A" w:rsidP="003B084D">
                                  <w:pPr>
                                    <w:spacing w:before="80" w:after="120"/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7A47E8"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  <w:lang w:val="de-DE"/>
                                    </w:rPr>
                                    <w:t>Geburtsdatum:</w:t>
                                  </w:r>
                                </w:p>
                                <w:p w14:paraId="7D4B722C" w14:textId="77777777" w:rsidR="00E62F3A" w:rsidRPr="007A47E8" w:rsidRDefault="00E62F3A" w:rsidP="003B084D">
                                  <w:pPr>
                                    <w:spacing w:before="80" w:after="120"/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7A47E8"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  <w:lang w:val="de-DE"/>
                                    </w:rPr>
                                    <w:t>Geburtsort:</w:t>
                                  </w:r>
                                </w:p>
                                <w:p w14:paraId="5267F35A" w14:textId="77777777" w:rsidR="00E62F3A" w:rsidRPr="007A47E8" w:rsidRDefault="00E62F3A" w:rsidP="003B084D">
                                  <w:pPr>
                                    <w:spacing w:before="80" w:after="120"/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7A47E8"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  <w:lang w:val="de-DE"/>
                                    </w:rPr>
                                    <w:t>Nationalität:</w:t>
                                  </w:r>
                                </w:p>
                              </w:tc>
                              <w:tc>
                                <w:tcPr>
                                  <w:tcW w:w="3103" w:type="pct"/>
                                  <w:shd w:val="clear" w:color="auto" w:fill="auto"/>
                                </w:tcPr>
                                <w:p w14:paraId="78EF96CA" w14:textId="54DB507F" w:rsidR="00E62F3A" w:rsidRPr="007A47E8" w:rsidRDefault="00E62F3A" w:rsidP="003B084D">
                                  <w:pPr>
                                    <w:spacing w:before="80" w:after="120"/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7A47E8"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  <w:lang w:val="de-DE"/>
                                    </w:rPr>
                                    <w:t>14.06.</w:t>
                                  </w:r>
                                  <w:r w:rsidR="00E5183F" w:rsidRPr="007A47E8"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  <w:lang w:val="de-DE"/>
                                    </w:rPr>
                                    <w:t>1991</w:t>
                                  </w:r>
                                </w:p>
                                <w:p w14:paraId="1A78AE15" w14:textId="77777777" w:rsidR="00E62F3A" w:rsidRPr="007A47E8" w:rsidRDefault="00E62F3A" w:rsidP="003B084D">
                                  <w:pPr>
                                    <w:spacing w:before="80" w:after="120"/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7A47E8"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  <w:lang w:val="de-DE"/>
                                    </w:rPr>
                                    <w:t>Musterstadt, DE</w:t>
                                  </w:r>
                                </w:p>
                                <w:p w14:paraId="22BB2848" w14:textId="77777777" w:rsidR="00E62F3A" w:rsidRPr="007A47E8" w:rsidRDefault="00E62F3A" w:rsidP="003B084D">
                                  <w:pPr>
                                    <w:spacing w:before="80" w:after="120"/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7A47E8"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  <w:lang w:val="de-DE"/>
                                    </w:rPr>
                                    <w:t>Deutsch</w:t>
                                  </w:r>
                                </w:p>
                              </w:tc>
                            </w:tr>
                            <w:tr w:rsidR="007A47E8" w:rsidRPr="007A47E8" w14:paraId="330BE342" w14:textId="77777777" w:rsidTr="00F66A77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3D6A5356" w14:textId="77777777" w:rsidR="00E62F3A" w:rsidRPr="007A47E8" w:rsidRDefault="00E62F3A" w:rsidP="00E3230C">
                                  <w:pPr>
                                    <w:rPr>
                                      <w:color w:val="FFFFFF" w:themeColor="background1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A1A382F" w14:textId="77777777" w:rsidR="00E62F3A" w:rsidRPr="007A47E8" w:rsidRDefault="00E62F3A" w:rsidP="00E62F3A">
                            <w:pPr>
                              <w:rPr>
                                <w:color w:val="FFFFFF" w:themeColor="background1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4F97A" id="Textfeld 182" o:spid="_x0000_s1030" type="#_x0000_t202" style="position:absolute;margin-left:-10.4pt;margin-top:214.7pt;width:237.5pt;height:111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" filled="f" stroked="f" strokeweight=".5pt">
                <v:textbox>
                  <w:txbxContent>
                    <w:tbl>
                      <w:tblPr>
                        <w:tblOverlap w:val="never"/>
                        <w:tblW w:w="4941" w:type="pct"/>
                        <w:tblLook w:val="04A0" w:firstRow="1" w:lastRow="0" w:firstColumn="1" w:lastColumn="0" w:noHBand="0" w:noVBand="1"/>
                      </w:tblPr>
                      <w:tblGrid>
                        <w:gridCol w:w="1675"/>
                        <w:gridCol w:w="2739"/>
                      </w:tblGrid>
                      <w:tr w:rsidR="007A47E8" w:rsidRPr="007A47E8" w14:paraId="2EA7B3DE" w14:textId="77777777" w:rsidTr="00F66A77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gridSpan w:val="2"/>
                            <w:shd w:val="clear" w:color="auto" w:fill="auto"/>
                          </w:tcPr>
                          <w:p w14:paraId="17623C15" w14:textId="77777777" w:rsidR="00E62F3A" w:rsidRPr="007A47E8" w:rsidRDefault="00E62F3A" w:rsidP="003B084D">
                            <w:pPr>
                              <w:spacing w:before="240" w:after="120"/>
                              <w:rPr>
                                <w:b/>
                                <w:bCs/>
                                <w:color w:val="FFFFFF" w:themeColor="background1"/>
                                <w:spacing w:val="50"/>
                                <w:lang w:val="de-DE"/>
                              </w:rPr>
                            </w:pPr>
                            <w:r w:rsidRPr="007A47E8"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FFFFFF" w:themeColor="background1"/>
                                <w:spacing w:val="50"/>
                                <w:sz w:val="18"/>
                                <w:szCs w:val="16"/>
                              </w:rPr>
                              <w:t>INfo</w:t>
                            </w:r>
                          </w:p>
                        </w:tc>
                      </w:tr>
                      <w:tr w:rsidR="007A47E8" w:rsidRPr="007A47E8" w14:paraId="4EAE9A88" w14:textId="77777777" w:rsidTr="00371E05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2"/>
                            <w:shd w:val="clear" w:color="auto" w:fill="auto"/>
                          </w:tcPr>
                          <w:p w14:paraId="72AC1500" w14:textId="77777777" w:rsidR="00E62F3A" w:rsidRPr="007A47E8" w:rsidRDefault="00E62F3A" w:rsidP="003B084D">
                            <w:pPr>
                              <w:rPr>
                                <w:color w:val="FFFFFF" w:themeColor="background1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7A47E8" w:rsidRPr="007A47E8" w14:paraId="01052508" w14:textId="77777777" w:rsidTr="00371E05">
                        <w:trPr>
                          <w:trHeight w:val="553"/>
                        </w:trPr>
                        <w:tc>
                          <w:tcPr>
                            <w:tcW w:w="1897" w:type="pct"/>
                            <w:shd w:val="clear" w:color="auto" w:fill="auto"/>
                          </w:tcPr>
                          <w:p w14:paraId="1B6B453A" w14:textId="77777777" w:rsidR="00E62F3A" w:rsidRPr="007A47E8" w:rsidRDefault="00E62F3A" w:rsidP="003B084D">
                            <w:pPr>
                              <w:spacing w:before="80" w:after="120"/>
                              <w:rPr>
                                <w:color w:val="FFFFFF" w:themeColor="background1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7A47E8">
                              <w:rPr>
                                <w:color w:val="FFFFFF" w:themeColor="background1"/>
                                <w:sz w:val="20"/>
                                <w:szCs w:val="20"/>
                                <w:lang w:val="de-DE"/>
                              </w:rPr>
                              <w:t>Geburtsdatum:</w:t>
                            </w:r>
                          </w:p>
                          <w:p w14:paraId="7D4B722C" w14:textId="77777777" w:rsidR="00E62F3A" w:rsidRPr="007A47E8" w:rsidRDefault="00E62F3A" w:rsidP="003B084D">
                            <w:pPr>
                              <w:spacing w:before="80" w:after="120"/>
                              <w:rPr>
                                <w:color w:val="FFFFFF" w:themeColor="background1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7A47E8">
                              <w:rPr>
                                <w:color w:val="FFFFFF" w:themeColor="background1"/>
                                <w:sz w:val="20"/>
                                <w:szCs w:val="20"/>
                                <w:lang w:val="de-DE"/>
                              </w:rPr>
                              <w:t>Geburtsort:</w:t>
                            </w:r>
                          </w:p>
                          <w:p w14:paraId="5267F35A" w14:textId="77777777" w:rsidR="00E62F3A" w:rsidRPr="007A47E8" w:rsidRDefault="00E62F3A" w:rsidP="003B084D">
                            <w:pPr>
                              <w:spacing w:before="80" w:after="120"/>
                              <w:rPr>
                                <w:color w:val="FFFFFF" w:themeColor="background1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7A47E8">
                              <w:rPr>
                                <w:color w:val="FFFFFF" w:themeColor="background1"/>
                                <w:sz w:val="20"/>
                                <w:szCs w:val="20"/>
                                <w:lang w:val="de-DE"/>
                              </w:rPr>
                              <w:t>Nationalität:</w:t>
                            </w:r>
                          </w:p>
                        </w:tc>
                        <w:tc>
                          <w:tcPr>
                            <w:tcW w:w="3103" w:type="pct"/>
                            <w:shd w:val="clear" w:color="auto" w:fill="auto"/>
                          </w:tcPr>
                          <w:p w14:paraId="78EF96CA" w14:textId="54DB507F" w:rsidR="00E62F3A" w:rsidRPr="007A47E8" w:rsidRDefault="00E62F3A" w:rsidP="003B084D">
                            <w:pPr>
                              <w:spacing w:before="80" w:after="120"/>
                              <w:rPr>
                                <w:color w:val="FFFFFF" w:themeColor="background1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7A47E8">
                              <w:rPr>
                                <w:color w:val="FFFFFF" w:themeColor="background1"/>
                                <w:sz w:val="20"/>
                                <w:szCs w:val="20"/>
                                <w:lang w:val="de-DE"/>
                              </w:rPr>
                              <w:t>14.06.</w:t>
                            </w:r>
                            <w:r w:rsidR="00E5183F" w:rsidRPr="007A47E8">
                              <w:rPr>
                                <w:color w:val="FFFFFF" w:themeColor="background1"/>
                                <w:sz w:val="20"/>
                                <w:szCs w:val="20"/>
                                <w:lang w:val="de-DE"/>
                              </w:rPr>
                              <w:t>1991</w:t>
                            </w:r>
                          </w:p>
                          <w:p w14:paraId="1A78AE15" w14:textId="77777777" w:rsidR="00E62F3A" w:rsidRPr="007A47E8" w:rsidRDefault="00E62F3A" w:rsidP="003B084D">
                            <w:pPr>
                              <w:spacing w:before="80" w:after="120"/>
                              <w:rPr>
                                <w:color w:val="FFFFFF" w:themeColor="background1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7A47E8">
                              <w:rPr>
                                <w:color w:val="FFFFFF" w:themeColor="background1"/>
                                <w:sz w:val="20"/>
                                <w:szCs w:val="20"/>
                                <w:lang w:val="de-DE"/>
                              </w:rPr>
                              <w:t>Musterstadt, DE</w:t>
                            </w:r>
                          </w:p>
                          <w:p w14:paraId="22BB2848" w14:textId="77777777" w:rsidR="00E62F3A" w:rsidRPr="007A47E8" w:rsidRDefault="00E62F3A" w:rsidP="003B084D">
                            <w:pPr>
                              <w:spacing w:before="80" w:after="120"/>
                              <w:rPr>
                                <w:color w:val="FFFFFF" w:themeColor="background1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7A47E8">
                              <w:rPr>
                                <w:color w:val="FFFFFF" w:themeColor="background1"/>
                                <w:sz w:val="20"/>
                                <w:szCs w:val="20"/>
                                <w:lang w:val="de-DE"/>
                              </w:rPr>
                              <w:t>Deutsch</w:t>
                            </w:r>
                          </w:p>
                        </w:tc>
                      </w:tr>
                      <w:tr w:rsidR="007A47E8" w:rsidRPr="007A47E8" w14:paraId="330BE342" w14:textId="77777777" w:rsidTr="00F66A77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3D6A5356" w14:textId="77777777" w:rsidR="00E62F3A" w:rsidRPr="007A47E8" w:rsidRDefault="00E62F3A" w:rsidP="00E3230C">
                            <w:pPr>
                              <w:rPr>
                                <w:color w:val="FFFFFF" w:themeColor="background1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14:paraId="6A1A382F" w14:textId="77777777" w:rsidR="00E62F3A" w:rsidRPr="007A47E8" w:rsidRDefault="00E62F3A" w:rsidP="00E62F3A">
                      <w:pPr>
                        <w:rPr>
                          <w:color w:val="FFFFFF" w:themeColor="background1"/>
                          <w:lang w:val="de-D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3A9B5D3B" w14:textId="5F24E920" w:rsidR="00E62F3A" w:rsidRDefault="007E3EE5" w:rsidP="00E62F3A">
      <w:pPr>
        <w:spacing w:after="120"/>
        <w:ind w:right="-30"/>
        <w:rPr>
          <w:rFonts w:ascii="Georgia" w:hAnsi="Georgia"/>
          <w:noProof/>
        </w:rPr>
      </w:pPr>
      <w:r w:rsidRPr="00F74D5D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9234AA9" wp14:editId="4B8D4FAB">
                <wp:simplePos x="0" y="0"/>
                <wp:positionH relativeFrom="column">
                  <wp:posOffset>3056890</wp:posOffset>
                </wp:positionH>
                <wp:positionV relativeFrom="page">
                  <wp:posOffset>7335520</wp:posOffset>
                </wp:positionV>
                <wp:extent cx="3806190" cy="1788795"/>
                <wp:effectExtent l="0" t="0" r="0" b="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6190" cy="1788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949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653"/>
                            </w:tblGrid>
                            <w:tr w:rsidR="00F74D5D" w:rsidRPr="00322089" w14:paraId="7263258F" w14:textId="77777777" w:rsidTr="00F74D5D">
                              <w:trPr>
                                <w:trHeight w:val="557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14:paraId="01A0016B" w14:textId="77777777" w:rsidR="00F74D5D" w:rsidRPr="00E419DE" w:rsidRDefault="00F74D5D" w:rsidP="00F74D5D">
                                  <w:pPr>
                                    <w:spacing w:before="120" w:after="360"/>
                                    <w:jc w:val="right"/>
                                    <w:rPr>
                                      <w:rFonts w:ascii="Helvetica Light" w:hAnsi="Helvetica Light" w:cs="Times New Roman (Textkörper CS)"/>
                                      <w:b/>
                                      <w:bCs/>
                                      <w:caps/>
                                      <w:color w:val="000000" w:themeColor="text1"/>
                                      <w:spacing w:val="5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E419DE">
                                    <w:rPr>
                                      <w:rFonts w:ascii="Helvetica Light" w:hAnsi="Helvetica Light" w:cs="Times New Roman (Textkörper CS)"/>
                                      <w:b/>
                                      <w:bCs/>
                                      <w:caps/>
                                      <w:color w:val="000000" w:themeColor="text1"/>
                                      <w:spacing w:val="50"/>
                                      <w:sz w:val="28"/>
                                      <w:szCs w:val="28"/>
                                      <w:lang w:val="de-DE"/>
                                    </w:rPr>
                                    <w:t>Schulischer Werdegang</w:t>
                                  </w:r>
                                </w:p>
                              </w:tc>
                            </w:tr>
                            <w:tr w:rsidR="00F74D5D" w:rsidRPr="00322089" w14:paraId="3008D3D6" w14:textId="77777777" w:rsidTr="00F74D5D">
                              <w:trPr>
                                <w:trHeight w:val="80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60A4DEEB" w14:textId="77777777" w:rsidR="00F74D5D" w:rsidRPr="00322089" w:rsidRDefault="00F74D5D" w:rsidP="00F74D5D">
                                  <w:pPr>
                                    <w:jc w:val="right"/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F74D5D" w:rsidRPr="00322089" w14:paraId="4EE9FABD" w14:textId="77777777" w:rsidTr="00F74D5D">
                              <w:trPr>
                                <w:trHeight w:val="746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484B4681" w14:textId="3AC75D8B" w:rsidR="00F74D5D" w:rsidRPr="00322089" w:rsidRDefault="00F74D5D" w:rsidP="00F74D5D">
                                  <w:pPr>
                                    <w:spacing w:before="80" w:after="120"/>
                                    <w:jc w:val="right"/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322089"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Fachabitur | ILES Fernschule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  <w:r w:rsidRPr="00322089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04/2018 – 10/2020</w:t>
                                  </w:r>
                                </w:p>
                                <w:p w14:paraId="0ADCAD1D" w14:textId="77777777" w:rsidR="00F74D5D" w:rsidRPr="00F74D5D" w:rsidRDefault="00F74D5D" w:rsidP="00F74D5D">
                                  <w:pPr>
                                    <w:spacing w:before="80" w:after="120"/>
                                    <w:ind w:left="57"/>
                                    <w:jc w:val="right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proofErr w:type="spellStart"/>
                                  <w:r w:rsidRPr="00F74D5D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Abschlussnote</w:t>
                                  </w:r>
                                  <w:proofErr w:type="spellEnd"/>
                                  <w:r w:rsidRPr="00F74D5D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: 2,8</w:t>
                                  </w:r>
                                </w:p>
                              </w:tc>
                            </w:tr>
                            <w:tr w:rsidR="00F74D5D" w:rsidRPr="00F74D5D" w14:paraId="14807F9F" w14:textId="77777777" w:rsidTr="00F74D5D">
                              <w:trPr>
                                <w:trHeight w:val="746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1497B717" w14:textId="77777777" w:rsidR="00E5183F" w:rsidRDefault="00F74D5D" w:rsidP="00E5183F">
                                  <w:pPr>
                                    <w:spacing w:before="80"/>
                                    <w:jc w:val="right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322089"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Realschulabschluss | Maria-Montessori-Gesamtschule, Achim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  <w:r w:rsidRPr="00322089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08/2007 – 04/2017</w:t>
                                  </w:r>
                                </w:p>
                                <w:p w14:paraId="3D94E776" w14:textId="2D363B8F" w:rsidR="00F74D5D" w:rsidRPr="00F74D5D" w:rsidRDefault="00F74D5D" w:rsidP="00E5183F">
                                  <w:pPr>
                                    <w:spacing w:before="80"/>
                                    <w:jc w:val="right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F74D5D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Abschlussnote: 3,5</w:t>
                                  </w:r>
                                </w:p>
                              </w:tc>
                            </w:tr>
                            <w:tr w:rsidR="00F74D5D" w:rsidRPr="00F74D5D" w14:paraId="1EE2CB9B" w14:textId="77777777" w:rsidTr="00F74D5D">
                              <w:trPr>
                                <w:trHeight w:val="80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20ACC3DD" w14:textId="77777777" w:rsidR="00F74D5D" w:rsidRPr="00322089" w:rsidRDefault="00F74D5D" w:rsidP="00F74D5D">
                                  <w:pPr>
                                    <w:jc w:val="right"/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DA9B65F" w14:textId="77777777" w:rsidR="00F74D5D" w:rsidRPr="008F781F" w:rsidRDefault="00F74D5D" w:rsidP="00F74D5D">
                            <w:pPr>
                              <w:jc w:val="right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34AA9" id="Textfeld 10" o:spid="_x0000_s1031" type="#_x0000_t202" style="position:absolute;margin-left:240.7pt;margin-top:577.6pt;width:299.7pt;height:140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&#13;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949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653"/>
                      </w:tblGrid>
                      <w:tr w:rsidR="00F74D5D" w:rsidRPr="00322089" w14:paraId="7263258F" w14:textId="77777777" w:rsidTr="00F74D5D">
                        <w:trPr>
                          <w:trHeight w:val="557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14:paraId="01A0016B" w14:textId="77777777" w:rsidR="00F74D5D" w:rsidRPr="00E419DE" w:rsidRDefault="00F74D5D" w:rsidP="00F74D5D">
                            <w:pPr>
                              <w:spacing w:before="120" w:after="360"/>
                              <w:jc w:val="right"/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000000" w:themeColor="text1"/>
                                <w:spacing w:val="5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E419DE"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000000" w:themeColor="text1"/>
                                <w:spacing w:val="50"/>
                                <w:sz w:val="28"/>
                                <w:szCs w:val="28"/>
                                <w:lang w:val="de-DE"/>
                              </w:rPr>
                              <w:t>Schulischer Werdegang</w:t>
                            </w:r>
                          </w:p>
                        </w:tc>
                      </w:tr>
                      <w:tr w:rsidR="00F74D5D" w:rsidRPr="00322089" w14:paraId="3008D3D6" w14:textId="77777777" w:rsidTr="00F74D5D">
                        <w:trPr>
                          <w:trHeight w:val="80"/>
                        </w:trPr>
                        <w:tc>
                          <w:tcPr>
                            <w:tcW w:w="5000" w:type="pct"/>
                          </w:tcPr>
                          <w:p w14:paraId="60A4DEEB" w14:textId="77777777" w:rsidR="00F74D5D" w:rsidRPr="00322089" w:rsidRDefault="00F74D5D" w:rsidP="00F74D5D">
                            <w:pPr>
                              <w:jc w:val="right"/>
                              <w:rPr>
                                <w:color w:val="000000" w:themeColor="text1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F74D5D" w:rsidRPr="00322089" w14:paraId="4EE9FABD" w14:textId="77777777" w:rsidTr="00F74D5D">
                        <w:trPr>
                          <w:trHeight w:val="746"/>
                        </w:trPr>
                        <w:tc>
                          <w:tcPr>
                            <w:tcW w:w="5000" w:type="pct"/>
                          </w:tcPr>
                          <w:p w14:paraId="484B4681" w14:textId="3AC75D8B" w:rsidR="00F74D5D" w:rsidRPr="00322089" w:rsidRDefault="00F74D5D" w:rsidP="00F74D5D">
                            <w:pPr>
                              <w:spacing w:before="80" w:after="120"/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322089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Fachabitur | ILES Fernschule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r w:rsidRPr="00322089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04/2018 – 10/2020</w:t>
                            </w:r>
                          </w:p>
                          <w:p w14:paraId="0ADCAD1D" w14:textId="77777777" w:rsidR="00F74D5D" w:rsidRPr="00F74D5D" w:rsidRDefault="00F74D5D" w:rsidP="00F74D5D">
                            <w:pPr>
                              <w:spacing w:before="80" w:after="120"/>
                              <w:ind w:left="57"/>
                              <w:jc w:val="right"/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 w:rsidRPr="00F74D5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Abschlussnote</w:t>
                            </w:r>
                            <w:proofErr w:type="spellEnd"/>
                            <w:r w:rsidRPr="00F74D5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: 2,8</w:t>
                            </w:r>
                          </w:p>
                        </w:tc>
                      </w:tr>
                      <w:tr w:rsidR="00F74D5D" w:rsidRPr="00F74D5D" w14:paraId="14807F9F" w14:textId="77777777" w:rsidTr="00F74D5D">
                        <w:trPr>
                          <w:trHeight w:val="746"/>
                        </w:trPr>
                        <w:tc>
                          <w:tcPr>
                            <w:tcW w:w="5000" w:type="pct"/>
                          </w:tcPr>
                          <w:p w14:paraId="1497B717" w14:textId="77777777" w:rsidR="00E5183F" w:rsidRDefault="00F74D5D" w:rsidP="00E5183F">
                            <w:pPr>
                              <w:spacing w:before="80"/>
                              <w:jc w:val="right"/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322089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Realschulabschluss | Maria-Montessori-Gesamtschule, Achim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r w:rsidRPr="00322089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08/2007 – 04/2017</w:t>
                            </w:r>
                          </w:p>
                          <w:p w14:paraId="3D94E776" w14:textId="2D363B8F" w:rsidR="00F74D5D" w:rsidRPr="00F74D5D" w:rsidRDefault="00F74D5D" w:rsidP="00E5183F">
                            <w:pPr>
                              <w:spacing w:before="80"/>
                              <w:jc w:val="right"/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F74D5D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Abschlussnote: 3,5</w:t>
                            </w:r>
                          </w:p>
                        </w:tc>
                      </w:tr>
                      <w:tr w:rsidR="00F74D5D" w:rsidRPr="00F74D5D" w14:paraId="1EE2CB9B" w14:textId="77777777" w:rsidTr="00F74D5D">
                        <w:trPr>
                          <w:trHeight w:val="80"/>
                        </w:trPr>
                        <w:tc>
                          <w:tcPr>
                            <w:tcW w:w="5000" w:type="pct"/>
                          </w:tcPr>
                          <w:p w14:paraId="20ACC3DD" w14:textId="77777777" w:rsidR="00F74D5D" w:rsidRPr="00322089" w:rsidRDefault="00F74D5D" w:rsidP="00F74D5D">
                            <w:pPr>
                              <w:jc w:val="right"/>
                              <w:rPr>
                                <w:color w:val="000000" w:themeColor="text1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14:paraId="7DA9B65F" w14:textId="77777777" w:rsidR="00F74D5D" w:rsidRPr="008F781F" w:rsidRDefault="00F74D5D" w:rsidP="00F74D5D">
                      <w:pPr>
                        <w:jc w:val="right"/>
                        <w:rPr>
                          <w:lang w:val="de-D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75548309" w14:textId="65CE6701" w:rsidR="00E62F3A" w:rsidRDefault="00E62F3A" w:rsidP="00E62F3A">
      <w:pPr>
        <w:spacing w:after="120"/>
        <w:ind w:right="-30"/>
        <w:rPr>
          <w:rFonts w:ascii="Georgia" w:hAnsi="Georgia"/>
          <w:noProof/>
        </w:rPr>
      </w:pPr>
    </w:p>
    <w:p w14:paraId="4633F1F8" w14:textId="77CD35C3" w:rsidR="00E62F3A" w:rsidRPr="000D2B19" w:rsidRDefault="00E62F3A" w:rsidP="00BB2CF4">
      <w:pPr>
        <w:spacing w:after="120"/>
        <w:ind w:right="-30"/>
        <w:rPr>
          <w:rFonts w:ascii="Georgia" w:hAnsi="Georgia"/>
          <w:noProof/>
        </w:rPr>
      </w:pPr>
    </w:p>
    <w:p w14:paraId="4A5DAB7F" w14:textId="4F072F9E" w:rsidR="000D2B19" w:rsidRPr="00E62F3A" w:rsidRDefault="007A47E8" w:rsidP="007732FC">
      <w:r w:rsidRPr="00EA1DAA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A83BCF7" wp14:editId="3AC9837F">
                <wp:simplePos x="0" y="0"/>
                <wp:positionH relativeFrom="column">
                  <wp:posOffset>-146050</wp:posOffset>
                </wp:positionH>
                <wp:positionV relativeFrom="paragraph">
                  <wp:posOffset>5262245</wp:posOffset>
                </wp:positionV>
                <wp:extent cx="3013075" cy="1582420"/>
                <wp:effectExtent l="0" t="0" r="0" b="0"/>
                <wp:wrapNone/>
                <wp:docPr id="27" name="Textfeld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3075" cy="158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918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451"/>
                              <w:gridCol w:w="1451"/>
                              <w:gridCol w:w="1487"/>
                            </w:tblGrid>
                            <w:tr w:rsidR="007A47E8" w:rsidRPr="007A47E8" w14:paraId="43450930" w14:textId="77777777" w:rsidTr="00F74D5D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gridSpan w:val="3"/>
                                  <w:shd w:val="clear" w:color="auto" w:fill="auto"/>
                                </w:tcPr>
                                <w:p w14:paraId="07DCF8E4" w14:textId="77777777" w:rsidR="007A47E8" w:rsidRPr="007A47E8" w:rsidRDefault="007A47E8" w:rsidP="00F74D5D">
                                  <w:pPr>
                                    <w:spacing w:before="240" w:after="120"/>
                                    <w:rPr>
                                      <w:rFonts w:ascii="Helvetica" w:hAnsi="Helvetica"/>
                                      <w:color w:val="FFFFFF" w:themeColor="background1"/>
                                      <w:spacing w:val="50"/>
                                      <w:lang w:val="de-DE"/>
                                    </w:rPr>
                                  </w:pPr>
                                  <w:r w:rsidRPr="007A47E8">
                                    <w:rPr>
                                      <w:rFonts w:ascii="Helvetica" w:hAnsi="Helvetica" w:cs="Times New Roman (Textkörper CS)"/>
                                      <w:caps/>
                                      <w:color w:val="FFFFFF" w:themeColor="background1"/>
                                      <w:spacing w:val="50"/>
                                      <w:sz w:val="18"/>
                                      <w:szCs w:val="16"/>
                                      <w:lang w:val="de-DE"/>
                                    </w:rPr>
                                    <w:t>Interessen</w:t>
                                  </w:r>
                                </w:p>
                              </w:tc>
                            </w:tr>
                            <w:tr w:rsidR="007A47E8" w:rsidRPr="007A47E8" w14:paraId="6853C290" w14:textId="77777777" w:rsidTr="00F74D5D">
                              <w:trPr>
                                <w:trHeight w:val="80"/>
                              </w:trPr>
                              <w:tc>
                                <w:tcPr>
                                  <w:tcW w:w="5000" w:type="pct"/>
                                  <w:gridSpan w:val="3"/>
                                </w:tcPr>
                                <w:p w14:paraId="4A7E3F6B" w14:textId="77777777" w:rsidR="007A47E8" w:rsidRPr="007A47E8" w:rsidRDefault="007A47E8" w:rsidP="00974DD9">
                                  <w:pPr>
                                    <w:rPr>
                                      <w:color w:val="FFFFFF" w:themeColor="background1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7A47E8" w:rsidRPr="007A47E8" w14:paraId="0CA47CA9" w14:textId="77777777" w:rsidTr="007E3EE5">
                              <w:trPr>
                                <w:trHeight w:val="1020"/>
                              </w:trPr>
                              <w:tc>
                                <w:tcPr>
                                  <w:tcW w:w="1653" w:type="pct"/>
                                  <w:vAlign w:val="center"/>
                                </w:tcPr>
                                <w:p w14:paraId="705BEE38" w14:textId="77777777" w:rsidR="007A47E8" w:rsidRPr="007A47E8" w:rsidRDefault="007A47E8" w:rsidP="00EA1DAA">
                                  <w:pPr>
                                    <w:spacing w:before="80" w:after="80"/>
                                    <w:jc w:val="center"/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7A47E8">
                                    <w:rPr>
                                      <w:noProof/>
                                      <w:color w:val="FFFFFF" w:themeColor="background1"/>
                                      <w:sz w:val="16"/>
                                      <w:szCs w:val="16"/>
                                      <w:lang w:val="de-DE"/>
                                    </w:rPr>
                                    <w:drawing>
                                      <wp:inline distT="0" distB="0" distL="0" distR="0" wp14:anchorId="557DC4CF" wp14:editId="54F40F84">
                                        <wp:extent cx="504000" cy="504000"/>
                                        <wp:effectExtent l="0" t="0" r="0" b="0"/>
                                        <wp:docPr id="33" name="Grafik 33" descr="Welt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3" name="Grafik 33" descr="Welt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6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04000" cy="504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653" w:type="pct"/>
                                  <w:vAlign w:val="center"/>
                                </w:tcPr>
                                <w:p w14:paraId="11CEC75E" w14:textId="77777777" w:rsidR="007A47E8" w:rsidRPr="007A47E8" w:rsidRDefault="007A47E8" w:rsidP="00EA1DAA">
                                  <w:pPr>
                                    <w:spacing w:before="80" w:after="80"/>
                                    <w:jc w:val="center"/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7A47E8">
                                    <w:rPr>
                                      <w:noProof/>
                                      <w:color w:val="FFFFFF" w:themeColor="background1"/>
                                      <w:sz w:val="16"/>
                                      <w:szCs w:val="16"/>
                                      <w:lang w:val="de-DE"/>
                                    </w:rPr>
                                    <w:drawing>
                                      <wp:inline distT="0" distB="0" distL="0" distR="0" wp14:anchorId="32041E62" wp14:editId="630E70DD">
                                        <wp:extent cx="504000" cy="504000"/>
                                        <wp:effectExtent l="0" t="0" r="0" b="0"/>
                                        <wp:docPr id="31" name="Grafik 31" descr="Boxhandschuh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1" name="Grafik 31" descr="Boxhandschuh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8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04000" cy="504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694" w:type="pct"/>
                                  <w:vAlign w:val="center"/>
                                </w:tcPr>
                                <w:p w14:paraId="44C31FB7" w14:textId="77777777" w:rsidR="007A47E8" w:rsidRPr="007A47E8" w:rsidRDefault="007A47E8" w:rsidP="00EA1DAA">
                                  <w:pPr>
                                    <w:spacing w:before="80" w:after="80"/>
                                    <w:jc w:val="center"/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7A47E8">
                                    <w:rPr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16"/>
                                      <w:szCs w:val="16"/>
                                      <w:lang w:val="de-DE"/>
                                    </w:rPr>
                                    <w:drawing>
                                      <wp:inline distT="0" distB="0" distL="0" distR="0" wp14:anchorId="3C0CB144" wp14:editId="4DF95585">
                                        <wp:extent cx="504000" cy="504000"/>
                                        <wp:effectExtent l="0" t="0" r="0" b="0"/>
                                        <wp:docPr id="32" name="Grafik 32" descr="Fußball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2" name="Grafik 32" descr="Fußball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2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04000" cy="504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7A47E8" w:rsidRPr="007A47E8" w14:paraId="48FA3B5C" w14:textId="77777777" w:rsidTr="007E3EE5">
                              <w:trPr>
                                <w:trHeight w:val="454"/>
                              </w:trPr>
                              <w:tc>
                                <w:tcPr>
                                  <w:tcW w:w="1653" w:type="pct"/>
                                  <w:vAlign w:val="center"/>
                                </w:tcPr>
                                <w:p w14:paraId="1D4F1652" w14:textId="77777777" w:rsidR="007A47E8" w:rsidRPr="007A47E8" w:rsidRDefault="007A47E8" w:rsidP="00EA1DAA">
                                  <w:pPr>
                                    <w:spacing w:before="80" w:after="80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7A47E8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6"/>
                                      <w:szCs w:val="16"/>
                                      <w:lang w:val="de-DE"/>
                                    </w:rPr>
                                    <w:t>Politik</w:t>
                                  </w:r>
                                </w:p>
                              </w:tc>
                              <w:tc>
                                <w:tcPr>
                                  <w:tcW w:w="1653" w:type="pct"/>
                                  <w:vAlign w:val="center"/>
                                </w:tcPr>
                                <w:p w14:paraId="7E1800BB" w14:textId="77777777" w:rsidR="007A47E8" w:rsidRPr="007A47E8" w:rsidRDefault="007A47E8" w:rsidP="00EA1DAA">
                                  <w:pPr>
                                    <w:spacing w:before="80" w:after="80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7A47E8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6"/>
                                      <w:szCs w:val="16"/>
                                      <w:lang w:val="de-DE"/>
                                    </w:rPr>
                                    <w:t>Boxen</w:t>
                                  </w:r>
                                </w:p>
                              </w:tc>
                              <w:tc>
                                <w:tcPr>
                                  <w:tcW w:w="1694" w:type="pct"/>
                                  <w:vAlign w:val="center"/>
                                </w:tcPr>
                                <w:p w14:paraId="79E107EE" w14:textId="77777777" w:rsidR="007A47E8" w:rsidRPr="007A47E8" w:rsidRDefault="007A47E8" w:rsidP="00F74D5D">
                                  <w:pPr>
                                    <w:spacing w:before="80" w:after="80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7A47E8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Fußball </w:t>
                                  </w:r>
                                </w:p>
                              </w:tc>
                            </w:tr>
                            <w:tr w:rsidR="007A47E8" w:rsidRPr="007A47E8" w14:paraId="74A780E9" w14:textId="77777777" w:rsidTr="00F74D5D">
                              <w:trPr>
                                <w:trHeight w:val="80"/>
                              </w:trPr>
                              <w:tc>
                                <w:tcPr>
                                  <w:tcW w:w="5000" w:type="pct"/>
                                  <w:gridSpan w:val="3"/>
                                </w:tcPr>
                                <w:p w14:paraId="42C402AD" w14:textId="77777777" w:rsidR="007A47E8" w:rsidRPr="007A47E8" w:rsidRDefault="007A47E8" w:rsidP="00D80965">
                                  <w:pPr>
                                    <w:rPr>
                                      <w:color w:val="FFFFFF" w:themeColor="background1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9095138" w14:textId="77777777" w:rsidR="007A47E8" w:rsidRPr="007E3EE5" w:rsidRDefault="007A47E8" w:rsidP="007A47E8">
                            <w:pPr>
                              <w:rPr>
                                <w:lang w:val="de-DE"/>
                              </w:rPr>
                            </w:pPr>
                            <w:r w:rsidRPr="007E3EE5">
                              <w:rPr>
                                <w:lang w:val="de-D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3BCF7" id="Textfeld 27" o:spid="_x0000_s1032" type="#_x0000_t202" style="position:absolute;margin-left:-11.5pt;margin-top:414.35pt;width:237.25pt;height:124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&#13;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918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451"/>
                        <w:gridCol w:w="1451"/>
                        <w:gridCol w:w="1487"/>
                      </w:tblGrid>
                      <w:tr w:rsidR="007A47E8" w:rsidRPr="007A47E8" w14:paraId="43450930" w14:textId="77777777" w:rsidTr="00F74D5D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gridSpan w:val="3"/>
                            <w:shd w:val="clear" w:color="auto" w:fill="auto"/>
                          </w:tcPr>
                          <w:p w14:paraId="07DCF8E4" w14:textId="77777777" w:rsidR="007A47E8" w:rsidRPr="007A47E8" w:rsidRDefault="007A47E8" w:rsidP="00F74D5D">
                            <w:pPr>
                              <w:spacing w:before="240" w:after="120"/>
                              <w:rPr>
                                <w:rFonts w:ascii="Helvetica" w:hAnsi="Helvetica"/>
                                <w:color w:val="FFFFFF" w:themeColor="background1"/>
                                <w:spacing w:val="50"/>
                                <w:lang w:val="de-DE"/>
                              </w:rPr>
                            </w:pPr>
                            <w:r w:rsidRPr="007A47E8">
                              <w:rPr>
                                <w:rFonts w:ascii="Helvetica" w:hAnsi="Helvetica" w:cs="Times New Roman (Textkörper CS)"/>
                                <w:caps/>
                                <w:color w:val="FFFFFF" w:themeColor="background1"/>
                                <w:spacing w:val="50"/>
                                <w:sz w:val="18"/>
                                <w:szCs w:val="16"/>
                                <w:lang w:val="de-DE"/>
                              </w:rPr>
                              <w:t>Interessen</w:t>
                            </w:r>
                          </w:p>
                        </w:tc>
                      </w:tr>
                      <w:tr w:rsidR="007A47E8" w:rsidRPr="007A47E8" w14:paraId="6853C290" w14:textId="77777777" w:rsidTr="00F74D5D">
                        <w:trPr>
                          <w:trHeight w:val="80"/>
                        </w:trPr>
                        <w:tc>
                          <w:tcPr>
                            <w:tcW w:w="5000" w:type="pct"/>
                            <w:gridSpan w:val="3"/>
                          </w:tcPr>
                          <w:p w14:paraId="4A7E3F6B" w14:textId="77777777" w:rsidR="007A47E8" w:rsidRPr="007A47E8" w:rsidRDefault="007A47E8" w:rsidP="00974DD9">
                            <w:pPr>
                              <w:rPr>
                                <w:color w:val="FFFFFF" w:themeColor="background1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7A47E8" w:rsidRPr="007A47E8" w14:paraId="0CA47CA9" w14:textId="77777777" w:rsidTr="007E3EE5">
                        <w:trPr>
                          <w:trHeight w:val="1020"/>
                        </w:trPr>
                        <w:tc>
                          <w:tcPr>
                            <w:tcW w:w="1653" w:type="pct"/>
                            <w:vAlign w:val="center"/>
                          </w:tcPr>
                          <w:p w14:paraId="705BEE38" w14:textId="77777777" w:rsidR="007A47E8" w:rsidRPr="007A47E8" w:rsidRDefault="007A47E8" w:rsidP="00EA1DAA">
                            <w:pPr>
                              <w:spacing w:before="80" w:after="80"/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7A47E8">
                              <w:rPr>
                                <w:noProof/>
                                <w:color w:val="FFFFFF" w:themeColor="background1"/>
                                <w:sz w:val="16"/>
                                <w:szCs w:val="16"/>
                                <w:lang w:val="de-DE"/>
                              </w:rPr>
                              <w:drawing>
                                <wp:inline distT="0" distB="0" distL="0" distR="0" wp14:anchorId="557DC4CF" wp14:editId="54F40F84">
                                  <wp:extent cx="504000" cy="504000"/>
                                  <wp:effectExtent l="0" t="0" r="0" b="0"/>
                                  <wp:docPr id="33" name="Grafik 33" descr="Welt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Grafik 33" descr="Welt mit einfarbiger Füllu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4000" cy="504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653" w:type="pct"/>
                            <w:vAlign w:val="center"/>
                          </w:tcPr>
                          <w:p w14:paraId="11CEC75E" w14:textId="77777777" w:rsidR="007A47E8" w:rsidRPr="007A47E8" w:rsidRDefault="007A47E8" w:rsidP="00EA1DAA">
                            <w:pPr>
                              <w:spacing w:before="80" w:after="80"/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7A47E8">
                              <w:rPr>
                                <w:noProof/>
                                <w:color w:val="FFFFFF" w:themeColor="background1"/>
                                <w:sz w:val="16"/>
                                <w:szCs w:val="16"/>
                                <w:lang w:val="de-DE"/>
                              </w:rPr>
                              <w:drawing>
                                <wp:inline distT="0" distB="0" distL="0" distR="0" wp14:anchorId="32041E62" wp14:editId="630E70DD">
                                  <wp:extent cx="504000" cy="504000"/>
                                  <wp:effectExtent l="0" t="0" r="0" b="0"/>
                                  <wp:docPr id="31" name="Grafik 31" descr="Boxhandschuh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1" name="Grafik 31" descr="Boxhandschuh mit einfarbiger Füllung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4000" cy="504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694" w:type="pct"/>
                            <w:vAlign w:val="center"/>
                          </w:tcPr>
                          <w:p w14:paraId="44C31FB7" w14:textId="77777777" w:rsidR="007A47E8" w:rsidRPr="007A47E8" w:rsidRDefault="007A47E8" w:rsidP="00EA1DAA">
                            <w:pPr>
                              <w:spacing w:before="80" w:after="80"/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7A47E8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16"/>
                                <w:szCs w:val="16"/>
                                <w:lang w:val="de-DE"/>
                              </w:rPr>
                              <w:drawing>
                                <wp:inline distT="0" distB="0" distL="0" distR="0" wp14:anchorId="3C0CB144" wp14:editId="4DF95585">
                                  <wp:extent cx="504000" cy="504000"/>
                                  <wp:effectExtent l="0" t="0" r="0" b="0"/>
                                  <wp:docPr id="32" name="Grafik 32" descr="Fußball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2" name="Grafik 32" descr="Fußball mit einfarbiger Füllung"/>
                                          <pic:cNvPicPr/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2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4000" cy="504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7A47E8" w:rsidRPr="007A47E8" w14:paraId="48FA3B5C" w14:textId="77777777" w:rsidTr="007E3EE5">
                        <w:trPr>
                          <w:trHeight w:val="454"/>
                        </w:trPr>
                        <w:tc>
                          <w:tcPr>
                            <w:tcW w:w="1653" w:type="pct"/>
                            <w:vAlign w:val="center"/>
                          </w:tcPr>
                          <w:p w14:paraId="1D4F1652" w14:textId="77777777" w:rsidR="007A47E8" w:rsidRPr="007A47E8" w:rsidRDefault="007A47E8" w:rsidP="00EA1DAA">
                            <w:pPr>
                              <w:spacing w:before="80" w:after="8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7A47E8"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  <w:lang w:val="de-DE"/>
                              </w:rPr>
                              <w:t>Politik</w:t>
                            </w:r>
                          </w:p>
                        </w:tc>
                        <w:tc>
                          <w:tcPr>
                            <w:tcW w:w="1653" w:type="pct"/>
                            <w:vAlign w:val="center"/>
                          </w:tcPr>
                          <w:p w14:paraId="7E1800BB" w14:textId="77777777" w:rsidR="007A47E8" w:rsidRPr="007A47E8" w:rsidRDefault="007A47E8" w:rsidP="00EA1DAA">
                            <w:pPr>
                              <w:spacing w:before="80" w:after="8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7A47E8"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  <w:lang w:val="de-DE"/>
                              </w:rPr>
                              <w:t>Boxen</w:t>
                            </w:r>
                          </w:p>
                        </w:tc>
                        <w:tc>
                          <w:tcPr>
                            <w:tcW w:w="1694" w:type="pct"/>
                            <w:vAlign w:val="center"/>
                          </w:tcPr>
                          <w:p w14:paraId="79E107EE" w14:textId="77777777" w:rsidR="007A47E8" w:rsidRPr="007A47E8" w:rsidRDefault="007A47E8" w:rsidP="00F74D5D">
                            <w:pPr>
                              <w:spacing w:before="80" w:after="8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7A47E8"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  <w:lang w:val="de-DE"/>
                              </w:rPr>
                              <w:t xml:space="preserve">Fußball </w:t>
                            </w:r>
                          </w:p>
                        </w:tc>
                      </w:tr>
                      <w:tr w:rsidR="007A47E8" w:rsidRPr="007A47E8" w14:paraId="74A780E9" w14:textId="77777777" w:rsidTr="00F74D5D">
                        <w:trPr>
                          <w:trHeight w:val="80"/>
                        </w:trPr>
                        <w:tc>
                          <w:tcPr>
                            <w:tcW w:w="5000" w:type="pct"/>
                            <w:gridSpan w:val="3"/>
                          </w:tcPr>
                          <w:p w14:paraId="42C402AD" w14:textId="77777777" w:rsidR="007A47E8" w:rsidRPr="007A47E8" w:rsidRDefault="007A47E8" w:rsidP="00D80965">
                            <w:pPr>
                              <w:rPr>
                                <w:color w:val="FFFFFF" w:themeColor="background1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14:paraId="59095138" w14:textId="77777777" w:rsidR="007A47E8" w:rsidRPr="007E3EE5" w:rsidRDefault="007A47E8" w:rsidP="007A47E8">
                      <w:pPr>
                        <w:rPr>
                          <w:lang w:val="de-DE"/>
                        </w:rPr>
                      </w:pPr>
                      <w:r w:rsidRPr="007E3EE5">
                        <w:rPr>
                          <w:lang w:val="de-D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371E05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44CA3F9" wp14:editId="62114017">
                <wp:simplePos x="0" y="0"/>
                <wp:positionH relativeFrom="column">
                  <wp:posOffset>-140335</wp:posOffset>
                </wp:positionH>
                <wp:positionV relativeFrom="paragraph">
                  <wp:posOffset>3689223</wp:posOffset>
                </wp:positionV>
                <wp:extent cx="2988310" cy="1550670"/>
                <wp:effectExtent l="0" t="0" r="0" b="0"/>
                <wp:wrapNone/>
                <wp:docPr id="109" name="Textfeld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8310" cy="1550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952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497"/>
                              <w:gridCol w:w="2884"/>
                            </w:tblGrid>
                            <w:tr w:rsidR="00371E05" w:rsidRPr="00371E05" w14:paraId="00BB708D" w14:textId="77777777" w:rsidTr="009A55CB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shd w:val="clear" w:color="auto" w:fill="auto"/>
                                </w:tcPr>
                                <w:p w14:paraId="5D5AD572" w14:textId="77777777" w:rsidR="00371E05" w:rsidRPr="00371E05" w:rsidRDefault="00371E05" w:rsidP="00593163">
                                  <w:pPr>
                                    <w:spacing w:before="240" w:after="120"/>
                                    <w:rPr>
                                      <w:rFonts w:ascii="Helvetica" w:hAnsi="Helvetica"/>
                                      <w:color w:val="FFFFFF" w:themeColor="background1"/>
                                      <w:spacing w:val="50"/>
                                      <w:lang w:val="de-DE"/>
                                    </w:rPr>
                                  </w:pPr>
                                  <w:r w:rsidRPr="00371E05">
                                    <w:rPr>
                                      <w:rFonts w:ascii="Helvetica" w:hAnsi="Helvetica" w:cs="Times New Roman (Textkörper CS)"/>
                                      <w:caps/>
                                      <w:color w:val="FFFFFF" w:themeColor="background1"/>
                                      <w:spacing w:val="50"/>
                                      <w:sz w:val="18"/>
                                      <w:szCs w:val="16"/>
                                      <w:lang w:val="de-DE"/>
                                    </w:rPr>
                                    <w:t>EDV-kenntnisse</w:t>
                                  </w:r>
                                </w:p>
                              </w:tc>
                            </w:tr>
                            <w:tr w:rsidR="00371E05" w:rsidRPr="00371E05" w14:paraId="0131D3CA" w14:textId="77777777" w:rsidTr="009A55CB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31D9878C" w14:textId="77777777" w:rsidR="00371E05" w:rsidRPr="00371E05" w:rsidRDefault="00371E05" w:rsidP="00E91D97">
                                  <w:pPr>
                                    <w:rPr>
                                      <w:color w:val="FFFFFF" w:themeColor="background1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371E05" w:rsidRPr="00371E05" w14:paraId="7B25AC9D" w14:textId="77777777" w:rsidTr="009A55CB">
                              <w:trPr>
                                <w:trHeight w:val="454"/>
                              </w:trPr>
                              <w:tc>
                                <w:tcPr>
                                  <w:tcW w:w="1709" w:type="pct"/>
                                  <w:vAlign w:val="center"/>
                                </w:tcPr>
                                <w:p w14:paraId="6F96A7C3" w14:textId="77777777" w:rsidR="00371E05" w:rsidRPr="00371E05" w:rsidRDefault="00371E05" w:rsidP="00A90312">
                                  <w:pPr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proofErr w:type="spellStart"/>
                                  <w:r w:rsidRPr="00371E05"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  <w:lang w:val="de-DE"/>
                                    </w:rPr>
                                    <w:t>Transpo</w:t>
                                  </w:r>
                                  <w:proofErr w:type="spellEnd"/>
                                  <w:r w:rsidRPr="00371E05"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2.0</w:t>
                                  </w:r>
                                </w:p>
                              </w:tc>
                              <w:tc>
                                <w:tcPr>
                                  <w:tcW w:w="3291" w:type="pct"/>
                                  <w:vAlign w:val="center"/>
                                </w:tcPr>
                                <w:tbl>
                                  <w:tblPr>
                                    <w:tblStyle w:val="Tabellenraster"/>
                                    <w:tblOverlap w:val="never"/>
                                    <w:tblW w:w="5000" w:type="pct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shd w:val="clear" w:color="auto" w:fill="739EA3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67"/>
                                    <w:gridCol w:w="267"/>
                                    <w:gridCol w:w="267"/>
                                    <w:gridCol w:w="267"/>
                                    <w:gridCol w:w="267"/>
                                    <w:gridCol w:w="267"/>
                                    <w:gridCol w:w="267"/>
                                    <w:gridCol w:w="267"/>
                                    <w:gridCol w:w="267"/>
                                    <w:gridCol w:w="265"/>
                                  </w:tblGrid>
                                  <w:tr w:rsidR="00F74D5D" w:rsidRPr="00371E05" w14:paraId="7CE6FFBE" w14:textId="77777777" w:rsidTr="00F74D5D">
                                    <w:trPr>
                                      <w:trHeight w:val="57"/>
                                    </w:trPr>
                                    <w:tc>
                                      <w:tcPr>
                                        <w:tcW w:w="499" w:type="pct"/>
                                        <w:shd w:val="clear" w:color="auto" w:fill="FFFFFF" w:themeFill="background1"/>
                                      </w:tcPr>
                                      <w:p w14:paraId="01AECEF5" w14:textId="77777777" w:rsidR="00371E05" w:rsidRPr="00371E05" w:rsidRDefault="00371E05" w:rsidP="00A90312">
                                        <w:pPr>
                                          <w:rPr>
                                            <w:color w:val="FFFFFF" w:themeColor="background1"/>
                                            <w:sz w:val="16"/>
                                            <w:szCs w:val="16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9" w:type="pct"/>
                                        <w:shd w:val="clear" w:color="auto" w:fill="FFFFFF" w:themeFill="background1"/>
                                      </w:tcPr>
                                      <w:p w14:paraId="2A462BA7" w14:textId="77777777" w:rsidR="00371E05" w:rsidRPr="00371E05" w:rsidRDefault="00371E05" w:rsidP="00A90312">
                                        <w:pPr>
                                          <w:rPr>
                                            <w:color w:val="FFFFFF" w:themeColor="background1"/>
                                            <w:sz w:val="16"/>
                                            <w:szCs w:val="16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9" w:type="pct"/>
                                        <w:shd w:val="clear" w:color="auto" w:fill="FFFFFF" w:themeFill="background1"/>
                                      </w:tcPr>
                                      <w:p w14:paraId="6105644F" w14:textId="77777777" w:rsidR="00371E05" w:rsidRPr="00371E05" w:rsidRDefault="00371E05" w:rsidP="00A90312">
                                        <w:pPr>
                                          <w:rPr>
                                            <w:color w:val="FFFFFF" w:themeColor="background1"/>
                                            <w:sz w:val="16"/>
                                            <w:szCs w:val="16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FFFFFF" w:themeFill="background1"/>
                                      </w:tcPr>
                                      <w:p w14:paraId="26E615D9" w14:textId="77777777" w:rsidR="00371E05" w:rsidRPr="00371E05" w:rsidRDefault="00371E05" w:rsidP="00A90312">
                                        <w:pPr>
                                          <w:rPr>
                                            <w:color w:val="FFFFFF" w:themeColor="background1"/>
                                            <w:sz w:val="16"/>
                                            <w:szCs w:val="16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FFFFFF" w:themeFill="background1"/>
                                      </w:tcPr>
                                      <w:p w14:paraId="63E0F5EE" w14:textId="77777777" w:rsidR="00371E05" w:rsidRPr="00371E05" w:rsidRDefault="00371E05" w:rsidP="00A90312">
                                        <w:pPr>
                                          <w:rPr>
                                            <w:color w:val="FFFFFF" w:themeColor="background1"/>
                                            <w:sz w:val="16"/>
                                            <w:szCs w:val="16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FFFFFF" w:themeFill="background1"/>
                                      </w:tcPr>
                                      <w:p w14:paraId="48478BF8" w14:textId="77777777" w:rsidR="00371E05" w:rsidRPr="00371E05" w:rsidRDefault="00371E05" w:rsidP="00A90312">
                                        <w:pPr>
                                          <w:rPr>
                                            <w:color w:val="FFFFFF" w:themeColor="background1"/>
                                            <w:sz w:val="16"/>
                                            <w:szCs w:val="16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FFFFFF" w:themeFill="background1"/>
                                      </w:tcPr>
                                      <w:p w14:paraId="7BD18122" w14:textId="77777777" w:rsidR="00371E05" w:rsidRPr="00371E05" w:rsidRDefault="00371E05" w:rsidP="00A90312">
                                        <w:pPr>
                                          <w:rPr>
                                            <w:color w:val="FFFFFF" w:themeColor="background1"/>
                                            <w:sz w:val="16"/>
                                            <w:szCs w:val="16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FFFFFF" w:themeFill="background1"/>
                                      </w:tcPr>
                                      <w:p w14:paraId="2F53DF9A" w14:textId="77777777" w:rsidR="00371E05" w:rsidRPr="00371E05" w:rsidRDefault="00371E05" w:rsidP="00A90312">
                                        <w:pPr>
                                          <w:rPr>
                                            <w:color w:val="FFFFFF" w:themeColor="background1"/>
                                            <w:sz w:val="16"/>
                                            <w:szCs w:val="16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FFFFFF" w:themeFill="background1"/>
                                      </w:tcPr>
                                      <w:p w14:paraId="3FB5E04D" w14:textId="77777777" w:rsidR="00371E05" w:rsidRPr="00371E05" w:rsidRDefault="00371E05" w:rsidP="00A90312">
                                        <w:pPr>
                                          <w:rPr>
                                            <w:color w:val="FFFFFF" w:themeColor="background1"/>
                                            <w:sz w:val="16"/>
                                            <w:szCs w:val="16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000000" w:themeFill="text1"/>
                                      </w:tcPr>
                                      <w:p w14:paraId="3F6ABD25" w14:textId="77777777" w:rsidR="00371E05" w:rsidRPr="00371E05" w:rsidRDefault="00371E05" w:rsidP="00A90312">
                                        <w:pPr>
                                          <w:rPr>
                                            <w:color w:val="FFFFFF" w:themeColor="background1"/>
                                            <w:sz w:val="16"/>
                                            <w:szCs w:val="16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44EE0AEB" w14:textId="77777777" w:rsidR="00371E05" w:rsidRPr="00371E05" w:rsidRDefault="00371E05" w:rsidP="00A90312">
                                  <w:pPr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371E05" w:rsidRPr="00371E05" w14:paraId="4DF6D813" w14:textId="77777777" w:rsidTr="009A55CB">
                              <w:trPr>
                                <w:trHeight w:val="454"/>
                              </w:trPr>
                              <w:tc>
                                <w:tcPr>
                                  <w:tcW w:w="1709" w:type="pct"/>
                                  <w:vAlign w:val="center"/>
                                </w:tcPr>
                                <w:p w14:paraId="6F5BFBAB" w14:textId="77777777" w:rsidR="00371E05" w:rsidRPr="00371E05" w:rsidRDefault="00371E05" w:rsidP="00A90312">
                                  <w:pPr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proofErr w:type="spellStart"/>
                                  <w:r w:rsidRPr="00371E05"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  <w:lang w:val="de-DE"/>
                                    </w:rPr>
                                    <w:t>LogtEX</w:t>
                                  </w:r>
                                  <w:proofErr w:type="spellEnd"/>
                                  <w:r w:rsidRPr="00371E05"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291" w:type="pct"/>
                                  <w:vAlign w:val="center"/>
                                </w:tcPr>
                                <w:tbl>
                                  <w:tblPr>
                                    <w:tblStyle w:val="Tabellenraster"/>
                                    <w:tblOverlap w:val="never"/>
                                    <w:tblW w:w="5000" w:type="pct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shd w:val="clear" w:color="auto" w:fill="739EA3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76"/>
                                    <w:gridCol w:w="265"/>
                                    <w:gridCol w:w="265"/>
                                    <w:gridCol w:w="266"/>
                                    <w:gridCol w:w="266"/>
                                    <w:gridCol w:w="266"/>
                                    <w:gridCol w:w="266"/>
                                    <w:gridCol w:w="266"/>
                                    <w:gridCol w:w="266"/>
                                    <w:gridCol w:w="266"/>
                                  </w:tblGrid>
                                  <w:tr w:rsidR="00F74D5D" w:rsidRPr="00371E05" w14:paraId="0427EBC5" w14:textId="77777777" w:rsidTr="00F74D5D">
                                    <w:trPr>
                                      <w:trHeight w:val="57"/>
                                    </w:trPr>
                                    <w:tc>
                                      <w:tcPr>
                                        <w:tcW w:w="520" w:type="pct"/>
                                        <w:shd w:val="clear" w:color="auto" w:fill="FFFFFF" w:themeFill="background1"/>
                                      </w:tcPr>
                                      <w:p w14:paraId="36D2BA0B" w14:textId="77777777" w:rsidR="00371E05" w:rsidRPr="00371E05" w:rsidRDefault="00371E05" w:rsidP="00A90312">
                                        <w:pPr>
                                          <w:rPr>
                                            <w:color w:val="FFFFFF" w:themeColor="background1"/>
                                            <w:sz w:val="16"/>
                                            <w:szCs w:val="16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6" w:type="pct"/>
                                        <w:shd w:val="clear" w:color="auto" w:fill="FFFFFF" w:themeFill="background1"/>
                                      </w:tcPr>
                                      <w:p w14:paraId="4D3819A1" w14:textId="77777777" w:rsidR="00371E05" w:rsidRPr="00371E05" w:rsidRDefault="00371E05" w:rsidP="00A90312">
                                        <w:pPr>
                                          <w:rPr>
                                            <w:color w:val="FFFFFF" w:themeColor="background1"/>
                                            <w:sz w:val="16"/>
                                            <w:szCs w:val="16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6" w:type="pct"/>
                                        <w:shd w:val="clear" w:color="auto" w:fill="FFFFFF" w:themeFill="background1"/>
                                      </w:tcPr>
                                      <w:p w14:paraId="7C3C02F6" w14:textId="77777777" w:rsidR="00371E05" w:rsidRPr="00371E05" w:rsidRDefault="00371E05" w:rsidP="00A90312">
                                        <w:pPr>
                                          <w:rPr>
                                            <w:color w:val="FFFFFF" w:themeColor="background1"/>
                                            <w:sz w:val="16"/>
                                            <w:szCs w:val="16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8" w:type="pct"/>
                                        <w:shd w:val="clear" w:color="auto" w:fill="FFFFFF" w:themeFill="background1"/>
                                      </w:tcPr>
                                      <w:p w14:paraId="254A9087" w14:textId="77777777" w:rsidR="00371E05" w:rsidRPr="00371E05" w:rsidRDefault="00371E05" w:rsidP="00A90312">
                                        <w:pPr>
                                          <w:rPr>
                                            <w:color w:val="FFFFFF" w:themeColor="background1"/>
                                            <w:sz w:val="16"/>
                                            <w:szCs w:val="16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8" w:type="pct"/>
                                        <w:shd w:val="clear" w:color="auto" w:fill="FFFFFF" w:themeFill="background1"/>
                                      </w:tcPr>
                                      <w:p w14:paraId="389759F1" w14:textId="77777777" w:rsidR="00371E05" w:rsidRPr="00371E05" w:rsidRDefault="00371E05" w:rsidP="00A90312">
                                        <w:pPr>
                                          <w:rPr>
                                            <w:color w:val="FFFFFF" w:themeColor="background1"/>
                                            <w:sz w:val="16"/>
                                            <w:szCs w:val="16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8" w:type="pct"/>
                                        <w:shd w:val="clear" w:color="auto" w:fill="FFFFFF" w:themeFill="background1"/>
                                      </w:tcPr>
                                      <w:p w14:paraId="216256A8" w14:textId="77777777" w:rsidR="00371E05" w:rsidRPr="00371E05" w:rsidRDefault="00371E05" w:rsidP="00A90312">
                                        <w:pPr>
                                          <w:rPr>
                                            <w:color w:val="FFFFFF" w:themeColor="background1"/>
                                            <w:sz w:val="16"/>
                                            <w:szCs w:val="16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8" w:type="pct"/>
                                        <w:shd w:val="clear" w:color="auto" w:fill="FFFFFF" w:themeFill="background1"/>
                                      </w:tcPr>
                                      <w:p w14:paraId="54A33848" w14:textId="77777777" w:rsidR="00371E05" w:rsidRPr="00371E05" w:rsidRDefault="00371E05" w:rsidP="00A90312">
                                        <w:pPr>
                                          <w:rPr>
                                            <w:color w:val="FFFFFF" w:themeColor="background1"/>
                                            <w:sz w:val="16"/>
                                            <w:szCs w:val="16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8" w:type="pct"/>
                                        <w:shd w:val="clear" w:color="auto" w:fill="FFFFFF" w:themeFill="background1"/>
                                      </w:tcPr>
                                      <w:p w14:paraId="14B3066A" w14:textId="77777777" w:rsidR="00371E05" w:rsidRPr="00371E05" w:rsidRDefault="00371E05" w:rsidP="00A90312">
                                        <w:pPr>
                                          <w:rPr>
                                            <w:color w:val="FFFFFF" w:themeColor="background1"/>
                                            <w:sz w:val="16"/>
                                            <w:szCs w:val="16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8" w:type="pct"/>
                                        <w:shd w:val="clear" w:color="auto" w:fill="FFFFFF" w:themeFill="background1"/>
                                      </w:tcPr>
                                      <w:p w14:paraId="3309C555" w14:textId="77777777" w:rsidR="00371E05" w:rsidRPr="00371E05" w:rsidRDefault="00371E05" w:rsidP="00A90312">
                                        <w:pPr>
                                          <w:rPr>
                                            <w:color w:val="FFFFFF" w:themeColor="background1"/>
                                            <w:sz w:val="16"/>
                                            <w:szCs w:val="16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8" w:type="pct"/>
                                        <w:shd w:val="clear" w:color="auto" w:fill="000000" w:themeFill="text1"/>
                                      </w:tcPr>
                                      <w:p w14:paraId="18E429E5" w14:textId="77777777" w:rsidR="00371E05" w:rsidRPr="00371E05" w:rsidRDefault="00371E05" w:rsidP="00A90312">
                                        <w:pPr>
                                          <w:rPr>
                                            <w:color w:val="FFFFFF" w:themeColor="background1"/>
                                            <w:sz w:val="16"/>
                                            <w:szCs w:val="16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0A8C932D" w14:textId="77777777" w:rsidR="00371E05" w:rsidRPr="00371E05" w:rsidRDefault="00371E05" w:rsidP="00A90312">
                                  <w:pPr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371E05" w:rsidRPr="00371E05" w14:paraId="1D731F42" w14:textId="77777777" w:rsidTr="009A55CB">
                              <w:trPr>
                                <w:trHeight w:val="454"/>
                              </w:trPr>
                              <w:tc>
                                <w:tcPr>
                                  <w:tcW w:w="1709" w:type="pct"/>
                                  <w:vAlign w:val="center"/>
                                </w:tcPr>
                                <w:p w14:paraId="11CC299F" w14:textId="77777777" w:rsidR="00371E05" w:rsidRPr="00371E05" w:rsidRDefault="00371E05" w:rsidP="00A90312">
                                  <w:pPr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proofErr w:type="spellStart"/>
                                  <w:r w:rsidRPr="00371E05"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  <w:lang w:val="de-DE"/>
                                    </w:rPr>
                                    <w:t>SecurPro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291" w:type="pct"/>
                                  <w:vAlign w:val="center"/>
                                </w:tcPr>
                                <w:tbl>
                                  <w:tblPr>
                                    <w:tblStyle w:val="Tabellenraster"/>
                                    <w:tblOverlap w:val="never"/>
                                    <w:tblW w:w="5000" w:type="pct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shd w:val="clear" w:color="auto" w:fill="739EA3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67"/>
                                    <w:gridCol w:w="267"/>
                                    <w:gridCol w:w="267"/>
                                    <w:gridCol w:w="267"/>
                                    <w:gridCol w:w="267"/>
                                    <w:gridCol w:w="267"/>
                                    <w:gridCol w:w="267"/>
                                    <w:gridCol w:w="267"/>
                                    <w:gridCol w:w="267"/>
                                    <w:gridCol w:w="265"/>
                                  </w:tblGrid>
                                  <w:tr w:rsidR="00F74D5D" w:rsidRPr="00371E05" w14:paraId="3A03F9F6" w14:textId="77777777" w:rsidTr="00F74D5D">
                                    <w:trPr>
                                      <w:trHeight w:val="57"/>
                                    </w:trPr>
                                    <w:tc>
                                      <w:tcPr>
                                        <w:tcW w:w="499" w:type="pct"/>
                                        <w:shd w:val="clear" w:color="auto" w:fill="FFFFFF" w:themeFill="background1"/>
                                      </w:tcPr>
                                      <w:p w14:paraId="60656EA2" w14:textId="77777777" w:rsidR="00371E05" w:rsidRPr="00371E05" w:rsidRDefault="00371E05" w:rsidP="00A90312">
                                        <w:pPr>
                                          <w:rPr>
                                            <w:color w:val="FFFFFF" w:themeColor="background1"/>
                                            <w:sz w:val="16"/>
                                            <w:szCs w:val="16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9" w:type="pct"/>
                                        <w:shd w:val="clear" w:color="auto" w:fill="FFFFFF" w:themeFill="background1"/>
                                      </w:tcPr>
                                      <w:p w14:paraId="2E522DB2" w14:textId="77777777" w:rsidR="00371E05" w:rsidRPr="00371E05" w:rsidRDefault="00371E05" w:rsidP="00A90312">
                                        <w:pPr>
                                          <w:rPr>
                                            <w:color w:val="FFFFFF" w:themeColor="background1"/>
                                            <w:sz w:val="16"/>
                                            <w:szCs w:val="16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9" w:type="pct"/>
                                        <w:shd w:val="clear" w:color="auto" w:fill="FFFFFF" w:themeFill="background1"/>
                                      </w:tcPr>
                                      <w:p w14:paraId="21AFCE46" w14:textId="77777777" w:rsidR="00371E05" w:rsidRPr="00371E05" w:rsidRDefault="00371E05" w:rsidP="00A90312">
                                        <w:pPr>
                                          <w:rPr>
                                            <w:color w:val="FFFFFF" w:themeColor="background1"/>
                                            <w:sz w:val="16"/>
                                            <w:szCs w:val="16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FFFFFF" w:themeFill="background1"/>
                                      </w:tcPr>
                                      <w:p w14:paraId="70890747" w14:textId="77777777" w:rsidR="00371E05" w:rsidRPr="00371E05" w:rsidRDefault="00371E05" w:rsidP="00A90312">
                                        <w:pPr>
                                          <w:rPr>
                                            <w:color w:val="FFFFFF" w:themeColor="background1"/>
                                            <w:sz w:val="16"/>
                                            <w:szCs w:val="16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FFFFFF" w:themeFill="background1"/>
                                      </w:tcPr>
                                      <w:p w14:paraId="53E9234E" w14:textId="77777777" w:rsidR="00371E05" w:rsidRPr="00371E05" w:rsidRDefault="00371E05" w:rsidP="00A90312">
                                        <w:pPr>
                                          <w:rPr>
                                            <w:color w:val="FFFFFF" w:themeColor="background1"/>
                                            <w:sz w:val="16"/>
                                            <w:szCs w:val="16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FFFFFF" w:themeFill="background1"/>
                                      </w:tcPr>
                                      <w:p w14:paraId="31FC528F" w14:textId="77777777" w:rsidR="00371E05" w:rsidRPr="00371E05" w:rsidRDefault="00371E05" w:rsidP="00A90312">
                                        <w:pPr>
                                          <w:rPr>
                                            <w:color w:val="FFFFFF" w:themeColor="background1"/>
                                            <w:sz w:val="16"/>
                                            <w:szCs w:val="16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FFFFFF" w:themeFill="background1"/>
                                      </w:tcPr>
                                      <w:p w14:paraId="37F80F04" w14:textId="77777777" w:rsidR="00371E05" w:rsidRPr="00371E05" w:rsidRDefault="00371E05" w:rsidP="00A90312">
                                        <w:pPr>
                                          <w:rPr>
                                            <w:color w:val="FFFFFF" w:themeColor="background1"/>
                                            <w:sz w:val="16"/>
                                            <w:szCs w:val="16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FFFFFF" w:themeFill="background1"/>
                                      </w:tcPr>
                                      <w:p w14:paraId="4264E8D7" w14:textId="77777777" w:rsidR="00371E05" w:rsidRPr="00371E05" w:rsidRDefault="00371E05" w:rsidP="00A90312">
                                        <w:pPr>
                                          <w:rPr>
                                            <w:color w:val="FFFFFF" w:themeColor="background1"/>
                                            <w:sz w:val="16"/>
                                            <w:szCs w:val="16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000000" w:themeFill="text1"/>
                                      </w:tcPr>
                                      <w:p w14:paraId="34455886" w14:textId="77777777" w:rsidR="00371E05" w:rsidRPr="00371E05" w:rsidRDefault="00371E05" w:rsidP="00A90312">
                                        <w:pPr>
                                          <w:rPr>
                                            <w:color w:val="FFFFFF" w:themeColor="background1"/>
                                            <w:sz w:val="16"/>
                                            <w:szCs w:val="16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000000" w:themeFill="text1"/>
                                      </w:tcPr>
                                      <w:p w14:paraId="6361CD0B" w14:textId="77777777" w:rsidR="00371E05" w:rsidRPr="00371E05" w:rsidRDefault="00371E05" w:rsidP="00A90312">
                                        <w:pPr>
                                          <w:rPr>
                                            <w:color w:val="FFFFFF" w:themeColor="background1"/>
                                            <w:sz w:val="16"/>
                                            <w:szCs w:val="16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45991979" w14:textId="77777777" w:rsidR="00371E05" w:rsidRPr="00371E05" w:rsidRDefault="00371E05" w:rsidP="00A90312">
                                  <w:pPr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371E05" w:rsidRPr="00371E05" w14:paraId="0FDD2DF2" w14:textId="77777777" w:rsidTr="009A55CB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6482FAD2" w14:textId="77777777" w:rsidR="00371E05" w:rsidRPr="00371E05" w:rsidRDefault="00371E05" w:rsidP="00E3230C">
                                  <w:pPr>
                                    <w:rPr>
                                      <w:color w:val="FFFFFF" w:themeColor="background1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33866B8" w14:textId="77777777" w:rsidR="00371E05" w:rsidRPr="00371E05" w:rsidRDefault="00371E05" w:rsidP="00371E05">
                            <w:pPr>
                              <w:rPr>
                                <w:color w:val="FFFFFF" w:themeColor="background1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CA3F9" id="Textfeld 109" o:spid="_x0000_s1033" type="#_x0000_t202" style="position:absolute;margin-left:-11.05pt;margin-top:290.5pt;width:235.3pt;height:122.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&#13;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952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497"/>
                        <w:gridCol w:w="2884"/>
                      </w:tblGrid>
                      <w:tr w:rsidR="00371E05" w:rsidRPr="00371E05" w14:paraId="00BB708D" w14:textId="77777777" w:rsidTr="009A55CB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gridSpan w:val="2"/>
                            <w:shd w:val="clear" w:color="auto" w:fill="auto"/>
                          </w:tcPr>
                          <w:p w14:paraId="5D5AD572" w14:textId="77777777" w:rsidR="00371E05" w:rsidRPr="00371E05" w:rsidRDefault="00371E05" w:rsidP="00593163">
                            <w:pPr>
                              <w:spacing w:before="240" w:after="120"/>
                              <w:rPr>
                                <w:rFonts w:ascii="Helvetica" w:hAnsi="Helvetica"/>
                                <w:color w:val="FFFFFF" w:themeColor="background1"/>
                                <w:spacing w:val="50"/>
                                <w:lang w:val="de-DE"/>
                              </w:rPr>
                            </w:pPr>
                            <w:r w:rsidRPr="00371E05">
                              <w:rPr>
                                <w:rFonts w:ascii="Helvetica" w:hAnsi="Helvetica" w:cs="Times New Roman (Textkörper CS)"/>
                                <w:caps/>
                                <w:color w:val="FFFFFF" w:themeColor="background1"/>
                                <w:spacing w:val="50"/>
                                <w:sz w:val="18"/>
                                <w:szCs w:val="16"/>
                                <w:lang w:val="de-DE"/>
                              </w:rPr>
                              <w:t>EDV-kenntnisse</w:t>
                            </w:r>
                          </w:p>
                        </w:tc>
                      </w:tr>
                      <w:tr w:rsidR="00371E05" w:rsidRPr="00371E05" w14:paraId="0131D3CA" w14:textId="77777777" w:rsidTr="009A55CB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31D9878C" w14:textId="77777777" w:rsidR="00371E05" w:rsidRPr="00371E05" w:rsidRDefault="00371E05" w:rsidP="00E91D97">
                            <w:pPr>
                              <w:rPr>
                                <w:color w:val="FFFFFF" w:themeColor="background1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371E05" w:rsidRPr="00371E05" w14:paraId="7B25AC9D" w14:textId="77777777" w:rsidTr="009A55CB">
                        <w:trPr>
                          <w:trHeight w:val="454"/>
                        </w:trPr>
                        <w:tc>
                          <w:tcPr>
                            <w:tcW w:w="1709" w:type="pct"/>
                            <w:vAlign w:val="center"/>
                          </w:tcPr>
                          <w:p w14:paraId="6F96A7C3" w14:textId="77777777" w:rsidR="00371E05" w:rsidRPr="00371E05" w:rsidRDefault="00371E05" w:rsidP="00A90312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  <w:lang w:val="de-DE"/>
                              </w:rPr>
                            </w:pPr>
                            <w:proofErr w:type="spellStart"/>
                            <w:r w:rsidRPr="00371E05">
                              <w:rPr>
                                <w:color w:val="FFFFFF" w:themeColor="background1"/>
                                <w:sz w:val="20"/>
                                <w:szCs w:val="20"/>
                                <w:lang w:val="de-DE"/>
                              </w:rPr>
                              <w:t>Transpo</w:t>
                            </w:r>
                            <w:proofErr w:type="spellEnd"/>
                            <w:r w:rsidRPr="00371E05">
                              <w:rPr>
                                <w:color w:val="FFFFFF" w:themeColor="background1"/>
                                <w:sz w:val="20"/>
                                <w:szCs w:val="20"/>
                                <w:lang w:val="de-DE"/>
                              </w:rPr>
                              <w:t xml:space="preserve"> 2.0</w:t>
                            </w:r>
                          </w:p>
                        </w:tc>
                        <w:tc>
                          <w:tcPr>
                            <w:tcW w:w="3291" w:type="pct"/>
                            <w:vAlign w:val="center"/>
                          </w:tcPr>
                          <w:tbl>
                            <w:tblPr>
                              <w:tblStyle w:val="Tabellenraster"/>
                              <w:tblOverlap w:val="never"/>
                              <w:tblW w:w="500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739EA3"/>
                              <w:tblLook w:val="04A0" w:firstRow="1" w:lastRow="0" w:firstColumn="1" w:lastColumn="0" w:noHBand="0" w:noVBand="1"/>
                            </w:tblPr>
                            <w:tblGrid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5"/>
                            </w:tblGrid>
                            <w:tr w:rsidR="00F74D5D" w:rsidRPr="00371E05" w14:paraId="7CE6FFBE" w14:textId="77777777" w:rsidTr="00F74D5D">
                              <w:trPr>
                                <w:trHeight w:val="57"/>
                              </w:trPr>
                              <w:tc>
                                <w:tcPr>
                                  <w:tcW w:w="499" w:type="pct"/>
                                  <w:shd w:val="clear" w:color="auto" w:fill="FFFFFF" w:themeFill="background1"/>
                                </w:tcPr>
                                <w:p w14:paraId="01AECEF5" w14:textId="77777777" w:rsidR="00371E05" w:rsidRPr="00371E05" w:rsidRDefault="00371E05" w:rsidP="00A90312">
                                  <w:pPr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" w:type="pct"/>
                                  <w:shd w:val="clear" w:color="auto" w:fill="FFFFFF" w:themeFill="background1"/>
                                </w:tcPr>
                                <w:p w14:paraId="2A462BA7" w14:textId="77777777" w:rsidR="00371E05" w:rsidRPr="00371E05" w:rsidRDefault="00371E05" w:rsidP="00A90312">
                                  <w:pPr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" w:type="pct"/>
                                  <w:shd w:val="clear" w:color="auto" w:fill="FFFFFF" w:themeFill="background1"/>
                                </w:tcPr>
                                <w:p w14:paraId="6105644F" w14:textId="77777777" w:rsidR="00371E05" w:rsidRPr="00371E05" w:rsidRDefault="00371E05" w:rsidP="00A90312">
                                  <w:pPr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FFFFFF" w:themeFill="background1"/>
                                </w:tcPr>
                                <w:p w14:paraId="26E615D9" w14:textId="77777777" w:rsidR="00371E05" w:rsidRPr="00371E05" w:rsidRDefault="00371E05" w:rsidP="00A90312">
                                  <w:pPr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FFFFFF" w:themeFill="background1"/>
                                </w:tcPr>
                                <w:p w14:paraId="63E0F5EE" w14:textId="77777777" w:rsidR="00371E05" w:rsidRPr="00371E05" w:rsidRDefault="00371E05" w:rsidP="00A90312">
                                  <w:pPr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FFFFFF" w:themeFill="background1"/>
                                </w:tcPr>
                                <w:p w14:paraId="48478BF8" w14:textId="77777777" w:rsidR="00371E05" w:rsidRPr="00371E05" w:rsidRDefault="00371E05" w:rsidP="00A90312">
                                  <w:pPr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FFFFFF" w:themeFill="background1"/>
                                </w:tcPr>
                                <w:p w14:paraId="7BD18122" w14:textId="77777777" w:rsidR="00371E05" w:rsidRPr="00371E05" w:rsidRDefault="00371E05" w:rsidP="00A90312">
                                  <w:pPr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FFFFFF" w:themeFill="background1"/>
                                </w:tcPr>
                                <w:p w14:paraId="2F53DF9A" w14:textId="77777777" w:rsidR="00371E05" w:rsidRPr="00371E05" w:rsidRDefault="00371E05" w:rsidP="00A90312">
                                  <w:pPr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FFFFFF" w:themeFill="background1"/>
                                </w:tcPr>
                                <w:p w14:paraId="3FB5E04D" w14:textId="77777777" w:rsidR="00371E05" w:rsidRPr="00371E05" w:rsidRDefault="00371E05" w:rsidP="00A90312">
                                  <w:pPr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000000" w:themeFill="text1"/>
                                </w:tcPr>
                                <w:p w14:paraId="3F6ABD25" w14:textId="77777777" w:rsidR="00371E05" w:rsidRPr="00371E05" w:rsidRDefault="00371E05" w:rsidP="00A90312">
                                  <w:pPr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4EE0AEB" w14:textId="77777777" w:rsidR="00371E05" w:rsidRPr="00371E05" w:rsidRDefault="00371E05" w:rsidP="00A90312">
                            <w:pPr>
                              <w:rPr>
                                <w:color w:val="FFFFFF" w:themeColor="background1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</w:tc>
                      </w:tr>
                      <w:tr w:rsidR="00371E05" w:rsidRPr="00371E05" w14:paraId="4DF6D813" w14:textId="77777777" w:rsidTr="009A55CB">
                        <w:trPr>
                          <w:trHeight w:val="454"/>
                        </w:trPr>
                        <w:tc>
                          <w:tcPr>
                            <w:tcW w:w="1709" w:type="pct"/>
                            <w:vAlign w:val="center"/>
                          </w:tcPr>
                          <w:p w14:paraId="6F5BFBAB" w14:textId="77777777" w:rsidR="00371E05" w:rsidRPr="00371E05" w:rsidRDefault="00371E05" w:rsidP="00A90312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  <w:lang w:val="de-DE"/>
                              </w:rPr>
                            </w:pPr>
                            <w:proofErr w:type="spellStart"/>
                            <w:r w:rsidRPr="00371E05">
                              <w:rPr>
                                <w:color w:val="FFFFFF" w:themeColor="background1"/>
                                <w:sz w:val="20"/>
                                <w:szCs w:val="20"/>
                                <w:lang w:val="de-DE"/>
                              </w:rPr>
                              <w:t>LogtEX</w:t>
                            </w:r>
                            <w:proofErr w:type="spellEnd"/>
                            <w:r w:rsidRPr="00371E05">
                              <w:rPr>
                                <w:color w:val="FFFFFF" w:themeColor="background1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291" w:type="pct"/>
                            <w:vAlign w:val="center"/>
                          </w:tcPr>
                          <w:tbl>
                            <w:tblPr>
                              <w:tblStyle w:val="Tabellenraster"/>
                              <w:tblOverlap w:val="never"/>
                              <w:tblW w:w="500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739EA3"/>
                              <w:tblLook w:val="04A0" w:firstRow="1" w:lastRow="0" w:firstColumn="1" w:lastColumn="0" w:noHBand="0" w:noVBand="1"/>
                            </w:tblPr>
                            <w:tblGrid>
                              <w:gridCol w:w="276"/>
                              <w:gridCol w:w="265"/>
                              <w:gridCol w:w="265"/>
                              <w:gridCol w:w="266"/>
                              <w:gridCol w:w="266"/>
                              <w:gridCol w:w="266"/>
                              <w:gridCol w:w="266"/>
                              <w:gridCol w:w="266"/>
                              <w:gridCol w:w="266"/>
                              <w:gridCol w:w="266"/>
                            </w:tblGrid>
                            <w:tr w:rsidR="00F74D5D" w:rsidRPr="00371E05" w14:paraId="0427EBC5" w14:textId="77777777" w:rsidTr="00F74D5D">
                              <w:trPr>
                                <w:trHeight w:val="57"/>
                              </w:trPr>
                              <w:tc>
                                <w:tcPr>
                                  <w:tcW w:w="520" w:type="pct"/>
                                  <w:shd w:val="clear" w:color="auto" w:fill="FFFFFF" w:themeFill="background1"/>
                                </w:tcPr>
                                <w:p w14:paraId="36D2BA0B" w14:textId="77777777" w:rsidR="00371E05" w:rsidRPr="00371E05" w:rsidRDefault="00371E05" w:rsidP="00A90312">
                                  <w:pPr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" w:type="pct"/>
                                  <w:shd w:val="clear" w:color="auto" w:fill="FFFFFF" w:themeFill="background1"/>
                                </w:tcPr>
                                <w:p w14:paraId="4D3819A1" w14:textId="77777777" w:rsidR="00371E05" w:rsidRPr="00371E05" w:rsidRDefault="00371E05" w:rsidP="00A90312">
                                  <w:pPr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" w:type="pct"/>
                                  <w:shd w:val="clear" w:color="auto" w:fill="FFFFFF" w:themeFill="background1"/>
                                </w:tcPr>
                                <w:p w14:paraId="7C3C02F6" w14:textId="77777777" w:rsidR="00371E05" w:rsidRPr="00371E05" w:rsidRDefault="00371E05" w:rsidP="00A90312">
                                  <w:pPr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pct"/>
                                  <w:shd w:val="clear" w:color="auto" w:fill="FFFFFF" w:themeFill="background1"/>
                                </w:tcPr>
                                <w:p w14:paraId="254A9087" w14:textId="77777777" w:rsidR="00371E05" w:rsidRPr="00371E05" w:rsidRDefault="00371E05" w:rsidP="00A90312">
                                  <w:pPr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pct"/>
                                  <w:shd w:val="clear" w:color="auto" w:fill="FFFFFF" w:themeFill="background1"/>
                                </w:tcPr>
                                <w:p w14:paraId="389759F1" w14:textId="77777777" w:rsidR="00371E05" w:rsidRPr="00371E05" w:rsidRDefault="00371E05" w:rsidP="00A90312">
                                  <w:pPr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pct"/>
                                  <w:shd w:val="clear" w:color="auto" w:fill="FFFFFF" w:themeFill="background1"/>
                                </w:tcPr>
                                <w:p w14:paraId="216256A8" w14:textId="77777777" w:rsidR="00371E05" w:rsidRPr="00371E05" w:rsidRDefault="00371E05" w:rsidP="00A90312">
                                  <w:pPr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pct"/>
                                  <w:shd w:val="clear" w:color="auto" w:fill="FFFFFF" w:themeFill="background1"/>
                                </w:tcPr>
                                <w:p w14:paraId="54A33848" w14:textId="77777777" w:rsidR="00371E05" w:rsidRPr="00371E05" w:rsidRDefault="00371E05" w:rsidP="00A90312">
                                  <w:pPr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pct"/>
                                  <w:shd w:val="clear" w:color="auto" w:fill="FFFFFF" w:themeFill="background1"/>
                                </w:tcPr>
                                <w:p w14:paraId="14B3066A" w14:textId="77777777" w:rsidR="00371E05" w:rsidRPr="00371E05" w:rsidRDefault="00371E05" w:rsidP="00A90312">
                                  <w:pPr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pct"/>
                                  <w:shd w:val="clear" w:color="auto" w:fill="FFFFFF" w:themeFill="background1"/>
                                </w:tcPr>
                                <w:p w14:paraId="3309C555" w14:textId="77777777" w:rsidR="00371E05" w:rsidRPr="00371E05" w:rsidRDefault="00371E05" w:rsidP="00A90312">
                                  <w:pPr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pct"/>
                                  <w:shd w:val="clear" w:color="auto" w:fill="000000" w:themeFill="text1"/>
                                </w:tcPr>
                                <w:p w14:paraId="18E429E5" w14:textId="77777777" w:rsidR="00371E05" w:rsidRPr="00371E05" w:rsidRDefault="00371E05" w:rsidP="00A90312">
                                  <w:pPr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A8C932D" w14:textId="77777777" w:rsidR="00371E05" w:rsidRPr="00371E05" w:rsidRDefault="00371E05" w:rsidP="00A90312">
                            <w:pPr>
                              <w:rPr>
                                <w:color w:val="FFFFFF" w:themeColor="background1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</w:tc>
                      </w:tr>
                      <w:tr w:rsidR="00371E05" w:rsidRPr="00371E05" w14:paraId="1D731F42" w14:textId="77777777" w:rsidTr="009A55CB">
                        <w:trPr>
                          <w:trHeight w:val="454"/>
                        </w:trPr>
                        <w:tc>
                          <w:tcPr>
                            <w:tcW w:w="1709" w:type="pct"/>
                            <w:vAlign w:val="center"/>
                          </w:tcPr>
                          <w:p w14:paraId="11CC299F" w14:textId="77777777" w:rsidR="00371E05" w:rsidRPr="00371E05" w:rsidRDefault="00371E05" w:rsidP="00A90312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  <w:lang w:val="de-DE"/>
                              </w:rPr>
                            </w:pPr>
                            <w:proofErr w:type="spellStart"/>
                            <w:r w:rsidRPr="00371E05">
                              <w:rPr>
                                <w:color w:val="FFFFFF" w:themeColor="background1"/>
                                <w:sz w:val="20"/>
                                <w:szCs w:val="20"/>
                                <w:lang w:val="de-DE"/>
                              </w:rPr>
                              <w:t>SecurPro</w:t>
                            </w:r>
                            <w:proofErr w:type="spellEnd"/>
                          </w:p>
                        </w:tc>
                        <w:tc>
                          <w:tcPr>
                            <w:tcW w:w="3291" w:type="pct"/>
                            <w:vAlign w:val="center"/>
                          </w:tcPr>
                          <w:tbl>
                            <w:tblPr>
                              <w:tblStyle w:val="Tabellenraster"/>
                              <w:tblOverlap w:val="never"/>
                              <w:tblW w:w="500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739EA3"/>
                              <w:tblLook w:val="04A0" w:firstRow="1" w:lastRow="0" w:firstColumn="1" w:lastColumn="0" w:noHBand="0" w:noVBand="1"/>
                            </w:tblPr>
                            <w:tblGrid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5"/>
                            </w:tblGrid>
                            <w:tr w:rsidR="00F74D5D" w:rsidRPr="00371E05" w14:paraId="3A03F9F6" w14:textId="77777777" w:rsidTr="00F74D5D">
                              <w:trPr>
                                <w:trHeight w:val="57"/>
                              </w:trPr>
                              <w:tc>
                                <w:tcPr>
                                  <w:tcW w:w="499" w:type="pct"/>
                                  <w:shd w:val="clear" w:color="auto" w:fill="FFFFFF" w:themeFill="background1"/>
                                </w:tcPr>
                                <w:p w14:paraId="60656EA2" w14:textId="77777777" w:rsidR="00371E05" w:rsidRPr="00371E05" w:rsidRDefault="00371E05" w:rsidP="00A90312">
                                  <w:pPr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" w:type="pct"/>
                                  <w:shd w:val="clear" w:color="auto" w:fill="FFFFFF" w:themeFill="background1"/>
                                </w:tcPr>
                                <w:p w14:paraId="2E522DB2" w14:textId="77777777" w:rsidR="00371E05" w:rsidRPr="00371E05" w:rsidRDefault="00371E05" w:rsidP="00A90312">
                                  <w:pPr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" w:type="pct"/>
                                  <w:shd w:val="clear" w:color="auto" w:fill="FFFFFF" w:themeFill="background1"/>
                                </w:tcPr>
                                <w:p w14:paraId="21AFCE46" w14:textId="77777777" w:rsidR="00371E05" w:rsidRPr="00371E05" w:rsidRDefault="00371E05" w:rsidP="00A90312">
                                  <w:pPr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FFFFFF" w:themeFill="background1"/>
                                </w:tcPr>
                                <w:p w14:paraId="70890747" w14:textId="77777777" w:rsidR="00371E05" w:rsidRPr="00371E05" w:rsidRDefault="00371E05" w:rsidP="00A90312">
                                  <w:pPr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FFFFFF" w:themeFill="background1"/>
                                </w:tcPr>
                                <w:p w14:paraId="53E9234E" w14:textId="77777777" w:rsidR="00371E05" w:rsidRPr="00371E05" w:rsidRDefault="00371E05" w:rsidP="00A90312">
                                  <w:pPr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FFFFFF" w:themeFill="background1"/>
                                </w:tcPr>
                                <w:p w14:paraId="31FC528F" w14:textId="77777777" w:rsidR="00371E05" w:rsidRPr="00371E05" w:rsidRDefault="00371E05" w:rsidP="00A90312">
                                  <w:pPr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FFFFFF" w:themeFill="background1"/>
                                </w:tcPr>
                                <w:p w14:paraId="37F80F04" w14:textId="77777777" w:rsidR="00371E05" w:rsidRPr="00371E05" w:rsidRDefault="00371E05" w:rsidP="00A90312">
                                  <w:pPr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FFFFFF" w:themeFill="background1"/>
                                </w:tcPr>
                                <w:p w14:paraId="4264E8D7" w14:textId="77777777" w:rsidR="00371E05" w:rsidRPr="00371E05" w:rsidRDefault="00371E05" w:rsidP="00A90312">
                                  <w:pPr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000000" w:themeFill="text1"/>
                                </w:tcPr>
                                <w:p w14:paraId="34455886" w14:textId="77777777" w:rsidR="00371E05" w:rsidRPr="00371E05" w:rsidRDefault="00371E05" w:rsidP="00A90312">
                                  <w:pPr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000000" w:themeFill="text1"/>
                                </w:tcPr>
                                <w:p w14:paraId="6361CD0B" w14:textId="77777777" w:rsidR="00371E05" w:rsidRPr="00371E05" w:rsidRDefault="00371E05" w:rsidP="00A90312">
                                  <w:pPr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5991979" w14:textId="77777777" w:rsidR="00371E05" w:rsidRPr="00371E05" w:rsidRDefault="00371E05" w:rsidP="00A90312">
                            <w:pPr>
                              <w:rPr>
                                <w:color w:val="FFFFFF" w:themeColor="background1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</w:tc>
                      </w:tr>
                      <w:tr w:rsidR="00371E05" w:rsidRPr="00371E05" w14:paraId="0FDD2DF2" w14:textId="77777777" w:rsidTr="009A55CB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6482FAD2" w14:textId="77777777" w:rsidR="00371E05" w:rsidRPr="00371E05" w:rsidRDefault="00371E05" w:rsidP="00E3230C">
                            <w:pPr>
                              <w:rPr>
                                <w:color w:val="FFFFFF" w:themeColor="background1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14:paraId="333866B8" w14:textId="77777777" w:rsidR="00371E05" w:rsidRPr="00371E05" w:rsidRDefault="00371E05" w:rsidP="00371E05">
                      <w:pPr>
                        <w:rPr>
                          <w:color w:val="FFFFFF" w:themeColor="background1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71E05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CF8C2CE" wp14:editId="12DBAB2D">
                <wp:simplePos x="0" y="0"/>
                <wp:positionH relativeFrom="column">
                  <wp:posOffset>-127000</wp:posOffset>
                </wp:positionH>
                <wp:positionV relativeFrom="paragraph">
                  <wp:posOffset>544830</wp:posOffset>
                </wp:positionV>
                <wp:extent cx="3002915" cy="1550670"/>
                <wp:effectExtent l="0" t="0" r="0" b="0"/>
                <wp:wrapNone/>
                <wp:docPr id="53" name="Textfeld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2915" cy="1550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972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12"/>
                              <w:gridCol w:w="2909"/>
                            </w:tblGrid>
                            <w:tr w:rsidR="00371E05" w:rsidRPr="00371E05" w14:paraId="441A0F86" w14:textId="77777777" w:rsidTr="0057337D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shd w:val="clear" w:color="auto" w:fill="auto"/>
                                </w:tcPr>
                                <w:p w14:paraId="58FEDABB" w14:textId="77777777" w:rsidR="00371E05" w:rsidRPr="00371E05" w:rsidRDefault="00371E05" w:rsidP="00593163">
                                  <w:pPr>
                                    <w:spacing w:before="240" w:after="120"/>
                                    <w:rPr>
                                      <w:rFonts w:ascii="Helvetica" w:hAnsi="Helvetica"/>
                                      <w:color w:val="FFFFFF" w:themeColor="background1"/>
                                      <w:spacing w:val="50"/>
                                      <w:lang w:val="de-DE"/>
                                    </w:rPr>
                                  </w:pPr>
                                  <w:r w:rsidRPr="00371E05">
                                    <w:rPr>
                                      <w:rFonts w:ascii="Helvetica" w:hAnsi="Helvetica" w:cs="Times New Roman (Textkörper CS)"/>
                                      <w:caps/>
                                      <w:color w:val="FFFFFF" w:themeColor="background1"/>
                                      <w:spacing w:val="50"/>
                                      <w:sz w:val="18"/>
                                      <w:szCs w:val="16"/>
                                      <w:lang w:val="de-DE"/>
                                    </w:rPr>
                                    <w:t>Persönlichkeit</w:t>
                                  </w:r>
                                </w:p>
                              </w:tc>
                            </w:tr>
                            <w:tr w:rsidR="00371E05" w:rsidRPr="00371E05" w14:paraId="41E5469D" w14:textId="77777777" w:rsidTr="0057337D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36D26E7B" w14:textId="77777777" w:rsidR="00371E05" w:rsidRPr="00371E05" w:rsidRDefault="00371E05" w:rsidP="00E91D97">
                                  <w:pPr>
                                    <w:rPr>
                                      <w:color w:val="FFFFFF" w:themeColor="background1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371E05" w:rsidRPr="00371E05" w14:paraId="564EF4F2" w14:textId="77777777" w:rsidTr="0057337D">
                              <w:trPr>
                                <w:trHeight w:val="454"/>
                              </w:trPr>
                              <w:tc>
                                <w:tcPr>
                                  <w:tcW w:w="1135" w:type="pct"/>
                                  <w:vAlign w:val="center"/>
                                </w:tcPr>
                                <w:p w14:paraId="13D2DE63" w14:textId="77777777" w:rsidR="00371E05" w:rsidRPr="00371E05" w:rsidRDefault="00371E05" w:rsidP="00A90312">
                                  <w:pPr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371E05"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  <w:lang w:val="de-DE"/>
                                    </w:rPr>
                                    <w:t>Kommunikation</w:t>
                                  </w:r>
                                </w:p>
                              </w:tc>
                              <w:tc>
                                <w:tcPr>
                                  <w:tcW w:w="3865" w:type="pct"/>
                                  <w:vAlign w:val="center"/>
                                </w:tcPr>
                                <w:tbl>
                                  <w:tblPr>
                                    <w:tblStyle w:val="Tabellenraster"/>
                                    <w:tblOverlap w:val="never"/>
                                    <w:tblW w:w="5000" w:type="pct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shd w:val="clear" w:color="auto" w:fill="739EA3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68"/>
                                    <w:gridCol w:w="268"/>
                                    <w:gridCol w:w="269"/>
                                    <w:gridCol w:w="270"/>
                                    <w:gridCol w:w="270"/>
                                    <w:gridCol w:w="270"/>
                                    <w:gridCol w:w="270"/>
                                    <w:gridCol w:w="270"/>
                                    <w:gridCol w:w="270"/>
                                    <w:gridCol w:w="268"/>
                                  </w:tblGrid>
                                  <w:tr w:rsidR="00F74D5D" w:rsidRPr="00371E05" w14:paraId="4F578753" w14:textId="77777777" w:rsidTr="00F74D5D">
                                    <w:trPr>
                                      <w:trHeight w:val="57"/>
                                    </w:trPr>
                                    <w:tc>
                                      <w:tcPr>
                                        <w:tcW w:w="499" w:type="pct"/>
                                        <w:shd w:val="clear" w:color="auto" w:fill="FFFFFF" w:themeFill="background1"/>
                                      </w:tcPr>
                                      <w:p w14:paraId="1BAA3E47" w14:textId="77777777" w:rsidR="00371E05" w:rsidRPr="00371E05" w:rsidRDefault="00371E05" w:rsidP="00A90312">
                                        <w:pPr>
                                          <w:rPr>
                                            <w:color w:val="FFFFFF" w:themeColor="background1"/>
                                            <w:sz w:val="16"/>
                                            <w:szCs w:val="16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9" w:type="pct"/>
                                        <w:shd w:val="clear" w:color="auto" w:fill="FFFFFF" w:themeFill="background1"/>
                                      </w:tcPr>
                                      <w:p w14:paraId="6D23FA1D" w14:textId="77777777" w:rsidR="00371E05" w:rsidRPr="00371E05" w:rsidRDefault="00371E05" w:rsidP="00A90312">
                                        <w:pPr>
                                          <w:rPr>
                                            <w:color w:val="FFFFFF" w:themeColor="background1"/>
                                            <w:sz w:val="16"/>
                                            <w:szCs w:val="16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9" w:type="pct"/>
                                        <w:shd w:val="clear" w:color="auto" w:fill="FFFFFF" w:themeFill="background1"/>
                                      </w:tcPr>
                                      <w:p w14:paraId="183F1FF3" w14:textId="77777777" w:rsidR="00371E05" w:rsidRPr="00371E05" w:rsidRDefault="00371E05" w:rsidP="00A90312">
                                        <w:pPr>
                                          <w:rPr>
                                            <w:color w:val="FFFFFF" w:themeColor="background1"/>
                                            <w:sz w:val="16"/>
                                            <w:szCs w:val="16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FFFFFF" w:themeFill="background1"/>
                                      </w:tcPr>
                                      <w:p w14:paraId="48B97908" w14:textId="77777777" w:rsidR="00371E05" w:rsidRPr="00371E05" w:rsidRDefault="00371E05" w:rsidP="00A90312">
                                        <w:pPr>
                                          <w:rPr>
                                            <w:color w:val="FFFFFF" w:themeColor="background1"/>
                                            <w:sz w:val="16"/>
                                            <w:szCs w:val="16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FFFFFF" w:themeFill="background1"/>
                                      </w:tcPr>
                                      <w:p w14:paraId="0E64F3E3" w14:textId="77777777" w:rsidR="00371E05" w:rsidRPr="00371E05" w:rsidRDefault="00371E05" w:rsidP="00A90312">
                                        <w:pPr>
                                          <w:rPr>
                                            <w:color w:val="FFFFFF" w:themeColor="background1"/>
                                            <w:sz w:val="16"/>
                                            <w:szCs w:val="16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FFFFFF" w:themeFill="background1"/>
                                      </w:tcPr>
                                      <w:p w14:paraId="51ED05FC" w14:textId="77777777" w:rsidR="00371E05" w:rsidRPr="00371E05" w:rsidRDefault="00371E05" w:rsidP="00A90312">
                                        <w:pPr>
                                          <w:rPr>
                                            <w:color w:val="FFFFFF" w:themeColor="background1"/>
                                            <w:sz w:val="16"/>
                                            <w:szCs w:val="16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FFFFFF" w:themeFill="background1"/>
                                      </w:tcPr>
                                      <w:p w14:paraId="0D0B6912" w14:textId="77777777" w:rsidR="00371E05" w:rsidRPr="00371E05" w:rsidRDefault="00371E05" w:rsidP="00A90312">
                                        <w:pPr>
                                          <w:rPr>
                                            <w:color w:val="FFFFFF" w:themeColor="background1"/>
                                            <w:sz w:val="16"/>
                                            <w:szCs w:val="16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FFFFFF" w:themeFill="background1"/>
                                      </w:tcPr>
                                      <w:p w14:paraId="09CA86D3" w14:textId="77777777" w:rsidR="00371E05" w:rsidRPr="00371E05" w:rsidRDefault="00371E05" w:rsidP="00A90312">
                                        <w:pPr>
                                          <w:rPr>
                                            <w:color w:val="FFFFFF" w:themeColor="background1"/>
                                            <w:sz w:val="16"/>
                                            <w:szCs w:val="16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FFFFFF" w:themeFill="background1"/>
                                      </w:tcPr>
                                      <w:p w14:paraId="39A2F15E" w14:textId="77777777" w:rsidR="00371E05" w:rsidRPr="00371E05" w:rsidRDefault="00371E05" w:rsidP="00A90312">
                                        <w:pPr>
                                          <w:rPr>
                                            <w:color w:val="FFFFFF" w:themeColor="background1"/>
                                            <w:sz w:val="16"/>
                                            <w:szCs w:val="16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000000" w:themeFill="text1"/>
                                      </w:tcPr>
                                      <w:p w14:paraId="3B127D23" w14:textId="77777777" w:rsidR="00371E05" w:rsidRPr="00371E05" w:rsidRDefault="00371E05" w:rsidP="00A90312">
                                        <w:pPr>
                                          <w:rPr>
                                            <w:color w:val="FFFFFF" w:themeColor="background1"/>
                                            <w:sz w:val="16"/>
                                            <w:szCs w:val="16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6BEF4C4C" w14:textId="77777777" w:rsidR="00371E05" w:rsidRPr="00371E05" w:rsidRDefault="00371E05" w:rsidP="00A90312">
                                  <w:pPr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371E05" w:rsidRPr="00371E05" w14:paraId="384CB7D2" w14:textId="77777777" w:rsidTr="0057337D">
                              <w:trPr>
                                <w:trHeight w:val="454"/>
                              </w:trPr>
                              <w:tc>
                                <w:tcPr>
                                  <w:tcW w:w="1135" w:type="pct"/>
                                  <w:vAlign w:val="center"/>
                                </w:tcPr>
                                <w:p w14:paraId="2E17D323" w14:textId="77777777" w:rsidR="00371E05" w:rsidRPr="00371E05" w:rsidRDefault="00371E05" w:rsidP="00A90312">
                                  <w:pPr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371E05"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Belastbarkeit </w:t>
                                  </w:r>
                                </w:p>
                              </w:tc>
                              <w:tc>
                                <w:tcPr>
                                  <w:tcW w:w="3865" w:type="pct"/>
                                  <w:vAlign w:val="center"/>
                                </w:tcPr>
                                <w:tbl>
                                  <w:tblPr>
                                    <w:tblStyle w:val="Tabellenraster"/>
                                    <w:tblOverlap w:val="never"/>
                                    <w:tblW w:w="5000" w:type="pct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shd w:val="clear" w:color="auto" w:fill="739EA3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81"/>
                                    <w:gridCol w:w="268"/>
                                    <w:gridCol w:w="268"/>
                                    <w:gridCol w:w="268"/>
                                    <w:gridCol w:w="268"/>
                                    <w:gridCol w:w="268"/>
                                    <w:gridCol w:w="268"/>
                                    <w:gridCol w:w="268"/>
                                    <w:gridCol w:w="268"/>
                                    <w:gridCol w:w="268"/>
                                  </w:tblGrid>
                                  <w:tr w:rsidR="00F74D5D" w:rsidRPr="00371E05" w14:paraId="2D5B5F56" w14:textId="77777777" w:rsidTr="00F74D5D">
                                    <w:trPr>
                                      <w:trHeight w:val="57"/>
                                    </w:trPr>
                                    <w:tc>
                                      <w:tcPr>
                                        <w:tcW w:w="520" w:type="pct"/>
                                        <w:shd w:val="clear" w:color="auto" w:fill="FFFFFF" w:themeFill="background1"/>
                                      </w:tcPr>
                                      <w:p w14:paraId="630BBCC8" w14:textId="77777777" w:rsidR="00371E05" w:rsidRPr="00371E05" w:rsidRDefault="00371E05" w:rsidP="00A90312">
                                        <w:pPr>
                                          <w:rPr>
                                            <w:color w:val="FFFFFF" w:themeColor="background1"/>
                                            <w:sz w:val="16"/>
                                            <w:szCs w:val="16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6" w:type="pct"/>
                                        <w:shd w:val="clear" w:color="auto" w:fill="FFFFFF" w:themeFill="background1"/>
                                      </w:tcPr>
                                      <w:p w14:paraId="5456210B" w14:textId="77777777" w:rsidR="00371E05" w:rsidRPr="00371E05" w:rsidRDefault="00371E05" w:rsidP="00A90312">
                                        <w:pPr>
                                          <w:rPr>
                                            <w:color w:val="FFFFFF" w:themeColor="background1"/>
                                            <w:sz w:val="16"/>
                                            <w:szCs w:val="16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6" w:type="pct"/>
                                        <w:shd w:val="clear" w:color="auto" w:fill="FFFFFF" w:themeFill="background1"/>
                                      </w:tcPr>
                                      <w:p w14:paraId="073E7B6A" w14:textId="77777777" w:rsidR="00371E05" w:rsidRPr="00371E05" w:rsidRDefault="00371E05" w:rsidP="00A90312">
                                        <w:pPr>
                                          <w:rPr>
                                            <w:color w:val="FFFFFF" w:themeColor="background1"/>
                                            <w:sz w:val="16"/>
                                            <w:szCs w:val="16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8" w:type="pct"/>
                                        <w:shd w:val="clear" w:color="auto" w:fill="FFFFFF" w:themeFill="background1"/>
                                      </w:tcPr>
                                      <w:p w14:paraId="031151E0" w14:textId="77777777" w:rsidR="00371E05" w:rsidRPr="00371E05" w:rsidRDefault="00371E05" w:rsidP="00A90312">
                                        <w:pPr>
                                          <w:rPr>
                                            <w:color w:val="FFFFFF" w:themeColor="background1"/>
                                            <w:sz w:val="16"/>
                                            <w:szCs w:val="16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8" w:type="pct"/>
                                        <w:shd w:val="clear" w:color="auto" w:fill="FFFFFF" w:themeFill="background1"/>
                                      </w:tcPr>
                                      <w:p w14:paraId="4A7EB2F9" w14:textId="77777777" w:rsidR="00371E05" w:rsidRPr="00371E05" w:rsidRDefault="00371E05" w:rsidP="00A90312">
                                        <w:pPr>
                                          <w:rPr>
                                            <w:color w:val="FFFFFF" w:themeColor="background1"/>
                                            <w:sz w:val="16"/>
                                            <w:szCs w:val="16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8" w:type="pct"/>
                                        <w:shd w:val="clear" w:color="auto" w:fill="FFFFFF" w:themeFill="background1"/>
                                      </w:tcPr>
                                      <w:p w14:paraId="79A4E7ED" w14:textId="77777777" w:rsidR="00371E05" w:rsidRPr="00371E05" w:rsidRDefault="00371E05" w:rsidP="00A90312">
                                        <w:pPr>
                                          <w:rPr>
                                            <w:color w:val="FFFFFF" w:themeColor="background1"/>
                                            <w:sz w:val="16"/>
                                            <w:szCs w:val="16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8" w:type="pct"/>
                                        <w:shd w:val="clear" w:color="auto" w:fill="FFFFFF" w:themeFill="background1"/>
                                      </w:tcPr>
                                      <w:p w14:paraId="46626E67" w14:textId="77777777" w:rsidR="00371E05" w:rsidRPr="00371E05" w:rsidRDefault="00371E05" w:rsidP="00A90312">
                                        <w:pPr>
                                          <w:rPr>
                                            <w:color w:val="FFFFFF" w:themeColor="background1"/>
                                            <w:sz w:val="16"/>
                                            <w:szCs w:val="16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8" w:type="pct"/>
                                        <w:shd w:val="clear" w:color="auto" w:fill="FFFFFF" w:themeFill="background1"/>
                                      </w:tcPr>
                                      <w:p w14:paraId="49323045" w14:textId="77777777" w:rsidR="00371E05" w:rsidRPr="00371E05" w:rsidRDefault="00371E05" w:rsidP="00A90312">
                                        <w:pPr>
                                          <w:rPr>
                                            <w:color w:val="FFFFFF" w:themeColor="background1"/>
                                            <w:sz w:val="16"/>
                                            <w:szCs w:val="16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8" w:type="pct"/>
                                        <w:shd w:val="clear" w:color="auto" w:fill="000000" w:themeFill="text1"/>
                                      </w:tcPr>
                                      <w:p w14:paraId="2572B284" w14:textId="77777777" w:rsidR="00371E05" w:rsidRPr="00371E05" w:rsidRDefault="00371E05" w:rsidP="00A90312">
                                        <w:pPr>
                                          <w:rPr>
                                            <w:color w:val="FFFFFF" w:themeColor="background1"/>
                                            <w:sz w:val="16"/>
                                            <w:szCs w:val="16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8" w:type="pct"/>
                                        <w:shd w:val="clear" w:color="auto" w:fill="000000" w:themeFill="text1"/>
                                      </w:tcPr>
                                      <w:p w14:paraId="3C373790" w14:textId="77777777" w:rsidR="00371E05" w:rsidRPr="00371E05" w:rsidRDefault="00371E05" w:rsidP="00A90312">
                                        <w:pPr>
                                          <w:rPr>
                                            <w:color w:val="FFFFFF" w:themeColor="background1"/>
                                            <w:sz w:val="16"/>
                                            <w:szCs w:val="16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25653FC9" w14:textId="77777777" w:rsidR="00371E05" w:rsidRPr="00371E05" w:rsidRDefault="00371E05" w:rsidP="00A90312">
                                  <w:pPr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371E05" w:rsidRPr="00371E05" w14:paraId="576E7CF1" w14:textId="77777777" w:rsidTr="0057337D">
                              <w:trPr>
                                <w:trHeight w:val="454"/>
                              </w:trPr>
                              <w:tc>
                                <w:tcPr>
                                  <w:tcW w:w="1135" w:type="pct"/>
                                  <w:vAlign w:val="center"/>
                                </w:tcPr>
                                <w:p w14:paraId="7234B6CC" w14:textId="77777777" w:rsidR="00371E05" w:rsidRPr="00371E05" w:rsidRDefault="00371E05" w:rsidP="00A90312">
                                  <w:pPr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371E05"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  <w:lang w:val="de-DE"/>
                                    </w:rPr>
                                    <w:t>Teamgeist</w:t>
                                  </w:r>
                                </w:p>
                              </w:tc>
                              <w:tc>
                                <w:tcPr>
                                  <w:tcW w:w="3865" w:type="pct"/>
                                  <w:vAlign w:val="center"/>
                                </w:tcPr>
                                <w:tbl>
                                  <w:tblPr>
                                    <w:tblStyle w:val="Tabellenraster"/>
                                    <w:tblOverlap w:val="never"/>
                                    <w:tblW w:w="5000" w:type="pct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shd w:val="clear" w:color="auto" w:fill="739EA3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68"/>
                                    <w:gridCol w:w="268"/>
                                    <w:gridCol w:w="269"/>
                                    <w:gridCol w:w="270"/>
                                    <w:gridCol w:w="270"/>
                                    <w:gridCol w:w="270"/>
                                    <w:gridCol w:w="270"/>
                                    <w:gridCol w:w="270"/>
                                    <w:gridCol w:w="270"/>
                                    <w:gridCol w:w="268"/>
                                  </w:tblGrid>
                                  <w:tr w:rsidR="00F74D5D" w:rsidRPr="00371E05" w14:paraId="64E7995F" w14:textId="77777777" w:rsidTr="00F74D5D">
                                    <w:trPr>
                                      <w:trHeight w:val="57"/>
                                    </w:trPr>
                                    <w:tc>
                                      <w:tcPr>
                                        <w:tcW w:w="499" w:type="pct"/>
                                        <w:shd w:val="clear" w:color="auto" w:fill="FFFFFF" w:themeFill="background1"/>
                                      </w:tcPr>
                                      <w:p w14:paraId="6B55A332" w14:textId="77777777" w:rsidR="00371E05" w:rsidRPr="00371E05" w:rsidRDefault="00371E05" w:rsidP="00A90312">
                                        <w:pPr>
                                          <w:rPr>
                                            <w:color w:val="FFFFFF" w:themeColor="background1"/>
                                            <w:sz w:val="16"/>
                                            <w:szCs w:val="16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9" w:type="pct"/>
                                        <w:shd w:val="clear" w:color="auto" w:fill="FFFFFF" w:themeFill="background1"/>
                                      </w:tcPr>
                                      <w:p w14:paraId="4F62B55E" w14:textId="77777777" w:rsidR="00371E05" w:rsidRPr="00371E05" w:rsidRDefault="00371E05" w:rsidP="00A90312">
                                        <w:pPr>
                                          <w:rPr>
                                            <w:color w:val="FFFFFF" w:themeColor="background1"/>
                                            <w:sz w:val="16"/>
                                            <w:szCs w:val="16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9" w:type="pct"/>
                                        <w:shd w:val="clear" w:color="auto" w:fill="FFFFFF" w:themeFill="background1"/>
                                      </w:tcPr>
                                      <w:p w14:paraId="18D4A8E6" w14:textId="77777777" w:rsidR="00371E05" w:rsidRPr="00371E05" w:rsidRDefault="00371E05" w:rsidP="00A90312">
                                        <w:pPr>
                                          <w:rPr>
                                            <w:color w:val="FFFFFF" w:themeColor="background1"/>
                                            <w:sz w:val="16"/>
                                            <w:szCs w:val="16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FFFFFF" w:themeFill="background1"/>
                                      </w:tcPr>
                                      <w:p w14:paraId="3160398D" w14:textId="77777777" w:rsidR="00371E05" w:rsidRPr="00371E05" w:rsidRDefault="00371E05" w:rsidP="00A90312">
                                        <w:pPr>
                                          <w:rPr>
                                            <w:color w:val="FFFFFF" w:themeColor="background1"/>
                                            <w:sz w:val="16"/>
                                            <w:szCs w:val="16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FFFFFF" w:themeFill="background1"/>
                                      </w:tcPr>
                                      <w:p w14:paraId="538CA053" w14:textId="77777777" w:rsidR="00371E05" w:rsidRPr="00371E05" w:rsidRDefault="00371E05" w:rsidP="00A90312">
                                        <w:pPr>
                                          <w:rPr>
                                            <w:color w:val="FFFFFF" w:themeColor="background1"/>
                                            <w:sz w:val="16"/>
                                            <w:szCs w:val="16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FFFFFF" w:themeFill="background1"/>
                                      </w:tcPr>
                                      <w:p w14:paraId="54EF82A4" w14:textId="77777777" w:rsidR="00371E05" w:rsidRPr="00371E05" w:rsidRDefault="00371E05" w:rsidP="00A90312">
                                        <w:pPr>
                                          <w:rPr>
                                            <w:color w:val="FFFFFF" w:themeColor="background1"/>
                                            <w:sz w:val="16"/>
                                            <w:szCs w:val="16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FFFFFF" w:themeFill="background1"/>
                                      </w:tcPr>
                                      <w:p w14:paraId="0373BC67" w14:textId="77777777" w:rsidR="00371E05" w:rsidRPr="00371E05" w:rsidRDefault="00371E05" w:rsidP="00A90312">
                                        <w:pPr>
                                          <w:rPr>
                                            <w:color w:val="FFFFFF" w:themeColor="background1"/>
                                            <w:sz w:val="16"/>
                                            <w:szCs w:val="16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FFFFFF" w:themeFill="background1"/>
                                      </w:tcPr>
                                      <w:p w14:paraId="0A0F6156" w14:textId="77777777" w:rsidR="00371E05" w:rsidRPr="00371E05" w:rsidRDefault="00371E05" w:rsidP="00A90312">
                                        <w:pPr>
                                          <w:rPr>
                                            <w:color w:val="FFFFFF" w:themeColor="background1"/>
                                            <w:sz w:val="16"/>
                                            <w:szCs w:val="16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FFFFFF" w:themeFill="background1"/>
                                      </w:tcPr>
                                      <w:p w14:paraId="0B15D046" w14:textId="77777777" w:rsidR="00371E05" w:rsidRPr="00371E05" w:rsidRDefault="00371E05" w:rsidP="00A90312">
                                        <w:pPr>
                                          <w:rPr>
                                            <w:color w:val="FFFFFF" w:themeColor="background1"/>
                                            <w:sz w:val="16"/>
                                            <w:szCs w:val="16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000000" w:themeFill="text1"/>
                                      </w:tcPr>
                                      <w:p w14:paraId="5EE3D177" w14:textId="77777777" w:rsidR="00371E05" w:rsidRPr="00371E05" w:rsidRDefault="00371E05" w:rsidP="00A90312">
                                        <w:pPr>
                                          <w:rPr>
                                            <w:color w:val="FFFFFF" w:themeColor="background1"/>
                                            <w:sz w:val="16"/>
                                            <w:szCs w:val="16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23F3B4DE" w14:textId="77777777" w:rsidR="00371E05" w:rsidRPr="00371E05" w:rsidRDefault="00371E05" w:rsidP="00A90312">
                                  <w:pPr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371E05" w:rsidRPr="00371E05" w14:paraId="7DD7AE1B" w14:textId="77777777" w:rsidTr="0057337D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44BC10A7" w14:textId="77777777" w:rsidR="00371E05" w:rsidRPr="00371E05" w:rsidRDefault="00371E05" w:rsidP="00E3230C">
                                  <w:pPr>
                                    <w:rPr>
                                      <w:color w:val="FFFFFF" w:themeColor="background1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63F4109" w14:textId="77777777" w:rsidR="00371E05" w:rsidRPr="00371E05" w:rsidRDefault="00371E05" w:rsidP="00371E05">
                            <w:pPr>
                              <w:rPr>
                                <w:color w:val="FFFFFF" w:themeColor="background1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8C2CE" id="Textfeld 53" o:spid="_x0000_s1034" type="#_x0000_t202" style="position:absolute;margin-left:-10pt;margin-top:42.9pt;width:236.45pt;height:122.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&#13;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972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12"/>
                        <w:gridCol w:w="2909"/>
                      </w:tblGrid>
                      <w:tr w:rsidR="00371E05" w:rsidRPr="00371E05" w14:paraId="441A0F86" w14:textId="77777777" w:rsidTr="0057337D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gridSpan w:val="2"/>
                            <w:shd w:val="clear" w:color="auto" w:fill="auto"/>
                          </w:tcPr>
                          <w:p w14:paraId="58FEDABB" w14:textId="77777777" w:rsidR="00371E05" w:rsidRPr="00371E05" w:rsidRDefault="00371E05" w:rsidP="00593163">
                            <w:pPr>
                              <w:spacing w:before="240" w:after="120"/>
                              <w:rPr>
                                <w:rFonts w:ascii="Helvetica" w:hAnsi="Helvetica"/>
                                <w:color w:val="FFFFFF" w:themeColor="background1"/>
                                <w:spacing w:val="50"/>
                                <w:lang w:val="de-DE"/>
                              </w:rPr>
                            </w:pPr>
                            <w:r w:rsidRPr="00371E05">
                              <w:rPr>
                                <w:rFonts w:ascii="Helvetica" w:hAnsi="Helvetica" w:cs="Times New Roman (Textkörper CS)"/>
                                <w:caps/>
                                <w:color w:val="FFFFFF" w:themeColor="background1"/>
                                <w:spacing w:val="50"/>
                                <w:sz w:val="18"/>
                                <w:szCs w:val="16"/>
                                <w:lang w:val="de-DE"/>
                              </w:rPr>
                              <w:t>Persönlichkeit</w:t>
                            </w:r>
                          </w:p>
                        </w:tc>
                      </w:tr>
                      <w:tr w:rsidR="00371E05" w:rsidRPr="00371E05" w14:paraId="41E5469D" w14:textId="77777777" w:rsidTr="0057337D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36D26E7B" w14:textId="77777777" w:rsidR="00371E05" w:rsidRPr="00371E05" w:rsidRDefault="00371E05" w:rsidP="00E91D97">
                            <w:pPr>
                              <w:rPr>
                                <w:color w:val="FFFFFF" w:themeColor="background1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371E05" w:rsidRPr="00371E05" w14:paraId="564EF4F2" w14:textId="77777777" w:rsidTr="0057337D">
                        <w:trPr>
                          <w:trHeight w:val="454"/>
                        </w:trPr>
                        <w:tc>
                          <w:tcPr>
                            <w:tcW w:w="1135" w:type="pct"/>
                            <w:vAlign w:val="center"/>
                          </w:tcPr>
                          <w:p w14:paraId="13D2DE63" w14:textId="77777777" w:rsidR="00371E05" w:rsidRPr="00371E05" w:rsidRDefault="00371E05" w:rsidP="00A90312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371E05">
                              <w:rPr>
                                <w:color w:val="FFFFFF" w:themeColor="background1"/>
                                <w:sz w:val="20"/>
                                <w:szCs w:val="20"/>
                                <w:lang w:val="de-DE"/>
                              </w:rPr>
                              <w:t>Kommunikation</w:t>
                            </w:r>
                          </w:p>
                        </w:tc>
                        <w:tc>
                          <w:tcPr>
                            <w:tcW w:w="3865" w:type="pct"/>
                            <w:vAlign w:val="center"/>
                          </w:tcPr>
                          <w:tbl>
                            <w:tblPr>
                              <w:tblStyle w:val="Tabellenraster"/>
                              <w:tblOverlap w:val="never"/>
                              <w:tblW w:w="500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739EA3"/>
                              <w:tblLook w:val="04A0" w:firstRow="1" w:lastRow="0" w:firstColumn="1" w:lastColumn="0" w:noHBand="0" w:noVBand="1"/>
                            </w:tblPr>
                            <w:tblGrid>
                              <w:gridCol w:w="268"/>
                              <w:gridCol w:w="268"/>
                              <w:gridCol w:w="269"/>
                              <w:gridCol w:w="270"/>
                              <w:gridCol w:w="270"/>
                              <w:gridCol w:w="270"/>
                              <w:gridCol w:w="270"/>
                              <w:gridCol w:w="270"/>
                              <w:gridCol w:w="270"/>
                              <w:gridCol w:w="268"/>
                            </w:tblGrid>
                            <w:tr w:rsidR="00F74D5D" w:rsidRPr="00371E05" w14:paraId="4F578753" w14:textId="77777777" w:rsidTr="00F74D5D">
                              <w:trPr>
                                <w:trHeight w:val="57"/>
                              </w:trPr>
                              <w:tc>
                                <w:tcPr>
                                  <w:tcW w:w="499" w:type="pct"/>
                                  <w:shd w:val="clear" w:color="auto" w:fill="FFFFFF" w:themeFill="background1"/>
                                </w:tcPr>
                                <w:p w14:paraId="1BAA3E47" w14:textId="77777777" w:rsidR="00371E05" w:rsidRPr="00371E05" w:rsidRDefault="00371E05" w:rsidP="00A90312">
                                  <w:pPr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" w:type="pct"/>
                                  <w:shd w:val="clear" w:color="auto" w:fill="FFFFFF" w:themeFill="background1"/>
                                </w:tcPr>
                                <w:p w14:paraId="6D23FA1D" w14:textId="77777777" w:rsidR="00371E05" w:rsidRPr="00371E05" w:rsidRDefault="00371E05" w:rsidP="00A90312">
                                  <w:pPr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" w:type="pct"/>
                                  <w:shd w:val="clear" w:color="auto" w:fill="FFFFFF" w:themeFill="background1"/>
                                </w:tcPr>
                                <w:p w14:paraId="183F1FF3" w14:textId="77777777" w:rsidR="00371E05" w:rsidRPr="00371E05" w:rsidRDefault="00371E05" w:rsidP="00A90312">
                                  <w:pPr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FFFFFF" w:themeFill="background1"/>
                                </w:tcPr>
                                <w:p w14:paraId="48B97908" w14:textId="77777777" w:rsidR="00371E05" w:rsidRPr="00371E05" w:rsidRDefault="00371E05" w:rsidP="00A90312">
                                  <w:pPr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FFFFFF" w:themeFill="background1"/>
                                </w:tcPr>
                                <w:p w14:paraId="0E64F3E3" w14:textId="77777777" w:rsidR="00371E05" w:rsidRPr="00371E05" w:rsidRDefault="00371E05" w:rsidP="00A90312">
                                  <w:pPr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FFFFFF" w:themeFill="background1"/>
                                </w:tcPr>
                                <w:p w14:paraId="51ED05FC" w14:textId="77777777" w:rsidR="00371E05" w:rsidRPr="00371E05" w:rsidRDefault="00371E05" w:rsidP="00A90312">
                                  <w:pPr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FFFFFF" w:themeFill="background1"/>
                                </w:tcPr>
                                <w:p w14:paraId="0D0B6912" w14:textId="77777777" w:rsidR="00371E05" w:rsidRPr="00371E05" w:rsidRDefault="00371E05" w:rsidP="00A90312">
                                  <w:pPr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FFFFFF" w:themeFill="background1"/>
                                </w:tcPr>
                                <w:p w14:paraId="09CA86D3" w14:textId="77777777" w:rsidR="00371E05" w:rsidRPr="00371E05" w:rsidRDefault="00371E05" w:rsidP="00A90312">
                                  <w:pPr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FFFFFF" w:themeFill="background1"/>
                                </w:tcPr>
                                <w:p w14:paraId="39A2F15E" w14:textId="77777777" w:rsidR="00371E05" w:rsidRPr="00371E05" w:rsidRDefault="00371E05" w:rsidP="00A90312">
                                  <w:pPr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000000" w:themeFill="text1"/>
                                </w:tcPr>
                                <w:p w14:paraId="3B127D23" w14:textId="77777777" w:rsidR="00371E05" w:rsidRPr="00371E05" w:rsidRDefault="00371E05" w:rsidP="00A90312">
                                  <w:pPr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BEF4C4C" w14:textId="77777777" w:rsidR="00371E05" w:rsidRPr="00371E05" w:rsidRDefault="00371E05" w:rsidP="00A90312">
                            <w:pPr>
                              <w:rPr>
                                <w:color w:val="FFFFFF" w:themeColor="background1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</w:tc>
                      </w:tr>
                      <w:tr w:rsidR="00371E05" w:rsidRPr="00371E05" w14:paraId="384CB7D2" w14:textId="77777777" w:rsidTr="0057337D">
                        <w:trPr>
                          <w:trHeight w:val="454"/>
                        </w:trPr>
                        <w:tc>
                          <w:tcPr>
                            <w:tcW w:w="1135" w:type="pct"/>
                            <w:vAlign w:val="center"/>
                          </w:tcPr>
                          <w:p w14:paraId="2E17D323" w14:textId="77777777" w:rsidR="00371E05" w:rsidRPr="00371E05" w:rsidRDefault="00371E05" w:rsidP="00A90312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371E05">
                              <w:rPr>
                                <w:color w:val="FFFFFF" w:themeColor="background1"/>
                                <w:sz w:val="20"/>
                                <w:szCs w:val="20"/>
                                <w:lang w:val="de-DE"/>
                              </w:rPr>
                              <w:t xml:space="preserve">Belastbarkeit </w:t>
                            </w:r>
                          </w:p>
                        </w:tc>
                        <w:tc>
                          <w:tcPr>
                            <w:tcW w:w="3865" w:type="pct"/>
                            <w:vAlign w:val="center"/>
                          </w:tcPr>
                          <w:tbl>
                            <w:tblPr>
                              <w:tblStyle w:val="Tabellenraster"/>
                              <w:tblOverlap w:val="never"/>
                              <w:tblW w:w="500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739EA3"/>
                              <w:tblLook w:val="04A0" w:firstRow="1" w:lastRow="0" w:firstColumn="1" w:lastColumn="0" w:noHBand="0" w:noVBand="1"/>
                            </w:tblPr>
                            <w:tblGrid>
                              <w:gridCol w:w="281"/>
                              <w:gridCol w:w="268"/>
                              <w:gridCol w:w="268"/>
                              <w:gridCol w:w="268"/>
                              <w:gridCol w:w="268"/>
                              <w:gridCol w:w="268"/>
                              <w:gridCol w:w="268"/>
                              <w:gridCol w:w="268"/>
                              <w:gridCol w:w="268"/>
                              <w:gridCol w:w="268"/>
                            </w:tblGrid>
                            <w:tr w:rsidR="00F74D5D" w:rsidRPr="00371E05" w14:paraId="2D5B5F56" w14:textId="77777777" w:rsidTr="00F74D5D">
                              <w:trPr>
                                <w:trHeight w:val="57"/>
                              </w:trPr>
                              <w:tc>
                                <w:tcPr>
                                  <w:tcW w:w="520" w:type="pct"/>
                                  <w:shd w:val="clear" w:color="auto" w:fill="FFFFFF" w:themeFill="background1"/>
                                </w:tcPr>
                                <w:p w14:paraId="630BBCC8" w14:textId="77777777" w:rsidR="00371E05" w:rsidRPr="00371E05" w:rsidRDefault="00371E05" w:rsidP="00A90312">
                                  <w:pPr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" w:type="pct"/>
                                  <w:shd w:val="clear" w:color="auto" w:fill="FFFFFF" w:themeFill="background1"/>
                                </w:tcPr>
                                <w:p w14:paraId="5456210B" w14:textId="77777777" w:rsidR="00371E05" w:rsidRPr="00371E05" w:rsidRDefault="00371E05" w:rsidP="00A90312">
                                  <w:pPr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" w:type="pct"/>
                                  <w:shd w:val="clear" w:color="auto" w:fill="FFFFFF" w:themeFill="background1"/>
                                </w:tcPr>
                                <w:p w14:paraId="073E7B6A" w14:textId="77777777" w:rsidR="00371E05" w:rsidRPr="00371E05" w:rsidRDefault="00371E05" w:rsidP="00A90312">
                                  <w:pPr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pct"/>
                                  <w:shd w:val="clear" w:color="auto" w:fill="FFFFFF" w:themeFill="background1"/>
                                </w:tcPr>
                                <w:p w14:paraId="031151E0" w14:textId="77777777" w:rsidR="00371E05" w:rsidRPr="00371E05" w:rsidRDefault="00371E05" w:rsidP="00A90312">
                                  <w:pPr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pct"/>
                                  <w:shd w:val="clear" w:color="auto" w:fill="FFFFFF" w:themeFill="background1"/>
                                </w:tcPr>
                                <w:p w14:paraId="4A7EB2F9" w14:textId="77777777" w:rsidR="00371E05" w:rsidRPr="00371E05" w:rsidRDefault="00371E05" w:rsidP="00A90312">
                                  <w:pPr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pct"/>
                                  <w:shd w:val="clear" w:color="auto" w:fill="FFFFFF" w:themeFill="background1"/>
                                </w:tcPr>
                                <w:p w14:paraId="79A4E7ED" w14:textId="77777777" w:rsidR="00371E05" w:rsidRPr="00371E05" w:rsidRDefault="00371E05" w:rsidP="00A90312">
                                  <w:pPr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pct"/>
                                  <w:shd w:val="clear" w:color="auto" w:fill="FFFFFF" w:themeFill="background1"/>
                                </w:tcPr>
                                <w:p w14:paraId="46626E67" w14:textId="77777777" w:rsidR="00371E05" w:rsidRPr="00371E05" w:rsidRDefault="00371E05" w:rsidP="00A90312">
                                  <w:pPr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pct"/>
                                  <w:shd w:val="clear" w:color="auto" w:fill="FFFFFF" w:themeFill="background1"/>
                                </w:tcPr>
                                <w:p w14:paraId="49323045" w14:textId="77777777" w:rsidR="00371E05" w:rsidRPr="00371E05" w:rsidRDefault="00371E05" w:rsidP="00A90312">
                                  <w:pPr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pct"/>
                                  <w:shd w:val="clear" w:color="auto" w:fill="000000" w:themeFill="text1"/>
                                </w:tcPr>
                                <w:p w14:paraId="2572B284" w14:textId="77777777" w:rsidR="00371E05" w:rsidRPr="00371E05" w:rsidRDefault="00371E05" w:rsidP="00A90312">
                                  <w:pPr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pct"/>
                                  <w:shd w:val="clear" w:color="auto" w:fill="000000" w:themeFill="text1"/>
                                </w:tcPr>
                                <w:p w14:paraId="3C373790" w14:textId="77777777" w:rsidR="00371E05" w:rsidRPr="00371E05" w:rsidRDefault="00371E05" w:rsidP="00A90312">
                                  <w:pPr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5653FC9" w14:textId="77777777" w:rsidR="00371E05" w:rsidRPr="00371E05" w:rsidRDefault="00371E05" w:rsidP="00A90312">
                            <w:pPr>
                              <w:rPr>
                                <w:color w:val="FFFFFF" w:themeColor="background1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</w:tc>
                      </w:tr>
                      <w:tr w:rsidR="00371E05" w:rsidRPr="00371E05" w14:paraId="576E7CF1" w14:textId="77777777" w:rsidTr="0057337D">
                        <w:trPr>
                          <w:trHeight w:val="454"/>
                        </w:trPr>
                        <w:tc>
                          <w:tcPr>
                            <w:tcW w:w="1135" w:type="pct"/>
                            <w:vAlign w:val="center"/>
                          </w:tcPr>
                          <w:p w14:paraId="7234B6CC" w14:textId="77777777" w:rsidR="00371E05" w:rsidRPr="00371E05" w:rsidRDefault="00371E05" w:rsidP="00A90312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371E05">
                              <w:rPr>
                                <w:color w:val="FFFFFF" w:themeColor="background1"/>
                                <w:sz w:val="20"/>
                                <w:szCs w:val="20"/>
                                <w:lang w:val="de-DE"/>
                              </w:rPr>
                              <w:t>Teamgeist</w:t>
                            </w:r>
                          </w:p>
                        </w:tc>
                        <w:tc>
                          <w:tcPr>
                            <w:tcW w:w="3865" w:type="pct"/>
                            <w:vAlign w:val="center"/>
                          </w:tcPr>
                          <w:tbl>
                            <w:tblPr>
                              <w:tblStyle w:val="Tabellenraster"/>
                              <w:tblOverlap w:val="never"/>
                              <w:tblW w:w="500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739EA3"/>
                              <w:tblLook w:val="04A0" w:firstRow="1" w:lastRow="0" w:firstColumn="1" w:lastColumn="0" w:noHBand="0" w:noVBand="1"/>
                            </w:tblPr>
                            <w:tblGrid>
                              <w:gridCol w:w="268"/>
                              <w:gridCol w:w="268"/>
                              <w:gridCol w:w="269"/>
                              <w:gridCol w:w="270"/>
                              <w:gridCol w:w="270"/>
                              <w:gridCol w:w="270"/>
                              <w:gridCol w:w="270"/>
                              <w:gridCol w:w="270"/>
                              <w:gridCol w:w="270"/>
                              <w:gridCol w:w="268"/>
                            </w:tblGrid>
                            <w:tr w:rsidR="00F74D5D" w:rsidRPr="00371E05" w14:paraId="64E7995F" w14:textId="77777777" w:rsidTr="00F74D5D">
                              <w:trPr>
                                <w:trHeight w:val="57"/>
                              </w:trPr>
                              <w:tc>
                                <w:tcPr>
                                  <w:tcW w:w="499" w:type="pct"/>
                                  <w:shd w:val="clear" w:color="auto" w:fill="FFFFFF" w:themeFill="background1"/>
                                </w:tcPr>
                                <w:p w14:paraId="6B55A332" w14:textId="77777777" w:rsidR="00371E05" w:rsidRPr="00371E05" w:rsidRDefault="00371E05" w:rsidP="00A90312">
                                  <w:pPr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" w:type="pct"/>
                                  <w:shd w:val="clear" w:color="auto" w:fill="FFFFFF" w:themeFill="background1"/>
                                </w:tcPr>
                                <w:p w14:paraId="4F62B55E" w14:textId="77777777" w:rsidR="00371E05" w:rsidRPr="00371E05" w:rsidRDefault="00371E05" w:rsidP="00A90312">
                                  <w:pPr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" w:type="pct"/>
                                  <w:shd w:val="clear" w:color="auto" w:fill="FFFFFF" w:themeFill="background1"/>
                                </w:tcPr>
                                <w:p w14:paraId="18D4A8E6" w14:textId="77777777" w:rsidR="00371E05" w:rsidRPr="00371E05" w:rsidRDefault="00371E05" w:rsidP="00A90312">
                                  <w:pPr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FFFFFF" w:themeFill="background1"/>
                                </w:tcPr>
                                <w:p w14:paraId="3160398D" w14:textId="77777777" w:rsidR="00371E05" w:rsidRPr="00371E05" w:rsidRDefault="00371E05" w:rsidP="00A90312">
                                  <w:pPr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FFFFFF" w:themeFill="background1"/>
                                </w:tcPr>
                                <w:p w14:paraId="538CA053" w14:textId="77777777" w:rsidR="00371E05" w:rsidRPr="00371E05" w:rsidRDefault="00371E05" w:rsidP="00A90312">
                                  <w:pPr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FFFFFF" w:themeFill="background1"/>
                                </w:tcPr>
                                <w:p w14:paraId="54EF82A4" w14:textId="77777777" w:rsidR="00371E05" w:rsidRPr="00371E05" w:rsidRDefault="00371E05" w:rsidP="00A90312">
                                  <w:pPr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FFFFFF" w:themeFill="background1"/>
                                </w:tcPr>
                                <w:p w14:paraId="0373BC67" w14:textId="77777777" w:rsidR="00371E05" w:rsidRPr="00371E05" w:rsidRDefault="00371E05" w:rsidP="00A90312">
                                  <w:pPr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FFFFFF" w:themeFill="background1"/>
                                </w:tcPr>
                                <w:p w14:paraId="0A0F6156" w14:textId="77777777" w:rsidR="00371E05" w:rsidRPr="00371E05" w:rsidRDefault="00371E05" w:rsidP="00A90312">
                                  <w:pPr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FFFFFF" w:themeFill="background1"/>
                                </w:tcPr>
                                <w:p w14:paraId="0B15D046" w14:textId="77777777" w:rsidR="00371E05" w:rsidRPr="00371E05" w:rsidRDefault="00371E05" w:rsidP="00A90312">
                                  <w:pPr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000000" w:themeFill="text1"/>
                                </w:tcPr>
                                <w:p w14:paraId="5EE3D177" w14:textId="77777777" w:rsidR="00371E05" w:rsidRPr="00371E05" w:rsidRDefault="00371E05" w:rsidP="00A90312">
                                  <w:pPr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3F3B4DE" w14:textId="77777777" w:rsidR="00371E05" w:rsidRPr="00371E05" w:rsidRDefault="00371E05" w:rsidP="00A90312">
                            <w:pPr>
                              <w:rPr>
                                <w:color w:val="FFFFFF" w:themeColor="background1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</w:tc>
                      </w:tr>
                      <w:tr w:rsidR="00371E05" w:rsidRPr="00371E05" w14:paraId="7DD7AE1B" w14:textId="77777777" w:rsidTr="0057337D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44BC10A7" w14:textId="77777777" w:rsidR="00371E05" w:rsidRPr="00371E05" w:rsidRDefault="00371E05" w:rsidP="00E3230C">
                            <w:pPr>
                              <w:rPr>
                                <w:color w:val="FFFFFF" w:themeColor="background1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14:paraId="563F4109" w14:textId="77777777" w:rsidR="00371E05" w:rsidRPr="00371E05" w:rsidRDefault="00371E05" w:rsidP="00371E05">
                      <w:pPr>
                        <w:rPr>
                          <w:color w:val="FFFFFF" w:themeColor="background1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71E05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F60E072" wp14:editId="61BAAADF">
                <wp:simplePos x="0" y="0"/>
                <wp:positionH relativeFrom="column">
                  <wp:posOffset>-125730</wp:posOffset>
                </wp:positionH>
                <wp:positionV relativeFrom="paragraph">
                  <wp:posOffset>2109470</wp:posOffset>
                </wp:positionV>
                <wp:extent cx="3002915" cy="1550670"/>
                <wp:effectExtent l="0" t="0" r="0" b="0"/>
                <wp:wrapNone/>
                <wp:docPr id="104" name="Textfeld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2915" cy="1550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952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05"/>
                              <w:gridCol w:w="2898"/>
                            </w:tblGrid>
                            <w:tr w:rsidR="00371E05" w:rsidRPr="00371E05" w14:paraId="76EAF764" w14:textId="77777777" w:rsidTr="009A55CB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shd w:val="clear" w:color="auto" w:fill="auto"/>
                                </w:tcPr>
                                <w:p w14:paraId="53AEE098" w14:textId="77777777" w:rsidR="00371E05" w:rsidRPr="00371E05" w:rsidRDefault="00371E05" w:rsidP="00593163">
                                  <w:pPr>
                                    <w:spacing w:before="240" w:after="120"/>
                                    <w:rPr>
                                      <w:rFonts w:ascii="Helvetica" w:hAnsi="Helvetica"/>
                                      <w:color w:val="FFFFFF" w:themeColor="background1"/>
                                      <w:spacing w:val="50"/>
                                      <w:lang w:val="de-DE"/>
                                    </w:rPr>
                                  </w:pPr>
                                  <w:r w:rsidRPr="00371E05">
                                    <w:rPr>
                                      <w:rFonts w:ascii="Helvetica" w:hAnsi="Helvetica" w:cs="Times New Roman (Textkörper CS)"/>
                                      <w:caps/>
                                      <w:color w:val="FFFFFF" w:themeColor="background1"/>
                                      <w:spacing w:val="50"/>
                                      <w:sz w:val="18"/>
                                      <w:szCs w:val="16"/>
                                      <w:lang w:val="de-DE"/>
                                    </w:rPr>
                                    <w:t>Sprachkenntnisse</w:t>
                                  </w:r>
                                </w:p>
                              </w:tc>
                            </w:tr>
                            <w:tr w:rsidR="00371E05" w:rsidRPr="00371E05" w14:paraId="37D618D5" w14:textId="77777777" w:rsidTr="009A55CB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2F219ECE" w14:textId="77777777" w:rsidR="00371E05" w:rsidRPr="00371E05" w:rsidRDefault="00371E05" w:rsidP="00E91D97">
                                  <w:pPr>
                                    <w:rPr>
                                      <w:color w:val="FFFFFF" w:themeColor="background1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371E05" w:rsidRPr="00371E05" w14:paraId="411A2431" w14:textId="77777777" w:rsidTr="009A55CB">
                              <w:trPr>
                                <w:trHeight w:val="454"/>
                              </w:trPr>
                              <w:tc>
                                <w:tcPr>
                                  <w:tcW w:w="1709" w:type="pct"/>
                                  <w:vAlign w:val="center"/>
                                </w:tcPr>
                                <w:p w14:paraId="2B836E9C" w14:textId="77777777" w:rsidR="00371E05" w:rsidRPr="00371E05" w:rsidRDefault="00371E05" w:rsidP="00A90312">
                                  <w:pPr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371E05"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  <w:lang w:val="de-DE"/>
                                    </w:rPr>
                                    <w:t>Englisch</w:t>
                                  </w:r>
                                </w:p>
                              </w:tc>
                              <w:tc>
                                <w:tcPr>
                                  <w:tcW w:w="3291" w:type="pct"/>
                                  <w:vAlign w:val="center"/>
                                </w:tcPr>
                                <w:tbl>
                                  <w:tblPr>
                                    <w:tblStyle w:val="Tabellenraster"/>
                                    <w:tblOverlap w:val="never"/>
                                    <w:tblW w:w="5000" w:type="pct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shd w:val="clear" w:color="auto" w:fill="739EA3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67"/>
                                    <w:gridCol w:w="267"/>
                                    <w:gridCol w:w="267"/>
                                    <w:gridCol w:w="269"/>
                                    <w:gridCol w:w="269"/>
                                    <w:gridCol w:w="269"/>
                                    <w:gridCol w:w="269"/>
                                    <w:gridCol w:w="269"/>
                                    <w:gridCol w:w="269"/>
                                    <w:gridCol w:w="267"/>
                                  </w:tblGrid>
                                  <w:tr w:rsidR="00F74D5D" w:rsidRPr="00371E05" w14:paraId="056482F5" w14:textId="77777777" w:rsidTr="00F74D5D">
                                    <w:trPr>
                                      <w:trHeight w:val="57"/>
                                    </w:trPr>
                                    <w:tc>
                                      <w:tcPr>
                                        <w:tcW w:w="499" w:type="pct"/>
                                        <w:shd w:val="clear" w:color="auto" w:fill="FFFFFF" w:themeFill="background1"/>
                                      </w:tcPr>
                                      <w:p w14:paraId="6C37183B" w14:textId="77777777" w:rsidR="00371E05" w:rsidRPr="00371E05" w:rsidRDefault="00371E05" w:rsidP="00A90312">
                                        <w:pPr>
                                          <w:rPr>
                                            <w:color w:val="FFFFFF" w:themeColor="background1"/>
                                            <w:sz w:val="16"/>
                                            <w:szCs w:val="16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9" w:type="pct"/>
                                        <w:shd w:val="clear" w:color="auto" w:fill="FFFFFF" w:themeFill="background1"/>
                                      </w:tcPr>
                                      <w:p w14:paraId="18A98D2A" w14:textId="77777777" w:rsidR="00371E05" w:rsidRPr="00371E05" w:rsidRDefault="00371E05" w:rsidP="00A90312">
                                        <w:pPr>
                                          <w:rPr>
                                            <w:color w:val="FFFFFF" w:themeColor="background1"/>
                                            <w:sz w:val="16"/>
                                            <w:szCs w:val="16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9" w:type="pct"/>
                                        <w:shd w:val="clear" w:color="auto" w:fill="FFFFFF" w:themeFill="background1"/>
                                      </w:tcPr>
                                      <w:p w14:paraId="3B99564E" w14:textId="77777777" w:rsidR="00371E05" w:rsidRPr="00371E05" w:rsidRDefault="00371E05" w:rsidP="00A90312">
                                        <w:pPr>
                                          <w:rPr>
                                            <w:color w:val="FFFFFF" w:themeColor="background1"/>
                                            <w:sz w:val="16"/>
                                            <w:szCs w:val="16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FFFFFF" w:themeFill="background1"/>
                                      </w:tcPr>
                                      <w:p w14:paraId="0490C435" w14:textId="77777777" w:rsidR="00371E05" w:rsidRPr="00371E05" w:rsidRDefault="00371E05" w:rsidP="00A90312">
                                        <w:pPr>
                                          <w:rPr>
                                            <w:color w:val="FFFFFF" w:themeColor="background1"/>
                                            <w:sz w:val="16"/>
                                            <w:szCs w:val="16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FFFFFF" w:themeFill="background1"/>
                                      </w:tcPr>
                                      <w:p w14:paraId="40C3DEE0" w14:textId="77777777" w:rsidR="00371E05" w:rsidRPr="00371E05" w:rsidRDefault="00371E05" w:rsidP="00A90312">
                                        <w:pPr>
                                          <w:rPr>
                                            <w:color w:val="FFFFFF" w:themeColor="background1"/>
                                            <w:sz w:val="16"/>
                                            <w:szCs w:val="16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FFFFFF" w:themeFill="background1"/>
                                      </w:tcPr>
                                      <w:p w14:paraId="354A0500" w14:textId="77777777" w:rsidR="00371E05" w:rsidRPr="00371E05" w:rsidRDefault="00371E05" w:rsidP="00A90312">
                                        <w:pPr>
                                          <w:rPr>
                                            <w:color w:val="FFFFFF" w:themeColor="background1"/>
                                            <w:sz w:val="16"/>
                                            <w:szCs w:val="16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FFFFFF" w:themeFill="background1"/>
                                      </w:tcPr>
                                      <w:p w14:paraId="73AEB1BB" w14:textId="77777777" w:rsidR="00371E05" w:rsidRPr="00371E05" w:rsidRDefault="00371E05" w:rsidP="00A90312">
                                        <w:pPr>
                                          <w:rPr>
                                            <w:color w:val="FFFFFF" w:themeColor="background1"/>
                                            <w:sz w:val="16"/>
                                            <w:szCs w:val="16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FFFFFF" w:themeFill="background1"/>
                                      </w:tcPr>
                                      <w:p w14:paraId="0FE53FE2" w14:textId="77777777" w:rsidR="00371E05" w:rsidRPr="00371E05" w:rsidRDefault="00371E05" w:rsidP="00A90312">
                                        <w:pPr>
                                          <w:rPr>
                                            <w:color w:val="FFFFFF" w:themeColor="background1"/>
                                            <w:sz w:val="16"/>
                                            <w:szCs w:val="16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FFFFFF" w:themeFill="background1"/>
                                      </w:tcPr>
                                      <w:p w14:paraId="68D078C5" w14:textId="77777777" w:rsidR="00371E05" w:rsidRPr="00371E05" w:rsidRDefault="00371E05" w:rsidP="00A90312">
                                        <w:pPr>
                                          <w:rPr>
                                            <w:color w:val="FFFFFF" w:themeColor="background1"/>
                                            <w:sz w:val="16"/>
                                            <w:szCs w:val="16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000000" w:themeFill="text1"/>
                                      </w:tcPr>
                                      <w:p w14:paraId="20B61C33" w14:textId="77777777" w:rsidR="00371E05" w:rsidRPr="00371E05" w:rsidRDefault="00371E05" w:rsidP="00A90312">
                                        <w:pPr>
                                          <w:rPr>
                                            <w:color w:val="FFFFFF" w:themeColor="background1"/>
                                            <w:sz w:val="16"/>
                                            <w:szCs w:val="16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7C00ADD8" w14:textId="77777777" w:rsidR="00371E05" w:rsidRPr="00371E05" w:rsidRDefault="00371E05" w:rsidP="00A90312">
                                  <w:pPr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371E05" w:rsidRPr="00371E05" w14:paraId="1A240265" w14:textId="77777777" w:rsidTr="009A55CB">
                              <w:trPr>
                                <w:trHeight w:val="454"/>
                              </w:trPr>
                              <w:tc>
                                <w:tcPr>
                                  <w:tcW w:w="1709" w:type="pct"/>
                                  <w:vAlign w:val="center"/>
                                </w:tcPr>
                                <w:p w14:paraId="22EB34DC" w14:textId="77777777" w:rsidR="00371E05" w:rsidRPr="00371E05" w:rsidRDefault="00371E05" w:rsidP="00A90312">
                                  <w:pPr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371E05"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Polnisch </w:t>
                                  </w:r>
                                </w:p>
                              </w:tc>
                              <w:tc>
                                <w:tcPr>
                                  <w:tcW w:w="3291" w:type="pct"/>
                                  <w:vAlign w:val="center"/>
                                </w:tcPr>
                                <w:tbl>
                                  <w:tblPr>
                                    <w:tblStyle w:val="Tabellenraster"/>
                                    <w:tblOverlap w:val="never"/>
                                    <w:tblW w:w="5000" w:type="pct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shd w:val="clear" w:color="auto" w:fill="739EA3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80"/>
                                    <w:gridCol w:w="267"/>
                                    <w:gridCol w:w="266"/>
                                    <w:gridCol w:w="267"/>
                                    <w:gridCol w:w="267"/>
                                    <w:gridCol w:w="267"/>
                                    <w:gridCol w:w="267"/>
                                    <w:gridCol w:w="267"/>
                                    <w:gridCol w:w="267"/>
                                    <w:gridCol w:w="267"/>
                                  </w:tblGrid>
                                  <w:tr w:rsidR="00F74D5D" w:rsidRPr="00371E05" w14:paraId="4F75A8FC" w14:textId="77777777" w:rsidTr="00F74D5D">
                                    <w:trPr>
                                      <w:trHeight w:val="57"/>
                                    </w:trPr>
                                    <w:tc>
                                      <w:tcPr>
                                        <w:tcW w:w="520" w:type="pct"/>
                                        <w:shd w:val="clear" w:color="auto" w:fill="FFFFFF" w:themeFill="background1"/>
                                      </w:tcPr>
                                      <w:p w14:paraId="34579338" w14:textId="77777777" w:rsidR="00371E05" w:rsidRPr="00371E05" w:rsidRDefault="00371E05" w:rsidP="00A90312">
                                        <w:pPr>
                                          <w:rPr>
                                            <w:color w:val="FFFFFF" w:themeColor="background1"/>
                                            <w:sz w:val="16"/>
                                            <w:szCs w:val="16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6" w:type="pct"/>
                                        <w:shd w:val="clear" w:color="auto" w:fill="FFFFFF" w:themeFill="background1"/>
                                      </w:tcPr>
                                      <w:p w14:paraId="1EB7A722" w14:textId="77777777" w:rsidR="00371E05" w:rsidRPr="00371E05" w:rsidRDefault="00371E05" w:rsidP="00A90312">
                                        <w:pPr>
                                          <w:rPr>
                                            <w:color w:val="FFFFFF" w:themeColor="background1"/>
                                            <w:sz w:val="16"/>
                                            <w:szCs w:val="16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6" w:type="pct"/>
                                        <w:shd w:val="clear" w:color="auto" w:fill="FFFFFF" w:themeFill="background1"/>
                                      </w:tcPr>
                                      <w:p w14:paraId="06938A63" w14:textId="77777777" w:rsidR="00371E05" w:rsidRPr="00371E05" w:rsidRDefault="00371E05" w:rsidP="00A90312">
                                        <w:pPr>
                                          <w:rPr>
                                            <w:color w:val="FFFFFF" w:themeColor="background1"/>
                                            <w:sz w:val="16"/>
                                            <w:szCs w:val="16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8" w:type="pct"/>
                                        <w:shd w:val="clear" w:color="auto" w:fill="FFFFFF" w:themeFill="background1"/>
                                      </w:tcPr>
                                      <w:p w14:paraId="6530B2EE" w14:textId="77777777" w:rsidR="00371E05" w:rsidRPr="00371E05" w:rsidRDefault="00371E05" w:rsidP="00A90312">
                                        <w:pPr>
                                          <w:rPr>
                                            <w:color w:val="FFFFFF" w:themeColor="background1"/>
                                            <w:sz w:val="16"/>
                                            <w:szCs w:val="16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8" w:type="pct"/>
                                        <w:shd w:val="clear" w:color="auto" w:fill="FFFFFF" w:themeFill="background1"/>
                                      </w:tcPr>
                                      <w:p w14:paraId="184D52CB" w14:textId="77777777" w:rsidR="00371E05" w:rsidRPr="00371E05" w:rsidRDefault="00371E05" w:rsidP="00A90312">
                                        <w:pPr>
                                          <w:rPr>
                                            <w:color w:val="FFFFFF" w:themeColor="background1"/>
                                            <w:sz w:val="16"/>
                                            <w:szCs w:val="16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8" w:type="pct"/>
                                        <w:shd w:val="clear" w:color="auto" w:fill="FFFFFF" w:themeFill="background1"/>
                                      </w:tcPr>
                                      <w:p w14:paraId="696DF2A9" w14:textId="77777777" w:rsidR="00371E05" w:rsidRPr="00371E05" w:rsidRDefault="00371E05" w:rsidP="00A90312">
                                        <w:pPr>
                                          <w:rPr>
                                            <w:color w:val="FFFFFF" w:themeColor="background1"/>
                                            <w:sz w:val="16"/>
                                            <w:szCs w:val="16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8" w:type="pct"/>
                                        <w:shd w:val="clear" w:color="auto" w:fill="FFFFFF" w:themeFill="background1"/>
                                      </w:tcPr>
                                      <w:p w14:paraId="3A033116" w14:textId="77777777" w:rsidR="00371E05" w:rsidRPr="00371E05" w:rsidRDefault="00371E05" w:rsidP="00A90312">
                                        <w:pPr>
                                          <w:rPr>
                                            <w:color w:val="FFFFFF" w:themeColor="background1"/>
                                            <w:sz w:val="16"/>
                                            <w:szCs w:val="16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8" w:type="pct"/>
                                        <w:shd w:val="clear" w:color="auto" w:fill="FFFFFF" w:themeFill="background1"/>
                                      </w:tcPr>
                                      <w:p w14:paraId="277EDDDA" w14:textId="77777777" w:rsidR="00371E05" w:rsidRPr="00371E05" w:rsidRDefault="00371E05" w:rsidP="00A90312">
                                        <w:pPr>
                                          <w:rPr>
                                            <w:color w:val="FFFFFF" w:themeColor="background1"/>
                                            <w:sz w:val="16"/>
                                            <w:szCs w:val="16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8" w:type="pct"/>
                                        <w:shd w:val="clear" w:color="auto" w:fill="000000" w:themeFill="text1"/>
                                      </w:tcPr>
                                      <w:p w14:paraId="4911CB43" w14:textId="77777777" w:rsidR="00371E05" w:rsidRPr="00371E05" w:rsidRDefault="00371E05" w:rsidP="00A90312">
                                        <w:pPr>
                                          <w:rPr>
                                            <w:color w:val="FFFFFF" w:themeColor="background1"/>
                                            <w:sz w:val="16"/>
                                            <w:szCs w:val="16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8" w:type="pct"/>
                                        <w:shd w:val="clear" w:color="auto" w:fill="000000" w:themeFill="text1"/>
                                      </w:tcPr>
                                      <w:p w14:paraId="4AAFA5BA" w14:textId="77777777" w:rsidR="00371E05" w:rsidRPr="00371E05" w:rsidRDefault="00371E05" w:rsidP="00A90312">
                                        <w:pPr>
                                          <w:rPr>
                                            <w:color w:val="FFFFFF" w:themeColor="background1"/>
                                            <w:sz w:val="16"/>
                                            <w:szCs w:val="16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6FE0B245" w14:textId="77777777" w:rsidR="00371E05" w:rsidRPr="00371E05" w:rsidRDefault="00371E05" w:rsidP="00A90312">
                                  <w:pPr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371E05" w:rsidRPr="00371E05" w14:paraId="2757373E" w14:textId="77777777" w:rsidTr="009A55CB">
                              <w:trPr>
                                <w:trHeight w:val="454"/>
                              </w:trPr>
                              <w:tc>
                                <w:tcPr>
                                  <w:tcW w:w="1709" w:type="pct"/>
                                  <w:vAlign w:val="center"/>
                                </w:tcPr>
                                <w:p w14:paraId="727CA3F2" w14:textId="77777777" w:rsidR="00371E05" w:rsidRPr="00371E05" w:rsidRDefault="00371E05" w:rsidP="00A90312">
                                  <w:pPr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371E05"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  <w:lang w:val="de-DE"/>
                                    </w:rPr>
                                    <w:t>Französisch</w:t>
                                  </w:r>
                                </w:p>
                              </w:tc>
                              <w:tc>
                                <w:tcPr>
                                  <w:tcW w:w="3291" w:type="pct"/>
                                  <w:vAlign w:val="center"/>
                                </w:tcPr>
                                <w:tbl>
                                  <w:tblPr>
                                    <w:tblStyle w:val="Tabellenraster"/>
                                    <w:tblOverlap w:val="never"/>
                                    <w:tblW w:w="5000" w:type="pct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shd w:val="clear" w:color="auto" w:fill="739EA3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67"/>
                                    <w:gridCol w:w="267"/>
                                    <w:gridCol w:w="267"/>
                                    <w:gridCol w:w="269"/>
                                    <w:gridCol w:w="269"/>
                                    <w:gridCol w:w="269"/>
                                    <w:gridCol w:w="269"/>
                                    <w:gridCol w:w="269"/>
                                    <w:gridCol w:w="269"/>
                                    <w:gridCol w:w="267"/>
                                  </w:tblGrid>
                                  <w:tr w:rsidR="00F74D5D" w:rsidRPr="00371E05" w14:paraId="73EB5696" w14:textId="77777777" w:rsidTr="00F74D5D">
                                    <w:trPr>
                                      <w:trHeight w:val="57"/>
                                    </w:trPr>
                                    <w:tc>
                                      <w:tcPr>
                                        <w:tcW w:w="499" w:type="pct"/>
                                        <w:shd w:val="clear" w:color="auto" w:fill="FFFFFF" w:themeFill="background1"/>
                                      </w:tcPr>
                                      <w:p w14:paraId="32AA7127" w14:textId="77777777" w:rsidR="00371E05" w:rsidRPr="00371E05" w:rsidRDefault="00371E05" w:rsidP="00A90312">
                                        <w:pPr>
                                          <w:rPr>
                                            <w:color w:val="FFFFFF" w:themeColor="background1"/>
                                            <w:sz w:val="16"/>
                                            <w:szCs w:val="16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9" w:type="pct"/>
                                        <w:shd w:val="clear" w:color="auto" w:fill="FFFFFF" w:themeFill="background1"/>
                                      </w:tcPr>
                                      <w:p w14:paraId="4FC3B0EB" w14:textId="77777777" w:rsidR="00371E05" w:rsidRPr="00371E05" w:rsidRDefault="00371E05" w:rsidP="00A90312">
                                        <w:pPr>
                                          <w:rPr>
                                            <w:color w:val="FFFFFF" w:themeColor="background1"/>
                                            <w:sz w:val="16"/>
                                            <w:szCs w:val="16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9" w:type="pct"/>
                                        <w:shd w:val="clear" w:color="auto" w:fill="FFFFFF" w:themeFill="background1"/>
                                      </w:tcPr>
                                      <w:p w14:paraId="216719B7" w14:textId="77777777" w:rsidR="00371E05" w:rsidRPr="00371E05" w:rsidRDefault="00371E05" w:rsidP="00A90312">
                                        <w:pPr>
                                          <w:rPr>
                                            <w:color w:val="FFFFFF" w:themeColor="background1"/>
                                            <w:sz w:val="16"/>
                                            <w:szCs w:val="16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FFFFFF" w:themeFill="background1"/>
                                      </w:tcPr>
                                      <w:p w14:paraId="0B523C01" w14:textId="77777777" w:rsidR="00371E05" w:rsidRPr="00371E05" w:rsidRDefault="00371E05" w:rsidP="00A90312">
                                        <w:pPr>
                                          <w:rPr>
                                            <w:color w:val="FFFFFF" w:themeColor="background1"/>
                                            <w:sz w:val="16"/>
                                            <w:szCs w:val="16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000000" w:themeFill="text1"/>
                                      </w:tcPr>
                                      <w:p w14:paraId="6CD4A084" w14:textId="77777777" w:rsidR="00371E05" w:rsidRPr="00371E05" w:rsidRDefault="00371E05" w:rsidP="00A90312">
                                        <w:pPr>
                                          <w:rPr>
                                            <w:color w:val="FFFFFF" w:themeColor="background1"/>
                                            <w:sz w:val="16"/>
                                            <w:szCs w:val="16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000000" w:themeFill="text1"/>
                                      </w:tcPr>
                                      <w:p w14:paraId="341EE3F6" w14:textId="77777777" w:rsidR="00371E05" w:rsidRPr="00371E05" w:rsidRDefault="00371E05" w:rsidP="00A90312">
                                        <w:pPr>
                                          <w:rPr>
                                            <w:color w:val="FFFFFF" w:themeColor="background1"/>
                                            <w:sz w:val="16"/>
                                            <w:szCs w:val="16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000000" w:themeFill="text1"/>
                                      </w:tcPr>
                                      <w:p w14:paraId="201C1F86" w14:textId="77777777" w:rsidR="00371E05" w:rsidRPr="00371E05" w:rsidRDefault="00371E05" w:rsidP="00A90312">
                                        <w:pPr>
                                          <w:rPr>
                                            <w:color w:val="FFFFFF" w:themeColor="background1"/>
                                            <w:sz w:val="16"/>
                                            <w:szCs w:val="16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000000" w:themeFill="text1"/>
                                      </w:tcPr>
                                      <w:p w14:paraId="71F21245" w14:textId="77777777" w:rsidR="00371E05" w:rsidRPr="00371E05" w:rsidRDefault="00371E05" w:rsidP="00A90312">
                                        <w:pPr>
                                          <w:rPr>
                                            <w:color w:val="FFFFFF" w:themeColor="background1"/>
                                            <w:sz w:val="16"/>
                                            <w:szCs w:val="16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000000" w:themeFill="text1"/>
                                      </w:tcPr>
                                      <w:p w14:paraId="6EB3E2EA" w14:textId="77777777" w:rsidR="00371E05" w:rsidRPr="00371E05" w:rsidRDefault="00371E05" w:rsidP="00A90312">
                                        <w:pPr>
                                          <w:rPr>
                                            <w:color w:val="FFFFFF" w:themeColor="background1"/>
                                            <w:sz w:val="16"/>
                                            <w:szCs w:val="16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000000" w:themeFill="text1"/>
                                      </w:tcPr>
                                      <w:p w14:paraId="061522F9" w14:textId="77777777" w:rsidR="00371E05" w:rsidRPr="00371E05" w:rsidRDefault="00371E05" w:rsidP="00A90312">
                                        <w:pPr>
                                          <w:rPr>
                                            <w:color w:val="FFFFFF" w:themeColor="background1"/>
                                            <w:sz w:val="16"/>
                                            <w:szCs w:val="16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2665B82C" w14:textId="77777777" w:rsidR="00371E05" w:rsidRPr="00371E05" w:rsidRDefault="00371E05" w:rsidP="00A90312">
                                  <w:pPr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371E05" w:rsidRPr="00371E05" w14:paraId="0A14B5A9" w14:textId="77777777" w:rsidTr="009A55CB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57EF1565" w14:textId="77777777" w:rsidR="00371E05" w:rsidRPr="00371E05" w:rsidRDefault="00371E05" w:rsidP="00E3230C">
                                  <w:pPr>
                                    <w:rPr>
                                      <w:color w:val="FFFFFF" w:themeColor="background1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789D26F" w14:textId="77777777" w:rsidR="00371E05" w:rsidRPr="00371E05" w:rsidRDefault="00371E05" w:rsidP="00371E05">
                            <w:pPr>
                              <w:rPr>
                                <w:color w:val="FFFFFF" w:themeColor="background1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0E072" id="Textfeld 104" o:spid="_x0000_s1035" type="#_x0000_t202" style="position:absolute;margin-left:-9.9pt;margin-top:166.1pt;width:236.45pt;height:122.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&#13;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952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05"/>
                        <w:gridCol w:w="2898"/>
                      </w:tblGrid>
                      <w:tr w:rsidR="00371E05" w:rsidRPr="00371E05" w14:paraId="76EAF764" w14:textId="77777777" w:rsidTr="009A55CB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gridSpan w:val="2"/>
                            <w:shd w:val="clear" w:color="auto" w:fill="auto"/>
                          </w:tcPr>
                          <w:p w14:paraId="53AEE098" w14:textId="77777777" w:rsidR="00371E05" w:rsidRPr="00371E05" w:rsidRDefault="00371E05" w:rsidP="00593163">
                            <w:pPr>
                              <w:spacing w:before="240" w:after="120"/>
                              <w:rPr>
                                <w:rFonts w:ascii="Helvetica" w:hAnsi="Helvetica"/>
                                <w:color w:val="FFFFFF" w:themeColor="background1"/>
                                <w:spacing w:val="50"/>
                                <w:lang w:val="de-DE"/>
                              </w:rPr>
                            </w:pPr>
                            <w:r w:rsidRPr="00371E05">
                              <w:rPr>
                                <w:rFonts w:ascii="Helvetica" w:hAnsi="Helvetica" w:cs="Times New Roman (Textkörper CS)"/>
                                <w:caps/>
                                <w:color w:val="FFFFFF" w:themeColor="background1"/>
                                <w:spacing w:val="50"/>
                                <w:sz w:val="18"/>
                                <w:szCs w:val="16"/>
                                <w:lang w:val="de-DE"/>
                              </w:rPr>
                              <w:t>Sprachkenntnisse</w:t>
                            </w:r>
                          </w:p>
                        </w:tc>
                      </w:tr>
                      <w:tr w:rsidR="00371E05" w:rsidRPr="00371E05" w14:paraId="37D618D5" w14:textId="77777777" w:rsidTr="009A55CB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2F219ECE" w14:textId="77777777" w:rsidR="00371E05" w:rsidRPr="00371E05" w:rsidRDefault="00371E05" w:rsidP="00E91D97">
                            <w:pPr>
                              <w:rPr>
                                <w:color w:val="FFFFFF" w:themeColor="background1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371E05" w:rsidRPr="00371E05" w14:paraId="411A2431" w14:textId="77777777" w:rsidTr="009A55CB">
                        <w:trPr>
                          <w:trHeight w:val="454"/>
                        </w:trPr>
                        <w:tc>
                          <w:tcPr>
                            <w:tcW w:w="1709" w:type="pct"/>
                            <w:vAlign w:val="center"/>
                          </w:tcPr>
                          <w:p w14:paraId="2B836E9C" w14:textId="77777777" w:rsidR="00371E05" w:rsidRPr="00371E05" w:rsidRDefault="00371E05" w:rsidP="00A90312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371E05">
                              <w:rPr>
                                <w:color w:val="FFFFFF" w:themeColor="background1"/>
                                <w:sz w:val="20"/>
                                <w:szCs w:val="20"/>
                                <w:lang w:val="de-DE"/>
                              </w:rPr>
                              <w:t>Englisch</w:t>
                            </w:r>
                          </w:p>
                        </w:tc>
                        <w:tc>
                          <w:tcPr>
                            <w:tcW w:w="3291" w:type="pct"/>
                            <w:vAlign w:val="center"/>
                          </w:tcPr>
                          <w:tbl>
                            <w:tblPr>
                              <w:tblStyle w:val="Tabellenraster"/>
                              <w:tblOverlap w:val="never"/>
                              <w:tblW w:w="500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739EA3"/>
                              <w:tblLook w:val="04A0" w:firstRow="1" w:lastRow="0" w:firstColumn="1" w:lastColumn="0" w:noHBand="0" w:noVBand="1"/>
                            </w:tblPr>
                            <w:tblGrid>
                              <w:gridCol w:w="267"/>
                              <w:gridCol w:w="267"/>
                              <w:gridCol w:w="267"/>
                              <w:gridCol w:w="269"/>
                              <w:gridCol w:w="269"/>
                              <w:gridCol w:w="269"/>
                              <w:gridCol w:w="269"/>
                              <w:gridCol w:w="269"/>
                              <w:gridCol w:w="269"/>
                              <w:gridCol w:w="267"/>
                            </w:tblGrid>
                            <w:tr w:rsidR="00F74D5D" w:rsidRPr="00371E05" w14:paraId="056482F5" w14:textId="77777777" w:rsidTr="00F74D5D">
                              <w:trPr>
                                <w:trHeight w:val="57"/>
                              </w:trPr>
                              <w:tc>
                                <w:tcPr>
                                  <w:tcW w:w="499" w:type="pct"/>
                                  <w:shd w:val="clear" w:color="auto" w:fill="FFFFFF" w:themeFill="background1"/>
                                </w:tcPr>
                                <w:p w14:paraId="6C37183B" w14:textId="77777777" w:rsidR="00371E05" w:rsidRPr="00371E05" w:rsidRDefault="00371E05" w:rsidP="00A90312">
                                  <w:pPr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" w:type="pct"/>
                                  <w:shd w:val="clear" w:color="auto" w:fill="FFFFFF" w:themeFill="background1"/>
                                </w:tcPr>
                                <w:p w14:paraId="18A98D2A" w14:textId="77777777" w:rsidR="00371E05" w:rsidRPr="00371E05" w:rsidRDefault="00371E05" w:rsidP="00A90312">
                                  <w:pPr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" w:type="pct"/>
                                  <w:shd w:val="clear" w:color="auto" w:fill="FFFFFF" w:themeFill="background1"/>
                                </w:tcPr>
                                <w:p w14:paraId="3B99564E" w14:textId="77777777" w:rsidR="00371E05" w:rsidRPr="00371E05" w:rsidRDefault="00371E05" w:rsidP="00A90312">
                                  <w:pPr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FFFFFF" w:themeFill="background1"/>
                                </w:tcPr>
                                <w:p w14:paraId="0490C435" w14:textId="77777777" w:rsidR="00371E05" w:rsidRPr="00371E05" w:rsidRDefault="00371E05" w:rsidP="00A90312">
                                  <w:pPr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FFFFFF" w:themeFill="background1"/>
                                </w:tcPr>
                                <w:p w14:paraId="40C3DEE0" w14:textId="77777777" w:rsidR="00371E05" w:rsidRPr="00371E05" w:rsidRDefault="00371E05" w:rsidP="00A90312">
                                  <w:pPr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FFFFFF" w:themeFill="background1"/>
                                </w:tcPr>
                                <w:p w14:paraId="354A0500" w14:textId="77777777" w:rsidR="00371E05" w:rsidRPr="00371E05" w:rsidRDefault="00371E05" w:rsidP="00A90312">
                                  <w:pPr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FFFFFF" w:themeFill="background1"/>
                                </w:tcPr>
                                <w:p w14:paraId="73AEB1BB" w14:textId="77777777" w:rsidR="00371E05" w:rsidRPr="00371E05" w:rsidRDefault="00371E05" w:rsidP="00A90312">
                                  <w:pPr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FFFFFF" w:themeFill="background1"/>
                                </w:tcPr>
                                <w:p w14:paraId="0FE53FE2" w14:textId="77777777" w:rsidR="00371E05" w:rsidRPr="00371E05" w:rsidRDefault="00371E05" w:rsidP="00A90312">
                                  <w:pPr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FFFFFF" w:themeFill="background1"/>
                                </w:tcPr>
                                <w:p w14:paraId="68D078C5" w14:textId="77777777" w:rsidR="00371E05" w:rsidRPr="00371E05" w:rsidRDefault="00371E05" w:rsidP="00A90312">
                                  <w:pPr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000000" w:themeFill="text1"/>
                                </w:tcPr>
                                <w:p w14:paraId="20B61C33" w14:textId="77777777" w:rsidR="00371E05" w:rsidRPr="00371E05" w:rsidRDefault="00371E05" w:rsidP="00A90312">
                                  <w:pPr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C00ADD8" w14:textId="77777777" w:rsidR="00371E05" w:rsidRPr="00371E05" w:rsidRDefault="00371E05" w:rsidP="00A90312">
                            <w:pPr>
                              <w:rPr>
                                <w:color w:val="FFFFFF" w:themeColor="background1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</w:tc>
                      </w:tr>
                      <w:tr w:rsidR="00371E05" w:rsidRPr="00371E05" w14:paraId="1A240265" w14:textId="77777777" w:rsidTr="009A55CB">
                        <w:trPr>
                          <w:trHeight w:val="454"/>
                        </w:trPr>
                        <w:tc>
                          <w:tcPr>
                            <w:tcW w:w="1709" w:type="pct"/>
                            <w:vAlign w:val="center"/>
                          </w:tcPr>
                          <w:p w14:paraId="22EB34DC" w14:textId="77777777" w:rsidR="00371E05" w:rsidRPr="00371E05" w:rsidRDefault="00371E05" w:rsidP="00A90312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371E05">
                              <w:rPr>
                                <w:color w:val="FFFFFF" w:themeColor="background1"/>
                                <w:sz w:val="20"/>
                                <w:szCs w:val="20"/>
                                <w:lang w:val="de-DE"/>
                              </w:rPr>
                              <w:t xml:space="preserve">Polnisch </w:t>
                            </w:r>
                          </w:p>
                        </w:tc>
                        <w:tc>
                          <w:tcPr>
                            <w:tcW w:w="3291" w:type="pct"/>
                            <w:vAlign w:val="center"/>
                          </w:tcPr>
                          <w:tbl>
                            <w:tblPr>
                              <w:tblStyle w:val="Tabellenraster"/>
                              <w:tblOverlap w:val="never"/>
                              <w:tblW w:w="500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739EA3"/>
                              <w:tblLook w:val="04A0" w:firstRow="1" w:lastRow="0" w:firstColumn="1" w:lastColumn="0" w:noHBand="0" w:noVBand="1"/>
                            </w:tblPr>
                            <w:tblGrid>
                              <w:gridCol w:w="280"/>
                              <w:gridCol w:w="267"/>
                              <w:gridCol w:w="266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</w:tblGrid>
                            <w:tr w:rsidR="00F74D5D" w:rsidRPr="00371E05" w14:paraId="4F75A8FC" w14:textId="77777777" w:rsidTr="00F74D5D">
                              <w:trPr>
                                <w:trHeight w:val="57"/>
                              </w:trPr>
                              <w:tc>
                                <w:tcPr>
                                  <w:tcW w:w="520" w:type="pct"/>
                                  <w:shd w:val="clear" w:color="auto" w:fill="FFFFFF" w:themeFill="background1"/>
                                </w:tcPr>
                                <w:p w14:paraId="34579338" w14:textId="77777777" w:rsidR="00371E05" w:rsidRPr="00371E05" w:rsidRDefault="00371E05" w:rsidP="00A90312">
                                  <w:pPr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" w:type="pct"/>
                                  <w:shd w:val="clear" w:color="auto" w:fill="FFFFFF" w:themeFill="background1"/>
                                </w:tcPr>
                                <w:p w14:paraId="1EB7A722" w14:textId="77777777" w:rsidR="00371E05" w:rsidRPr="00371E05" w:rsidRDefault="00371E05" w:rsidP="00A90312">
                                  <w:pPr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" w:type="pct"/>
                                  <w:shd w:val="clear" w:color="auto" w:fill="FFFFFF" w:themeFill="background1"/>
                                </w:tcPr>
                                <w:p w14:paraId="06938A63" w14:textId="77777777" w:rsidR="00371E05" w:rsidRPr="00371E05" w:rsidRDefault="00371E05" w:rsidP="00A90312">
                                  <w:pPr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pct"/>
                                  <w:shd w:val="clear" w:color="auto" w:fill="FFFFFF" w:themeFill="background1"/>
                                </w:tcPr>
                                <w:p w14:paraId="6530B2EE" w14:textId="77777777" w:rsidR="00371E05" w:rsidRPr="00371E05" w:rsidRDefault="00371E05" w:rsidP="00A90312">
                                  <w:pPr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pct"/>
                                  <w:shd w:val="clear" w:color="auto" w:fill="FFFFFF" w:themeFill="background1"/>
                                </w:tcPr>
                                <w:p w14:paraId="184D52CB" w14:textId="77777777" w:rsidR="00371E05" w:rsidRPr="00371E05" w:rsidRDefault="00371E05" w:rsidP="00A90312">
                                  <w:pPr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pct"/>
                                  <w:shd w:val="clear" w:color="auto" w:fill="FFFFFF" w:themeFill="background1"/>
                                </w:tcPr>
                                <w:p w14:paraId="696DF2A9" w14:textId="77777777" w:rsidR="00371E05" w:rsidRPr="00371E05" w:rsidRDefault="00371E05" w:rsidP="00A90312">
                                  <w:pPr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pct"/>
                                  <w:shd w:val="clear" w:color="auto" w:fill="FFFFFF" w:themeFill="background1"/>
                                </w:tcPr>
                                <w:p w14:paraId="3A033116" w14:textId="77777777" w:rsidR="00371E05" w:rsidRPr="00371E05" w:rsidRDefault="00371E05" w:rsidP="00A90312">
                                  <w:pPr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pct"/>
                                  <w:shd w:val="clear" w:color="auto" w:fill="FFFFFF" w:themeFill="background1"/>
                                </w:tcPr>
                                <w:p w14:paraId="277EDDDA" w14:textId="77777777" w:rsidR="00371E05" w:rsidRPr="00371E05" w:rsidRDefault="00371E05" w:rsidP="00A90312">
                                  <w:pPr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pct"/>
                                  <w:shd w:val="clear" w:color="auto" w:fill="000000" w:themeFill="text1"/>
                                </w:tcPr>
                                <w:p w14:paraId="4911CB43" w14:textId="77777777" w:rsidR="00371E05" w:rsidRPr="00371E05" w:rsidRDefault="00371E05" w:rsidP="00A90312">
                                  <w:pPr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pct"/>
                                  <w:shd w:val="clear" w:color="auto" w:fill="000000" w:themeFill="text1"/>
                                </w:tcPr>
                                <w:p w14:paraId="4AAFA5BA" w14:textId="77777777" w:rsidR="00371E05" w:rsidRPr="00371E05" w:rsidRDefault="00371E05" w:rsidP="00A90312">
                                  <w:pPr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FE0B245" w14:textId="77777777" w:rsidR="00371E05" w:rsidRPr="00371E05" w:rsidRDefault="00371E05" w:rsidP="00A90312">
                            <w:pPr>
                              <w:rPr>
                                <w:color w:val="FFFFFF" w:themeColor="background1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</w:tc>
                      </w:tr>
                      <w:tr w:rsidR="00371E05" w:rsidRPr="00371E05" w14:paraId="2757373E" w14:textId="77777777" w:rsidTr="009A55CB">
                        <w:trPr>
                          <w:trHeight w:val="454"/>
                        </w:trPr>
                        <w:tc>
                          <w:tcPr>
                            <w:tcW w:w="1709" w:type="pct"/>
                            <w:vAlign w:val="center"/>
                          </w:tcPr>
                          <w:p w14:paraId="727CA3F2" w14:textId="77777777" w:rsidR="00371E05" w:rsidRPr="00371E05" w:rsidRDefault="00371E05" w:rsidP="00A90312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371E05">
                              <w:rPr>
                                <w:color w:val="FFFFFF" w:themeColor="background1"/>
                                <w:sz w:val="20"/>
                                <w:szCs w:val="20"/>
                                <w:lang w:val="de-DE"/>
                              </w:rPr>
                              <w:t>Französisch</w:t>
                            </w:r>
                          </w:p>
                        </w:tc>
                        <w:tc>
                          <w:tcPr>
                            <w:tcW w:w="3291" w:type="pct"/>
                            <w:vAlign w:val="center"/>
                          </w:tcPr>
                          <w:tbl>
                            <w:tblPr>
                              <w:tblStyle w:val="Tabellenraster"/>
                              <w:tblOverlap w:val="never"/>
                              <w:tblW w:w="500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739EA3"/>
                              <w:tblLook w:val="04A0" w:firstRow="1" w:lastRow="0" w:firstColumn="1" w:lastColumn="0" w:noHBand="0" w:noVBand="1"/>
                            </w:tblPr>
                            <w:tblGrid>
                              <w:gridCol w:w="267"/>
                              <w:gridCol w:w="267"/>
                              <w:gridCol w:w="267"/>
                              <w:gridCol w:w="269"/>
                              <w:gridCol w:w="269"/>
                              <w:gridCol w:w="269"/>
                              <w:gridCol w:w="269"/>
                              <w:gridCol w:w="269"/>
                              <w:gridCol w:w="269"/>
                              <w:gridCol w:w="267"/>
                            </w:tblGrid>
                            <w:tr w:rsidR="00F74D5D" w:rsidRPr="00371E05" w14:paraId="73EB5696" w14:textId="77777777" w:rsidTr="00F74D5D">
                              <w:trPr>
                                <w:trHeight w:val="57"/>
                              </w:trPr>
                              <w:tc>
                                <w:tcPr>
                                  <w:tcW w:w="499" w:type="pct"/>
                                  <w:shd w:val="clear" w:color="auto" w:fill="FFFFFF" w:themeFill="background1"/>
                                </w:tcPr>
                                <w:p w14:paraId="32AA7127" w14:textId="77777777" w:rsidR="00371E05" w:rsidRPr="00371E05" w:rsidRDefault="00371E05" w:rsidP="00A90312">
                                  <w:pPr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" w:type="pct"/>
                                  <w:shd w:val="clear" w:color="auto" w:fill="FFFFFF" w:themeFill="background1"/>
                                </w:tcPr>
                                <w:p w14:paraId="4FC3B0EB" w14:textId="77777777" w:rsidR="00371E05" w:rsidRPr="00371E05" w:rsidRDefault="00371E05" w:rsidP="00A90312">
                                  <w:pPr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" w:type="pct"/>
                                  <w:shd w:val="clear" w:color="auto" w:fill="FFFFFF" w:themeFill="background1"/>
                                </w:tcPr>
                                <w:p w14:paraId="216719B7" w14:textId="77777777" w:rsidR="00371E05" w:rsidRPr="00371E05" w:rsidRDefault="00371E05" w:rsidP="00A90312">
                                  <w:pPr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FFFFFF" w:themeFill="background1"/>
                                </w:tcPr>
                                <w:p w14:paraId="0B523C01" w14:textId="77777777" w:rsidR="00371E05" w:rsidRPr="00371E05" w:rsidRDefault="00371E05" w:rsidP="00A90312">
                                  <w:pPr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000000" w:themeFill="text1"/>
                                </w:tcPr>
                                <w:p w14:paraId="6CD4A084" w14:textId="77777777" w:rsidR="00371E05" w:rsidRPr="00371E05" w:rsidRDefault="00371E05" w:rsidP="00A90312">
                                  <w:pPr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000000" w:themeFill="text1"/>
                                </w:tcPr>
                                <w:p w14:paraId="341EE3F6" w14:textId="77777777" w:rsidR="00371E05" w:rsidRPr="00371E05" w:rsidRDefault="00371E05" w:rsidP="00A90312">
                                  <w:pPr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000000" w:themeFill="text1"/>
                                </w:tcPr>
                                <w:p w14:paraId="201C1F86" w14:textId="77777777" w:rsidR="00371E05" w:rsidRPr="00371E05" w:rsidRDefault="00371E05" w:rsidP="00A90312">
                                  <w:pPr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000000" w:themeFill="text1"/>
                                </w:tcPr>
                                <w:p w14:paraId="71F21245" w14:textId="77777777" w:rsidR="00371E05" w:rsidRPr="00371E05" w:rsidRDefault="00371E05" w:rsidP="00A90312">
                                  <w:pPr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000000" w:themeFill="text1"/>
                                </w:tcPr>
                                <w:p w14:paraId="6EB3E2EA" w14:textId="77777777" w:rsidR="00371E05" w:rsidRPr="00371E05" w:rsidRDefault="00371E05" w:rsidP="00A90312">
                                  <w:pPr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000000" w:themeFill="text1"/>
                                </w:tcPr>
                                <w:p w14:paraId="061522F9" w14:textId="77777777" w:rsidR="00371E05" w:rsidRPr="00371E05" w:rsidRDefault="00371E05" w:rsidP="00A90312">
                                  <w:pPr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665B82C" w14:textId="77777777" w:rsidR="00371E05" w:rsidRPr="00371E05" w:rsidRDefault="00371E05" w:rsidP="00A90312">
                            <w:pPr>
                              <w:rPr>
                                <w:color w:val="FFFFFF" w:themeColor="background1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</w:tc>
                      </w:tr>
                      <w:tr w:rsidR="00371E05" w:rsidRPr="00371E05" w14:paraId="0A14B5A9" w14:textId="77777777" w:rsidTr="009A55CB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57EF1565" w14:textId="77777777" w:rsidR="00371E05" w:rsidRPr="00371E05" w:rsidRDefault="00371E05" w:rsidP="00E3230C">
                            <w:pPr>
                              <w:rPr>
                                <w:color w:val="FFFFFF" w:themeColor="background1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14:paraId="5789D26F" w14:textId="77777777" w:rsidR="00371E05" w:rsidRPr="00371E05" w:rsidRDefault="00371E05" w:rsidP="00371E05">
                      <w:pPr>
                        <w:rPr>
                          <w:color w:val="FFFFFF" w:themeColor="background1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74D5D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EFAA0AD" wp14:editId="724A4BBB">
                <wp:simplePos x="0" y="0"/>
                <wp:positionH relativeFrom="column">
                  <wp:posOffset>3048635</wp:posOffset>
                </wp:positionH>
                <wp:positionV relativeFrom="page">
                  <wp:posOffset>5864987</wp:posOffset>
                </wp:positionV>
                <wp:extent cx="3817620" cy="1367155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7620" cy="1367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949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671"/>
                            </w:tblGrid>
                            <w:tr w:rsidR="00F74D5D" w:rsidRPr="00322089" w14:paraId="738CF258" w14:textId="77777777" w:rsidTr="00F74D5D">
                              <w:trPr>
                                <w:trHeight w:val="557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14:paraId="46EC5530" w14:textId="77777777" w:rsidR="00F74D5D" w:rsidRPr="00E419DE" w:rsidRDefault="00F74D5D" w:rsidP="00F74D5D">
                                  <w:pPr>
                                    <w:spacing w:before="120" w:after="360"/>
                                    <w:jc w:val="right"/>
                                    <w:rPr>
                                      <w:rFonts w:ascii="Helvetica Light" w:hAnsi="Helvetica Light" w:cs="Times New Roman (Textkörper CS)"/>
                                      <w:b/>
                                      <w:bCs/>
                                      <w:caps/>
                                      <w:color w:val="000000" w:themeColor="text1"/>
                                      <w:spacing w:val="5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E419DE">
                                    <w:rPr>
                                      <w:rFonts w:ascii="Helvetica Light" w:hAnsi="Helvetica Light" w:cs="Times New Roman (Textkörper CS)"/>
                                      <w:b/>
                                      <w:bCs/>
                                      <w:caps/>
                                      <w:color w:val="000000" w:themeColor="text1"/>
                                      <w:spacing w:val="50"/>
                                      <w:sz w:val="28"/>
                                      <w:szCs w:val="28"/>
                                      <w:lang w:val="de-DE"/>
                                    </w:rPr>
                                    <w:t>Zusatzqualifikationen</w:t>
                                  </w:r>
                                </w:p>
                              </w:tc>
                            </w:tr>
                            <w:tr w:rsidR="00F74D5D" w:rsidRPr="00322089" w14:paraId="2A2AFCD7" w14:textId="77777777" w:rsidTr="00F74D5D">
                              <w:trPr>
                                <w:trHeight w:val="80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013A06FE" w14:textId="77777777" w:rsidR="00F74D5D" w:rsidRPr="00322089" w:rsidRDefault="00F74D5D" w:rsidP="00F74D5D">
                                  <w:pPr>
                                    <w:jc w:val="right"/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F74D5D" w:rsidRPr="00F74D5D" w14:paraId="60DE5D36" w14:textId="77777777" w:rsidTr="00F74D5D">
                              <w:trPr>
                                <w:trHeight w:val="746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04FC5FF3" w14:textId="02FC906D" w:rsidR="00F74D5D" w:rsidRPr="00322089" w:rsidRDefault="00F74D5D" w:rsidP="00F74D5D">
                                  <w:pPr>
                                    <w:spacing w:before="80" w:after="120"/>
                                    <w:jc w:val="right"/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322089"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Sachkundeprüfung §34a GewO | Handelskammer Bremen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  <w:r w:rsidRPr="00F74D5D">
                                    <w:rPr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04/2018 – 10/2020</w:t>
                                  </w:r>
                                </w:p>
                                <w:p w14:paraId="60F98E8B" w14:textId="77777777" w:rsidR="00F74D5D" w:rsidRPr="00F74D5D" w:rsidRDefault="00F74D5D" w:rsidP="00F74D5D">
                                  <w:pPr>
                                    <w:spacing w:before="80" w:after="120"/>
                                    <w:ind w:left="57"/>
                                    <w:jc w:val="right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F74D5D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Bestanden</w:t>
                                  </w:r>
                                </w:p>
                              </w:tc>
                            </w:tr>
                            <w:tr w:rsidR="00F74D5D" w:rsidRPr="00F74D5D" w14:paraId="2A470619" w14:textId="77777777" w:rsidTr="00F74D5D">
                              <w:trPr>
                                <w:trHeight w:val="80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4DAABDFA" w14:textId="77777777" w:rsidR="00F74D5D" w:rsidRPr="00322089" w:rsidRDefault="00F74D5D" w:rsidP="00F74D5D">
                                  <w:pPr>
                                    <w:jc w:val="right"/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1C1C49A" w14:textId="77777777" w:rsidR="00F74D5D" w:rsidRPr="008F781F" w:rsidRDefault="00F74D5D" w:rsidP="00F74D5D">
                            <w:pPr>
                              <w:jc w:val="right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AA0AD" id="Textfeld 5" o:spid="_x0000_s1036" type="#_x0000_t202" style="position:absolute;margin-left:240.05pt;margin-top:461.8pt;width:300.6pt;height:107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&#13;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949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671"/>
                      </w:tblGrid>
                      <w:tr w:rsidR="00F74D5D" w:rsidRPr="00322089" w14:paraId="738CF258" w14:textId="77777777" w:rsidTr="00F74D5D">
                        <w:trPr>
                          <w:trHeight w:val="557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14:paraId="46EC5530" w14:textId="77777777" w:rsidR="00F74D5D" w:rsidRPr="00E419DE" w:rsidRDefault="00F74D5D" w:rsidP="00F74D5D">
                            <w:pPr>
                              <w:spacing w:before="120" w:after="360"/>
                              <w:jc w:val="right"/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000000" w:themeColor="text1"/>
                                <w:spacing w:val="5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E419DE"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000000" w:themeColor="text1"/>
                                <w:spacing w:val="50"/>
                                <w:sz w:val="28"/>
                                <w:szCs w:val="28"/>
                                <w:lang w:val="de-DE"/>
                              </w:rPr>
                              <w:t>Zusatzqualifikationen</w:t>
                            </w:r>
                          </w:p>
                        </w:tc>
                      </w:tr>
                      <w:tr w:rsidR="00F74D5D" w:rsidRPr="00322089" w14:paraId="2A2AFCD7" w14:textId="77777777" w:rsidTr="00F74D5D">
                        <w:trPr>
                          <w:trHeight w:val="80"/>
                        </w:trPr>
                        <w:tc>
                          <w:tcPr>
                            <w:tcW w:w="5000" w:type="pct"/>
                          </w:tcPr>
                          <w:p w14:paraId="013A06FE" w14:textId="77777777" w:rsidR="00F74D5D" w:rsidRPr="00322089" w:rsidRDefault="00F74D5D" w:rsidP="00F74D5D">
                            <w:pPr>
                              <w:jc w:val="right"/>
                              <w:rPr>
                                <w:color w:val="000000" w:themeColor="text1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F74D5D" w:rsidRPr="00F74D5D" w14:paraId="60DE5D36" w14:textId="77777777" w:rsidTr="00F74D5D">
                        <w:trPr>
                          <w:trHeight w:val="746"/>
                        </w:trPr>
                        <w:tc>
                          <w:tcPr>
                            <w:tcW w:w="5000" w:type="pct"/>
                          </w:tcPr>
                          <w:p w14:paraId="04FC5FF3" w14:textId="02FC906D" w:rsidR="00F74D5D" w:rsidRPr="00322089" w:rsidRDefault="00F74D5D" w:rsidP="00F74D5D">
                            <w:pPr>
                              <w:spacing w:before="80" w:after="120"/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322089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Sachkundeprüfung §34a GewO | Handelskammer Bremen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r w:rsidRPr="00F74D5D">
                              <w:rPr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04/2018 – 10/2020</w:t>
                            </w:r>
                          </w:p>
                          <w:p w14:paraId="60F98E8B" w14:textId="77777777" w:rsidR="00F74D5D" w:rsidRPr="00F74D5D" w:rsidRDefault="00F74D5D" w:rsidP="00F74D5D">
                            <w:pPr>
                              <w:spacing w:before="80" w:after="120"/>
                              <w:ind w:left="57"/>
                              <w:jc w:val="right"/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F74D5D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Bestanden</w:t>
                            </w:r>
                          </w:p>
                        </w:tc>
                      </w:tr>
                      <w:tr w:rsidR="00F74D5D" w:rsidRPr="00F74D5D" w14:paraId="2A470619" w14:textId="77777777" w:rsidTr="00F74D5D">
                        <w:trPr>
                          <w:trHeight w:val="80"/>
                        </w:trPr>
                        <w:tc>
                          <w:tcPr>
                            <w:tcW w:w="5000" w:type="pct"/>
                          </w:tcPr>
                          <w:p w14:paraId="4DAABDFA" w14:textId="77777777" w:rsidR="00F74D5D" w:rsidRPr="00322089" w:rsidRDefault="00F74D5D" w:rsidP="00F74D5D">
                            <w:pPr>
                              <w:jc w:val="right"/>
                              <w:rPr>
                                <w:color w:val="000000" w:themeColor="text1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14:paraId="01C1C49A" w14:textId="77777777" w:rsidR="00F74D5D" w:rsidRPr="008F781F" w:rsidRDefault="00F74D5D" w:rsidP="00F74D5D">
                      <w:pPr>
                        <w:jc w:val="right"/>
                        <w:rPr>
                          <w:lang w:val="de-D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933331" wp14:editId="27483900">
                <wp:simplePos x="0" y="0"/>
                <wp:positionH relativeFrom="column">
                  <wp:posOffset>3053715</wp:posOffset>
                </wp:positionH>
                <wp:positionV relativeFrom="paragraph">
                  <wp:posOffset>5753592</wp:posOffset>
                </wp:positionV>
                <wp:extent cx="3642360" cy="1202055"/>
                <wp:effectExtent l="0" t="0" r="0" b="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2360" cy="1202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C6FC6C" w14:textId="77777777" w:rsidR="00E62F3A" w:rsidRPr="00322089" w:rsidRDefault="00E62F3A" w:rsidP="00E5183F">
                            <w:pPr>
                              <w:jc w:val="right"/>
                              <w:rPr>
                                <w:rFonts w:ascii="Helvetica Light" w:hAnsi="Helvetica Light"/>
                              </w:rPr>
                            </w:pPr>
                            <w:proofErr w:type="spellStart"/>
                            <w:r w:rsidRPr="00322089">
                              <w:rPr>
                                <w:rFonts w:ascii="Helvetica Light" w:hAnsi="Helvetica Light"/>
                              </w:rPr>
                              <w:t>Musterstadt</w:t>
                            </w:r>
                            <w:proofErr w:type="spellEnd"/>
                            <w:r w:rsidRPr="00322089">
                              <w:rPr>
                                <w:rFonts w:ascii="Helvetica Light" w:hAnsi="Helvetica Light"/>
                              </w:rPr>
                              <w:t>, TT.MM.JJJJ</w:t>
                            </w:r>
                          </w:p>
                          <w:p w14:paraId="33CEA02A" w14:textId="77777777" w:rsidR="00E62F3A" w:rsidRDefault="00E62F3A" w:rsidP="00E5183F">
                            <w:pPr>
                              <w:jc w:val="right"/>
                            </w:pPr>
                          </w:p>
                          <w:p w14:paraId="18E33883" w14:textId="77777777" w:rsidR="00E62F3A" w:rsidRDefault="00E62F3A" w:rsidP="00E5183F">
                            <w:pPr>
                              <w:jc w:val="right"/>
                            </w:pPr>
                            <w:r w:rsidRPr="003B17DB">
                              <w:rPr>
                                <w:noProof/>
                                <w:color w:val="3B3838" w:themeColor="background2" w:themeShade="40"/>
                                <w:lang w:val="de-DE"/>
                              </w:rPr>
                              <w:drawing>
                                <wp:inline distT="0" distB="0" distL="0" distR="0" wp14:anchorId="5FFBB77B" wp14:editId="43E509CC">
                                  <wp:extent cx="2084777" cy="665008"/>
                                  <wp:effectExtent l="0" t="0" r="0" b="0"/>
                                  <wp:docPr id="44" name="Grafik 44" descr="Ein Bild, das Text enthält.&#10;&#10;Automatisch generierte Beschreib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2" name="Grafik 82" descr="Ein Bild, das Text enthält.&#10;&#10;Automatisch generierte Beschreibung"/>
                                          <pic:cNvPicPr/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83713" cy="69656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33331" id="Textfeld 9" o:spid="_x0000_s1037" type="#_x0000_t202" style="position:absolute;margin-left:240.45pt;margin-top:453.05pt;width:286.8pt;height:94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" filled="f" stroked="f" strokeweight=".5pt">
                <v:textbox>
                  <w:txbxContent>
                    <w:p w14:paraId="73C6FC6C" w14:textId="77777777" w:rsidR="00E62F3A" w:rsidRPr="00322089" w:rsidRDefault="00E62F3A" w:rsidP="00E5183F">
                      <w:pPr>
                        <w:jc w:val="right"/>
                        <w:rPr>
                          <w:rFonts w:ascii="Helvetica Light" w:hAnsi="Helvetica Light"/>
                        </w:rPr>
                      </w:pPr>
                      <w:proofErr w:type="spellStart"/>
                      <w:r w:rsidRPr="00322089">
                        <w:rPr>
                          <w:rFonts w:ascii="Helvetica Light" w:hAnsi="Helvetica Light"/>
                        </w:rPr>
                        <w:t>Musterstadt</w:t>
                      </w:r>
                      <w:proofErr w:type="spellEnd"/>
                      <w:r w:rsidRPr="00322089">
                        <w:rPr>
                          <w:rFonts w:ascii="Helvetica Light" w:hAnsi="Helvetica Light"/>
                        </w:rPr>
                        <w:t>, TT.MM.JJJJ</w:t>
                      </w:r>
                    </w:p>
                    <w:p w14:paraId="33CEA02A" w14:textId="77777777" w:rsidR="00E62F3A" w:rsidRDefault="00E62F3A" w:rsidP="00E5183F">
                      <w:pPr>
                        <w:jc w:val="right"/>
                      </w:pPr>
                    </w:p>
                    <w:p w14:paraId="18E33883" w14:textId="77777777" w:rsidR="00E62F3A" w:rsidRDefault="00E62F3A" w:rsidP="00E5183F">
                      <w:pPr>
                        <w:jc w:val="right"/>
                      </w:pPr>
                      <w:r w:rsidRPr="003B17DB">
                        <w:rPr>
                          <w:noProof/>
                          <w:color w:val="3B3838" w:themeColor="background2" w:themeShade="40"/>
                          <w:lang w:val="de-DE"/>
                        </w:rPr>
                        <w:drawing>
                          <wp:inline distT="0" distB="0" distL="0" distR="0" wp14:anchorId="5FFBB77B" wp14:editId="43E509CC">
                            <wp:extent cx="2084777" cy="665008"/>
                            <wp:effectExtent l="0" t="0" r="0" b="0"/>
                            <wp:docPr id="44" name="Grafik 44" descr="Ein Bild, das Text enthält.&#10;&#10;Automatisch generierte Beschreibu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2" name="Grafik 82" descr="Ein Bild, das Text enthält.&#10;&#10;Automatisch generierte Beschreibung"/>
                                    <pic:cNvPicPr/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83713" cy="69656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0D2B19" w:rsidRPr="00E62F3A" w:rsidSect="00E62F3A">
      <w:pgSz w:w="11900" w:h="16840"/>
      <w:pgMar w:top="720" w:right="720" w:bottom="71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937ECB" w14:textId="77777777" w:rsidR="00126863" w:rsidRDefault="00126863" w:rsidP="009460CE">
      <w:r>
        <w:separator/>
      </w:r>
    </w:p>
  </w:endnote>
  <w:endnote w:type="continuationSeparator" w:id="0">
    <w:p w14:paraId="725B3449" w14:textId="77777777" w:rsidR="00126863" w:rsidRDefault="00126863" w:rsidP="00946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Textkörper CS)">
    <w:altName w:val="Times New Roman"/>
    <w:panose1 w:val="020B0604020202020204"/>
    <w:charset w:val="00"/>
    <w:family w:val="roman"/>
    <w:notTrueType/>
    <w:pitch w:val="default"/>
  </w:font>
  <w:font w:name="Helvetica Light">
    <w:altName w:val="﷽﷽﷽﷽﷽﷽﷽﷽A LIGHT"/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Georgia">
    <w:altName w:val="﷽﷽﷽﷽﷽﷽﷽﷽简̜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D47000" w14:textId="77777777" w:rsidR="00126863" w:rsidRDefault="00126863" w:rsidP="009460CE">
      <w:r>
        <w:separator/>
      </w:r>
    </w:p>
  </w:footnote>
  <w:footnote w:type="continuationSeparator" w:id="0">
    <w:p w14:paraId="48BFE9CA" w14:textId="77777777" w:rsidR="00126863" w:rsidRDefault="00126863" w:rsidP="009460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B2320"/>
    <w:multiLevelType w:val="hybridMultilevel"/>
    <w:tmpl w:val="EEF6F200"/>
    <w:lvl w:ilvl="0" w:tplc="0407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  <w:color w:val="A19089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339FB"/>
    <w:multiLevelType w:val="hybridMultilevel"/>
    <w:tmpl w:val="32C04B92"/>
    <w:lvl w:ilvl="0" w:tplc="5670858A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F061E"/>
    <w:multiLevelType w:val="hybridMultilevel"/>
    <w:tmpl w:val="99642B2E"/>
    <w:lvl w:ilvl="0" w:tplc="5670858A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26E12"/>
    <w:multiLevelType w:val="hybridMultilevel"/>
    <w:tmpl w:val="FBC43F1C"/>
    <w:lvl w:ilvl="0" w:tplc="4306C4B6">
      <w:start w:val="1"/>
      <w:numFmt w:val="bullet"/>
      <w:lvlText w:val=""/>
      <w:lvlJc w:val="left"/>
      <w:pPr>
        <w:ind w:left="284" w:hanging="227"/>
      </w:pPr>
      <w:rPr>
        <w:rFonts w:ascii="Wingdings" w:hAnsi="Wingdings" w:hint="default"/>
        <w:color w:val="A19089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063C0"/>
    <w:multiLevelType w:val="hybridMultilevel"/>
    <w:tmpl w:val="F8662C1A"/>
    <w:lvl w:ilvl="0" w:tplc="0407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  <w:color w:val="A19089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81A9E"/>
    <w:multiLevelType w:val="hybridMultilevel"/>
    <w:tmpl w:val="A0DA7424"/>
    <w:lvl w:ilvl="0" w:tplc="04070005">
      <w:start w:val="1"/>
      <w:numFmt w:val="bullet"/>
      <w:lvlText w:val=""/>
      <w:lvlJc w:val="left"/>
      <w:pPr>
        <w:ind w:left="61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33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5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7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9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1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3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5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76" w:hanging="360"/>
      </w:pPr>
      <w:rPr>
        <w:rFonts w:ascii="Wingdings" w:hAnsi="Wingdings" w:hint="default"/>
      </w:rPr>
    </w:lvl>
  </w:abstractNum>
  <w:abstractNum w:abstractNumId="6" w15:restartNumberingAfterBreak="0">
    <w:nsid w:val="2D5F5173"/>
    <w:multiLevelType w:val="hybridMultilevel"/>
    <w:tmpl w:val="F8686DBA"/>
    <w:lvl w:ilvl="0" w:tplc="0407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  <w:color w:val="A19089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936"/>
    <w:multiLevelType w:val="hybridMultilevel"/>
    <w:tmpl w:val="6D1A0788"/>
    <w:lvl w:ilvl="0" w:tplc="0407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  <w:color w:val="A19089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956453"/>
    <w:multiLevelType w:val="hybridMultilevel"/>
    <w:tmpl w:val="0C080DEA"/>
    <w:lvl w:ilvl="0" w:tplc="04070005">
      <w:start w:val="1"/>
      <w:numFmt w:val="bullet"/>
      <w:lvlText w:val=""/>
      <w:lvlJc w:val="left"/>
      <w:pPr>
        <w:ind w:left="89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9" w15:restartNumberingAfterBreak="0">
    <w:nsid w:val="51212C8D"/>
    <w:multiLevelType w:val="hybridMultilevel"/>
    <w:tmpl w:val="AFE2DE40"/>
    <w:lvl w:ilvl="0" w:tplc="5670858A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18471A"/>
    <w:multiLevelType w:val="hybridMultilevel"/>
    <w:tmpl w:val="E1FC30E6"/>
    <w:lvl w:ilvl="0" w:tplc="0407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  <w:color w:val="A19089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940FA3"/>
    <w:multiLevelType w:val="hybridMultilevel"/>
    <w:tmpl w:val="4200486C"/>
    <w:lvl w:ilvl="0" w:tplc="0407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  <w:color w:val="A19089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EA0243"/>
    <w:multiLevelType w:val="hybridMultilevel"/>
    <w:tmpl w:val="E88CF6DA"/>
    <w:lvl w:ilvl="0" w:tplc="04070005">
      <w:start w:val="1"/>
      <w:numFmt w:val="bullet"/>
      <w:lvlText w:val=""/>
      <w:lvlJc w:val="left"/>
      <w:pPr>
        <w:ind w:left="61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33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5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7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9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1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3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5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76" w:hanging="360"/>
      </w:pPr>
      <w:rPr>
        <w:rFonts w:ascii="Wingdings" w:hAnsi="Wingdings" w:hint="default"/>
      </w:rPr>
    </w:lvl>
  </w:abstractNum>
  <w:abstractNum w:abstractNumId="13" w15:restartNumberingAfterBreak="0">
    <w:nsid w:val="68DF7E10"/>
    <w:multiLevelType w:val="hybridMultilevel"/>
    <w:tmpl w:val="EBF0E958"/>
    <w:lvl w:ilvl="0" w:tplc="5670858A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241B7B"/>
    <w:multiLevelType w:val="hybridMultilevel"/>
    <w:tmpl w:val="006EDEDA"/>
    <w:lvl w:ilvl="0" w:tplc="0407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  <w:color w:val="A19089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AE0910"/>
    <w:multiLevelType w:val="hybridMultilevel"/>
    <w:tmpl w:val="B0AE9EB2"/>
    <w:lvl w:ilvl="0" w:tplc="0407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  <w:color w:val="A19089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0E6922"/>
    <w:multiLevelType w:val="hybridMultilevel"/>
    <w:tmpl w:val="3368A798"/>
    <w:lvl w:ilvl="0" w:tplc="5670858A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8"/>
  </w:num>
  <w:num w:numId="4">
    <w:abstractNumId w:val="3"/>
  </w:num>
  <w:num w:numId="5">
    <w:abstractNumId w:val="6"/>
  </w:num>
  <w:num w:numId="6">
    <w:abstractNumId w:val="15"/>
  </w:num>
  <w:num w:numId="7">
    <w:abstractNumId w:val="10"/>
  </w:num>
  <w:num w:numId="8">
    <w:abstractNumId w:val="7"/>
  </w:num>
  <w:num w:numId="9">
    <w:abstractNumId w:val="4"/>
  </w:num>
  <w:num w:numId="10">
    <w:abstractNumId w:val="0"/>
  </w:num>
  <w:num w:numId="11">
    <w:abstractNumId w:val="9"/>
  </w:num>
  <w:num w:numId="12">
    <w:abstractNumId w:val="13"/>
  </w:num>
  <w:num w:numId="13">
    <w:abstractNumId w:val="11"/>
  </w:num>
  <w:num w:numId="14">
    <w:abstractNumId w:val="14"/>
  </w:num>
  <w:num w:numId="15">
    <w:abstractNumId w:val="16"/>
  </w:num>
  <w:num w:numId="16">
    <w:abstractNumId w:val="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C03"/>
    <w:rsid w:val="00047141"/>
    <w:rsid w:val="00055108"/>
    <w:rsid w:val="000856A6"/>
    <w:rsid w:val="000C2EC2"/>
    <w:rsid w:val="000C731B"/>
    <w:rsid w:val="000D2B19"/>
    <w:rsid w:val="00126863"/>
    <w:rsid w:val="00281497"/>
    <w:rsid w:val="002E4313"/>
    <w:rsid w:val="002F3A3A"/>
    <w:rsid w:val="002F585A"/>
    <w:rsid w:val="00322089"/>
    <w:rsid w:val="00371E05"/>
    <w:rsid w:val="003A4C86"/>
    <w:rsid w:val="003B084D"/>
    <w:rsid w:val="003B2590"/>
    <w:rsid w:val="00415732"/>
    <w:rsid w:val="00427FC2"/>
    <w:rsid w:val="0044162C"/>
    <w:rsid w:val="004511C0"/>
    <w:rsid w:val="00465418"/>
    <w:rsid w:val="004A7C03"/>
    <w:rsid w:val="004C54C2"/>
    <w:rsid w:val="004D7C4B"/>
    <w:rsid w:val="005A4EAB"/>
    <w:rsid w:val="005D7A56"/>
    <w:rsid w:val="0064317B"/>
    <w:rsid w:val="00660628"/>
    <w:rsid w:val="006D3D03"/>
    <w:rsid w:val="007732FC"/>
    <w:rsid w:val="007A47E8"/>
    <w:rsid w:val="007B6010"/>
    <w:rsid w:val="007E3EE5"/>
    <w:rsid w:val="007F2533"/>
    <w:rsid w:val="008013E9"/>
    <w:rsid w:val="008631DE"/>
    <w:rsid w:val="008D1246"/>
    <w:rsid w:val="008F43CB"/>
    <w:rsid w:val="008F7BCA"/>
    <w:rsid w:val="009460CE"/>
    <w:rsid w:val="00960BF9"/>
    <w:rsid w:val="009B1694"/>
    <w:rsid w:val="009B290A"/>
    <w:rsid w:val="00A03762"/>
    <w:rsid w:val="00A23246"/>
    <w:rsid w:val="00A34816"/>
    <w:rsid w:val="00A3629A"/>
    <w:rsid w:val="00A5725A"/>
    <w:rsid w:val="00A82482"/>
    <w:rsid w:val="00B23D76"/>
    <w:rsid w:val="00BB2CF4"/>
    <w:rsid w:val="00BF6910"/>
    <w:rsid w:val="00C11991"/>
    <w:rsid w:val="00D458F3"/>
    <w:rsid w:val="00DA2C97"/>
    <w:rsid w:val="00DA4AF9"/>
    <w:rsid w:val="00DB6A1E"/>
    <w:rsid w:val="00DD159C"/>
    <w:rsid w:val="00E419DE"/>
    <w:rsid w:val="00E5183F"/>
    <w:rsid w:val="00E62F3A"/>
    <w:rsid w:val="00E90B79"/>
    <w:rsid w:val="00EA41CB"/>
    <w:rsid w:val="00F66A77"/>
    <w:rsid w:val="00F74D5D"/>
    <w:rsid w:val="00F850C8"/>
    <w:rsid w:val="00F90486"/>
    <w:rsid w:val="00FC0526"/>
    <w:rsid w:val="00FF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1AF2A6"/>
  <w15:chartTrackingRefBased/>
  <w15:docId w15:val="{D3C0BDFA-D726-914D-B5CB-143F85EA7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460C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460CE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460C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460CE"/>
    <w:rPr>
      <w:lang w:val="en-US"/>
    </w:rPr>
  </w:style>
  <w:style w:type="table" w:styleId="Tabellenraster">
    <w:name w:val="Table Grid"/>
    <w:basedOn w:val="NormaleTabelle"/>
    <w:uiPriority w:val="39"/>
    <w:rsid w:val="005D7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6541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F691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F69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png"/><Relationship Id="rId18" Type="http://schemas.openxmlformats.org/officeDocument/2006/relationships/image" Target="media/image11.sv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sv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svg"/><Relationship Id="rId20" Type="http://schemas.openxmlformats.org/officeDocument/2006/relationships/image" Target="media/image13.sv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sv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svg"/><Relationship Id="rId22" Type="http://schemas.openxmlformats.org/officeDocument/2006/relationships/image" Target="media/image140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FFB44A9-E1C1-A548-888F-26B09DD0F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Kuckelberg</dc:creator>
  <cp:keywords/>
  <dc:description/>
  <cp:lastModifiedBy>Jennifer Kuckelberg</cp:lastModifiedBy>
  <cp:revision>6</cp:revision>
  <cp:lastPrinted>2021-04-01T09:41:00Z</cp:lastPrinted>
  <dcterms:created xsi:type="dcterms:W3CDTF">2021-04-01T08:21:00Z</dcterms:created>
  <dcterms:modified xsi:type="dcterms:W3CDTF">2021-04-01T10:19:00Z</dcterms:modified>
</cp:coreProperties>
</file>