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81E6D" w14:textId="6A3DD1FE" w:rsidR="00DA5311" w:rsidRPr="00C129F0" w:rsidRDefault="00150261" w:rsidP="000C6A6B">
      <w:pPr>
        <w:rPr>
          <w:rFonts w:asciiTheme="majorHAnsi" w:hAnsiTheme="majorHAnsi" w:cstheme="majorHAnsi"/>
          <w:b/>
          <w:color w:val="FFCD05"/>
        </w:rPr>
      </w:pPr>
      <w:bookmarkStart w:id="0" w:name="_GoBack"/>
      <w:r w:rsidRPr="00DA5311">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32640" behindDoc="0" locked="0" layoutInCell="1" allowOverlap="1" wp14:anchorId="317CAC1F" wp14:editId="5A16A990">
                <wp:simplePos x="0" y="0"/>
                <wp:positionH relativeFrom="column">
                  <wp:posOffset>4229100</wp:posOffset>
                </wp:positionH>
                <wp:positionV relativeFrom="page">
                  <wp:posOffset>2320290</wp:posOffset>
                </wp:positionV>
                <wp:extent cx="1732915" cy="271145"/>
                <wp:effectExtent l="0" t="0" r="0" b="82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271145"/>
                        </a:xfrm>
                        <a:prstGeom prst="rect">
                          <a:avLst/>
                        </a:prstGeom>
                        <a:noFill/>
                        <a:ln w="9525">
                          <a:noFill/>
                          <a:miter lim="800000"/>
                          <a:headEnd/>
                          <a:tailEnd/>
                        </a:ln>
                      </wps:spPr>
                      <wps:txbx>
                        <w:txbxContent>
                          <w:p w14:paraId="3673338F" w14:textId="7FD4CF1D" w:rsidR="002F485B" w:rsidRPr="00B5460F" w:rsidRDefault="002F485B" w:rsidP="00A6784D">
                            <w:pPr>
                              <w:rPr>
                                <w:rFonts w:asciiTheme="majorHAnsi" w:hAnsiTheme="majorHAnsi" w:cstheme="majorHAnsi"/>
                                <w:b/>
                                <w:color w:val="C00000"/>
                                <w:sz w:val="22"/>
                                <w:szCs w:val="22"/>
                              </w:rPr>
                            </w:pPr>
                            <w:r w:rsidRPr="00B5460F">
                              <w:rPr>
                                <w:rFonts w:asciiTheme="majorHAnsi" w:hAnsiTheme="majorHAnsi" w:cstheme="majorHAnsi"/>
                                <w:b/>
                                <w:color w:val="C00000"/>
                                <w:sz w:val="22"/>
                                <w:szCs w:val="22"/>
                              </w:rPr>
                              <w:t>B</w:t>
                            </w:r>
                            <w:r w:rsidR="00150261">
                              <w:rPr>
                                <w:rFonts w:asciiTheme="majorHAnsi" w:hAnsiTheme="majorHAnsi" w:cstheme="majorHAnsi"/>
                                <w:b/>
                                <w:color w:val="C00000"/>
                                <w:sz w:val="22"/>
                                <w:szCs w:val="22"/>
                              </w:rPr>
                              <w:t>eispielstadt, TT.MM.JJJJ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33pt;margin-top:182.7pt;width:136.45pt;height:21.35pt;z-index:251632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" filled="f" stroked="f">
                <v:textbox style="mso-fit-shape-to-text:t">
                  <w:txbxContent>
                    <w:p w14:paraId="3673338F" w14:textId="7FD4CF1D" w:rsidR="002F485B" w:rsidRPr="00B5460F" w:rsidRDefault="002F485B" w:rsidP="00A6784D">
                      <w:pPr>
                        <w:rPr>
                          <w:rFonts w:asciiTheme="majorHAnsi" w:hAnsiTheme="majorHAnsi" w:cstheme="majorHAnsi"/>
                          <w:b/>
                          <w:color w:val="C00000"/>
                          <w:sz w:val="22"/>
                          <w:szCs w:val="22"/>
                        </w:rPr>
                      </w:pPr>
                      <w:r w:rsidRPr="00B5460F">
                        <w:rPr>
                          <w:rFonts w:asciiTheme="majorHAnsi" w:hAnsiTheme="majorHAnsi" w:cstheme="majorHAnsi"/>
                          <w:b/>
                          <w:color w:val="C00000"/>
                          <w:sz w:val="22"/>
                          <w:szCs w:val="22"/>
                        </w:rPr>
                        <w:t>B</w:t>
                      </w:r>
                      <w:r w:rsidR="00150261">
                        <w:rPr>
                          <w:rFonts w:asciiTheme="majorHAnsi" w:hAnsiTheme="majorHAnsi" w:cstheme="majorHAnsi"/>
                          <w:b/>
                          <w:color w:val="C00000"/>
                          <w:sz w:val="22"/>
                          <w:szCs w:val="22"/>
                        </w:rPr>
                        <w:t>eispielstadt, TT.MM.JJJJ</w:t>
                      </w:r>
                    </w:p>
                  </w:txbxContent>
                </v:textbox>
                <w10:wrap anchory="page"/>
              </v:shape>
            </w:pict>
          </mc:Fallback>
        </mc:AlternateContent>
      </w:r>
      <w:bookmarkEnd w:id="0"/>
      <w:r w:rsidR="00181BD3" w:rsidRPr="009718EB">
        <w:rPr>
          <w:rFonts w:ascii="Verdana" w:hAnsi="Verdana" w:cs="American Typewriter"/>
          <w:noProof/>
          <w:color w:val="000000" w:themeColor="text1"/>
          <w:sz w:val="22"/>
          <w:szCs w:val="22"/>
        </w:rPr>
        <mc:AlternateContent>
          <mc:Choice Requires="wps">
            <w:drawing>
              <wp:anchor distT="45720" distB="45720" distL="114300" distR="114300" simplePos="0" relativeHeight="251652608" behindDoc="0" locked="0" layoutInCell="1" allowOverlap="1" wp14:anchorId="118D5D16" wp14:editId="5C7B6822">
                <wp:simplePos x="0" y="0"/>
                <wp:positionH relativeFrom="column">
                  <wp:posOffset>403860</wp:posOffset>
                </wp:positionH>
                <wp:positionV relativeFrom="page">
                  <wp:posOffset>3799840</wp:posOffset>
                </wp:positionV>
                <wp:extent cx="5545455" cy="3500755"/>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3500755"/>
                        </a:xfrm>
                        <a:prstGeom prst="rect">
                          <a:avLst/>
                        </a:prstGeom>
                        <a:noFill/>
                        <a:ln w="9525">
                          <a:noFill/>
                          <a:miter lim="800000"/>
                          <a:headEnd/>
                          <a:tailEnd/>
                        </a:ln>
                      </wps:spPr>
                      <wps:txbx>
                        <w:txbxContent>
                          <w:p w14:paraId="102D0621" w14:textId="11D240FA" w:rsidR="002F485B" w:rsidRPr="00DE51B3" w:rsidRDefault="002F485B" w:rsidP="009718EB">
                            <w:pPr>
                              <w:jc w:val="both"/>
                              <w:rPr>
                                <w:rFonts w:asciiTheme="majorHAnsi" w:hAnsiTheme="majorHAnsi" w:cstheme="majorHAnsi"/>
                                <w:color w:val="000000" w:themeColor="text1"/>
                                <w:sz w:val="18"/>
                                <w:szCs w:val="18"/>
                              </w:rPr>
                            </w:pPr>
                            <w:r w:rsidRPr="00DE51B3">
                              <w:rPr>
                                <w:rFonts w:asciiTheme="majorHAnsi" w:hAnsiTheme="majorHAnsi" w:cstheme="majorHAnsi"/>
                                <w:color w:val="000000" w:themeColor="text1"/>
                                <w:sz w:val="18"/>
                                <w:szCs w:val="18"/>
                              </w:rPr>
                              <w:t>Sehr geehrter Herr Personaler,</w:t>
                            </w:r>
                          </w:p>
                          <w:p w14:paraId="2A50CFB8" w14:textId="77777777" w:rsidR="002F485B" w:rsidRPr="00DE51B3" w:rsidRDefault="002F485B" w:rsidP="009718EB">
                            <w:pPr>
                              <w:jc w:val="both"/>
                              <w:rPr>
                                <w:rFonts w:asciiTheme="majorHAnsi" w:hAnsiTheme="majorHAnsi" w:cstheme="majorHAnsi"/>
                                <w:color w:val="000000" w:themeColor="text1"/>
                                <w:sz w:val="18"/>
                                <w:szCs w:val="18"/>
                              </w:rPr>
                            </w:pPr>
                          </w:p>
                          <w:p w14:paraId="30EC8B48" w14:textId="2A847D72" w:rsidR="002F485B" w:rsidRDefault="002F485B" w:rsidP="009718EB">
                            <w:pPr>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über das Jobportal Karrieresprung</w:t>
                            </w:r>
                            <w:r w:rsidR="0067517C">
                              <w:rPr>
                                <w:rFonts w:asciiTheme="majorHAnsi" w:hAnsiTheme="majorHAnsi" w:cstheme="majorHAnsi"/>
                                <w:color w:val="000000" w:themeColor="text1"/>
                                <w:sz w:val="18"/>
                                <w:szCs w:val="18"/>
                              </w:rPr>
                              <w:t>.de</w:t>
                            </w:r>
                            <w:r>
                              <w:rPr>
                                <w:rFonts w:asciiTheme="majorHAnsi" w:hAnsiTheme="majorHAnsi" w:cstheme="majorHAnsi"/>
                                <w:color w:val="000000" w:themeColor="text1"/>
                                <w:sz w:val="18"/>
                                <w:szCs w:val="18"/>
                              </w:rPr>
                              <w:t xml:space="preserve"> </w:t>
                            </w:r>
                            <w:r w:rsidR="00EE4B8A">
                              <w:rPr>
                                <w:rFonts w:asciiTheme="majorHAnsi" w:hAnsiTheme="majorHAnsi" w:cstheme="majorHAnsi"/>
                                <w:color w:val="000000" w:themeColor="text1"/>
                                <w:sz w:val="18"/>
                                <w:szCs w:val="18"/>
                              </w:rPr>
                              <w:t xml:space="preserve">habe ich </w:t>
                            </w:r>
                            <w:r>
                              <w:rPr>
                                <w:rFonts w:asciiTheme="majorHAnsi" w:hAnsiTheme="majorHAnsi" w:cstheme="majorHAnsi"/>
                                <w:color w:val="000000" w:themeColor="text1"/>
                                <w:sz w:val="18"/>
                                <w:szCs w:val="18"/>
                              </w:rPr>
                              <w:t xml:space="preserve">Ihre Stellenanzeige für einen </w:t>
                            </w:r>
                            <w:r w:rsidR="00EE4B8A">
                              <w:rPr>
                                <w:rFonts w:asciiTheme="majorHAnsi" w:hAnsiTheme="majorHAnsi" w:cstheme="majorHAnsi"/>
                                <w:color w:val="000000" w:themeColor="text1"/>
                                <w:sz w:val="18"/>
                                <w:szCs w:val="18"/>
                              </w:rPr>
                              <w:t xml:space="preserve">Ausbildung zum </w:t>
                            </w:r>
                            <w:r>
                              <w:rPr>
                                <w:rFonts w:asciiTheme="majorHAnsi" w:hAnsiTheme="majorHAnsi" w:cstheme="majorHAnsi"/>
                                <w:color w:val="000000" w:themeColor="text1"/>
                                <w:sz w:val="18"/>
                                <w:szCs w:val="18"/>
                              </w:rPr>
                              <w:t xml:space="preserve">Lokführer </w:t>
                            </w:r>
                            <w:r w:rsidR="00EE4B8A">
                              <w:rPr>
                                <w:rFonts w:asciiTheme="majorHAnsi" w:hAnsiTheme="majorHAnsi" w:cstheme="majorHAnsi"/>
                                <w:color w:val="000000" w:themeColor="text1"/>
                                <w:sz w:val="18"/>
                                <w:szCs w:val="18"/>
                              </w:rPr>
                              <w:t>gefunden</w:t>
                            </w:r>
                            <w:r>
                              <w:rPr>
                                <w:rFonts w:asciiTheme="majorHAnsi" w:hAnsiTheme="majorHAnsi" w:cstheme="majorHAnsi"/>
                                <w:color w:val="000000" w:themeColor="text1"/>
                                <w:sz w:val="18"/>
                                <w:szCs w:val="18"/>
                              </w:rPr>
                              <w:t>.</w:t>
                            </w:r>
                            <w:r w:rsidR="0067517C">
                              <w:rPr>
                                <w:rFonts w:asciiTheme="majorHAnsi" w:hAnsiTheme="majorHAnsi" w:cstheme="majorHAnsi"/>
                                <w:color w:val="000000" w:themeColor="text1"/>
                                <w:sz w:val="18"/>
                                <w:szCs w:val="18"/>
                              </w:rPr>
                              <w:t xml:space="preserve"> </w:t>
                            </w:r>
                          </w:p>
                          <w:p w14:paraId="37CD4E37" w14:textId="4604EFE4" w:rsidR="00EE4B8A" w:rsidRDefault="00EE4B8A" w:rsidP="009718EB">
                            <w:pPr>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Bereits seit meiner Kindheit  faszinieren mich Züge und der gesamte der gesamte Bahnbetrieb – weshalb ich mich entschieden habe, meine Begeisterung für eine berufliche Ausbildung zum Lokführer zu nutzen.</w:t>
                            </w:r>
                          </w:p>
                          <w:p w14:paraId="486BBAA4" w14:textId="77777777" w:rsidR="002F485B" w:rsidRDefault="002F485B" w:rsidP="009718EB">
                            <w:pPr>
                              <w:jc w:val="both"/>
                              <w:rPr>
                                <w:rFonts w:asciiTheme="majorHAnsi" w:hAnsiTheme="majorHAnsi" w:cstheme="majorHAnsi"/>
                                <w:color w:val="000000" w:themeColor="text1"/>
                                <w:sz w:val="18"/>
                                <w:szCs w:val="18"/>
                              </w:rPr>
                            </w:pPr>
                          </w:p>
                          <w:p w14:paraId="3D11F7B7" w14:textId="77777777" w:rsidR="008F73C3" w:rsidRDefault="00EE4B8A" w:rsidP="009718EB">
                            <w:pPr>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Derzeit besuche ich die </w:t>
                            </w:r>
                            <w:r w:rsidR="008F73C3">
                              <w:rPr>
                                <w:rFonts w:asciiTheme="majorHAnsi" w:hAnsiTheme="majorHAnsi" w:cstheme="majorHAnsi"/>
                                <w:color w:val="000000" w:themeColor="text1"/>
                                <w:sz w:val="18"/>
                                <w:szCs w:val="18"/>
                              </w:rPr>
                              <w:t>Albert Einstein Schule, die ich im Juni erfolgreich abschließen werde. Im Anschluss daran könnte ich die Ausbildung in Ihrem Betrieb zum 1. September beginnen. Ich freue mich bereits auf die abwechslungsreichen und spannenden Themengebiete sowie auf die praktische Einarbeitung in den Beruf eines Lokführers.</w:t>
                            </w:r>
                          </w:p>
                          <w:p w14:paraId="6FE2977F" w14:textId="77777777" w:rsidR="008F73C3" w:rsidRDefault="008F73C3" w:rsidP="009718EB">
                            <w:pPr>
                              <w:jc w:val="both"/>
                              <w:rPr>
                                <w:rFonts w:asciiTheme="majorHAnsi" w:hAnsiTheme="majorHAnsi" w:cstheme="majorHAnsi"/>
                                <w:color w:val="000000" w:themeColor="text1"/>
                                <w:sz w:val="18"/>
                                <w:szCs w:val="18"/>
                              </w:rPr>
                            </w:pPr>
                          </w:p>
                          <w:p w14:paraId="64E5B4FE" w14:textId="77777777" w:rsidR="008F73C3" w:rsidRDefault="008F73C3" w:rsidP="009718EB">
                            <w:pPr>
                              <w:jc w:val="both"/>
                              <w:rPr>
                                <w:rFonts w:asciiTheme="majorHAnsi" w:hAnsiTheme="majorHAnsi" w:cstheme="majorHAnsi"/>
                                <w:color w:val="000000" w:themeColor="text1"/>
                                <w:sz w:val="18"/>
                                <w:szCs w:val="18"/>
                              </w:rPr>
                            </w:pPr>
                            <w:proofErr w:type="gramStart"/>
                            <w:r>
                              <w:rPr>
                                <w:rFonts w:asciiTheme="majorHAnsi" w:hAnsiTheme="majorHAnsi" w:cstheme="majorHAnsi"/>
                                <w:color w:val="000000" w:themeColor="text1"/>
                                <w:sz w:val="18"/>
                                <w:szCs w:val="18"/>
                              </w:rPr>
                              <w:t>Was dabei auf mich zu kommt, konnte</w:t>
                            </w:r>
                            <w:proofErr w:type="gramEnd"/>
                            <w:r>
                              <w:rPr>
                                <w:rFonts w:asciiTheme="majorHAnsi" w:hAnsiTheme="majorHAnsi" w:cstheme="majorHAnsi"/>
                                <w:color w:val="000000" w:themeColor="text1"/>
                                <w:sz w:val="18"/>
                                <w:szCs w:val="18"/>
                              </w:rPr>
                              <w:t xml:space="preserve"> ich bereits in einem vierwöchigen Schülerpraktikum erfahren. Vor allem die technische Ausstattung hat mich begeistert und dazu motiviert, mich auch privat mit der Technik und den Funktionsweisen eines Triebwagens zu beschäftigen.</w:t>
                            </w:r>
                          </w:p>
                          <w:p w14:paraId="27EBE4CB" w14:textId="77777777" w:rsidR="008F73C3" w:rsidRDefault="008F73C3" w:rsidP="009718EB">
                            <w:pPr>
                              <w:jc w:val="both"/>
                              <w:rPr>
                                <w:rFonts w:asciiTheme="majorHAnsi" w:hAnsiTheme="majorHAnsi" w:cstheme="majorHAnsi"/>
                                <w:color w:val="000000" w:themeColor="text1"/>
                                <w:sz w:val="18"/>
                                <w:szCs w:val="18"/>
                              </w:rPr>
                            </w:pPr>
                          </w:p>
                          <w:p w14:paraId="117D17F2" w14:textId="46DB60A3" w:rsidR="002F485B" w:rsidRDefault="008F73C3" w:rsidP="009718EB">
                            <w:pPr>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Zusätzlich bringe ich die hohe Konzentrationsfähigkeit, das nötige Verantwortungsbewusstsein und die Belastbarkeit mit, die ein Lokführer braucht.  </w:t>
                            </w:r>
                          </w:p>
                          <w:p w14:paraId="6C899ACB" w14:textId="77777777" w:rsidR="002F485B" w:rsidRDefault="002F485B" w:rsidP="009718EB">
                            <w:pPr>
                              <w:jc w:val="both"/>
                              <w:rPr>
                                <w:rFonts w:asciiTheme="majorHAnsi" w:hAnsiTheme="majorHAnsi" w:cstheme="majorHAnsi"/>
                                <w:color w:val="000000" w:themeColor="text1"/>
                                <w:sz w:val="18"/>
                                <w:szCs w:val="18"/>
                              </w:rPr>
                            </w:pPr>
                          </w:p>
                          <w:p w14:paraId="0B5FB325" w14:textId="5DD342C6" w:rsidR="002F485B" w:rsidRDefault="00181BD3" w:rsidP="009718EB">
                            <w:pPr>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Sind Sie neugierig geworden? Dann freue ich mich auf eine Einladung</w:t>
                            </w:r>
                            <w:r w:rsidR="008F73C3">
                              <w:rPr>
                                <w:rFonts w:asciiTheme="majorHAnsi" w:hAnsiTheme="majorHAnsi" w:cstheme="majorHAnsi"/>
                                <w:color w:val="000000" w:themeColor="text1"/>
                                <w:sz w:val="18"/>
                                <w:szCs w:val="18"/>
                              </w:rPr>
                              <w:t xml:space="preserve"> zu einem Vorstellungsgespräch, in dem ich Sie gerne persönlich von meiner Motivation und Eignung überzeuge.</w:t>
                            </w:r>
                          </w:p>
                          <w:p w14:paraId="24588787" w14:textId="77777777" w:rsidR="002F485B" w:rsidRDefault="002F485B" w:rsidP="009718EB">
                            <w:pPr>
                              <w:jc w:val="both"/>
                              <w:rPr>
                                <w:rFonts w:asciiTheme="majorHAnsi" w:hAnsiTheme="majorHAnsi" w:cstheme="majorHAnsi"/>
                                <w:color w:val="000000" w:themeColor="text1"/>
                                <w:sz w:val="18"/>
                                <w:szCs w:val="18"/>
                              </w:rPr>
                            </w:pPr>
                          </w:p>
                          <w:p w14:paraId="735419A9" w14:textId="77777777" w:rsidR="002F485B" w:rsidRPr="00DE51B3" w:rsidRDefault="002F485B" w:rsidP="009718EB">
                            <w:pPr>
                              <w:jc w:val="both"/>
                              <w:rPr>
                                <w:rFonts w:asciiTheme="majorHAnsi" w:hAnsiTheme="majorHAnsi" w:cstheme="majorHAnsi"/>
                                <w:color w:val="000000" w:themeColor="text1"/>
                                <w:sz w:val="18"/>
                                <w:szCs w:val="18"/>
                              </w:rPr>
                            </w:pPr>
                          </w:p>
                          <w:p w14:paraId="7DA80E50" w14:textId="5799D130" w:rsidR="002F485B" w:rsidRPr="00DE51B3" w:rsidRDefault="00181BD3" w:rsidP="009718EB">
                            <w:pPr>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Mit freundlichen</w:t>
                            </w:r>
                            <w:r w:rsidR="002F485B" w:rsidRPr="00DE51B3">
                              <w:rPr>
                                <w:rFonts w:asciiTheme="majorHAnsi" w:hAnsiTheme="majorHAnsi" w:cstheme="majorHAnsi"/>
                                <w:color w:val="000000" w:themeColor="text1"/>
                                <w:sz w:val="18"/>
                                <w:szCs w:val="18"/>
                              </w:rPr>
                              <w:t xml:space="preserve"> Grüße</w:t>
                            </w:r>
                            <w:r>
                              <w:rPr>
                                <w:rFonts w:asciiTheme="majorHAnsi" w:hAnsiTheme="majorHAnsi" w:cstheme="majorHAnsi"/>
                                <w:color w:val="000000" w:themeColor="text1"/>
                                <w:sz w:val="18"/>
                                <w:szCs w:val="18"/>
                              </w:rPr>
                              <w:t>n</w:t>
                            </w:r>
                            <w:r w:rsidR="002F485B" w:rsidRPr="00DE51B3">
                              <w:rPr>
                                <w:rFonts w:asciiTheme="majorHAnsi" w:hAnsiTheme="majorHAnsi" w:cstheme="majorHAnsi"/>
                                <w:color w:val="000000" w:themeColor="text1"/>
                                <w:sz w:val="18"/>
                                <w:szCs w:val="18"/>
                              </w:rPr>
                              <w:t xml:space="preserve"> </w:t>
                            </w:r>
                            <w:r>
                              <w:rPr>
                                <w:rFonts w:asciiTheme="majorHAnsi" w:hAnsiTheme="majorHAnsi" w:cstheme="majorHAnsi"/>
                                <w:color w:val="000000" w:themeColor="text1"/>
                                <w:sz w:val="18"/>
                                <w:szCs w:val="18"/>
                              </w:rPr>
                              <w:t>aus</w:t>
                            </w:r>
                            <w:r w:rsidR="002F485B" w:rsidRPr="00DE51B3">
                              <w:rPr>
                                <w:rFonts w:asciiTheme="majorHAnsi" w:hAnsiTheme="majorHAnsi" w:cstheme="majorHAnsi"/>
                                <w:color w:val="000000" w:themeColor="text1"/>
                                <w:sz w:val="18"/>
                                <w:szCs w:val="18"/>
                              </w:rPr>
                              <w:t xml:space="preserve"> Beispielstadt</w:t>
                            </w:r>
                          </w:p>
                          <w:p w14:paraId="681AB43D" w14:textId="3316EEC1" w:rsidR="002F485B" w:rsidRPr="00DE51B3" w:rsidRDefault="002F485B">
                            <w:pPr>
                              <w:rPr>
                                <w:rFonts w:asciiTheme="majorHAnsi" w:hAnsiTheme="majorHAnsi" w:cstheme="maj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pt;margin-top:299.2pt;width:436.65pt;height:275.6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" filled="f" stroked="f">
                <v:textbox>
                  <w:txbxContent>
                    <w:p w14:paraId="102D0621" w14:textId="11D240FA" w:rsidR="002F485B" w:rsidRPr="00DE51B3" w:rsidRDefault="002F485B" w:rsidP="009718EB">
                      <w:pPr>
                        <w:jc w:val="both"/>
                        <w:rPr>
                          <w:rFonts w:asciiTheme="majorHAnsi" w:hAnsiTheme="majorHAnsi" w:cstheme="majorHAnsi"/>
                          <w:color w:val="000000" w:themeColor="text1"/>
                          <w:sz w:val="18"/>
                          <w:szCs w:val="18"/>
                        </w:rPr>
                      </w:pPr>
                      <w:r w:rsidRPr="00DE51B3">
                        <w:rPr>
                          <w:rFonts w:asciiTheme="majorHAnsi" w:hAnsiTheme="majorHAnsi" w:cstheme="majorHAnsi"/>
                          <w:color w:val="000000" w:themeColor="text1"/>
                          <w:sz w:val="18"/>
                          <w:szCs w:val="18"/>
                        </w:rPr>
                        <w:t>Sehr geehrter Herr Personaler,</w:t>
                      </w:r>
                    </w:p>
                    <w:p w14:paraId="2A50CFB8" w14:textId="77777777" w:rsidR="002F485B" w:rsidRPr="00DE51B3" w:rsidRDefault="002F485B" w:rsidP="009718EB">
                      <w:pPr>
                        <w:jc w:val="both"/>
                        <w:rPr>
                          <w:rFonts w:asciiTheme="majorHAnsi" w:hAnsiTheme="majorHAnsi" w:cstheme="majorHAnsi"/>
                          <w:color w:val="000000" w:themeColor="text1"/>
                          <w:sz w:val="18"/>
                          <w:szCs w:val="18"/>
                        </w:rPr>
                      </w:pPr>
                    </w:p>
                    <w:p w14:paraId="30EC8B48" w14:textId="2A847D72" w:rsidR="002F485B" w:rsidRDefault="002F485B" w:rsidP="009718EB">
                      <w:pPr>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über das Jobportal Karrieresprung</w:t>
                      </w:r>
                      <w:r w:rsidR="0067517C">
                        <w:rPr>
                          <w:rFonts w:asciiTheme="majorHAnsi" w:hAnsiTheme="majorHAnsi" w:cstheme="majorHAnsi"/>
                          <w:color w:val="000000" w:themeColor="text1"/>
                          <w:sz w:val="18"/>
                          <w:szCs w:val="18"/>
                        </w:rPr>
                        <w:t>.de</w:t>
                      </w:r>
                      <w:r>
                        <w:rPr>
                          <w:rFonts w:asciiTheme="majorHAnsi" w:hAnsiTheme="majorHAnsi" w:cstheme="majorHAnsi"/>
                          <w:color w:val="000000" w:themeColor="text1"/>
                          <w:sz w:val="18"/>
                          <w:szCs w:val="18"/>
                        </w:rPr>
                        <w:t xml:space="preserve"> </w:t>
                      </w:r>
                      <w:r w:rsidR="00EE4B8A">
                        <w:rPr>
                          <w:rFonts w:asciiTheme="majorHAnsi" w:hAnsiTheme="majorHAnsi" w:cstheme="majorHAnsi"/>
                          <w:color w:val="000000" w:themeColor="text1"/>
                          <w:sz w:val="18"/>
                          <w:szCs w:val="18"/>
                        </w:rPr>
                        <w:t xml:space="preserve">habe ich </w:t>
                      </w:r>
                      <w:r>
                        <w:rPr>
                          <w:rFonts w:asciiTheme="majorHAnsi" w:hAnsiTheme="majorHAnsi" w:cstheme="majorHAnsi"/>
                          <w:color w:val="000000" w:themeColor="text1"/>
                          <w:sz w:val="18"/>
                          <w:szCs w:val="18"/>
                        </w:rPr>
                        <w:t xml:space="preserve">Ihre Stellenanzeige für einen </w:t>
                      </w:r>
                      <w:r w:rsidR="00EE4B8A">
                        <w:rPr>
                          <w:rFonts w:asciiTheme="majorHAnsi" w:hAnsiTheme="majorHAnsi" w:cstheme="majorHAnsi"/>
                          <w:color w:val="000000" w:themeColor="text1"/>
                          <w:sz w:val="18"/>
                          <w:szCs w:val="18"/>
                        </w:rPr>
                        <w:t xml:space="preserve">Ausbildung zum </w:t>
                      </w:r>
                      <w:r>
                        <w:rPr>
                          <w:rFonts w:asciiTheme="majorHAnsi" w:hAnsiTheme="majorHAnsi" w:cstheme="majorHAnsi"/>
                          <w:color w:val="000000" w:themeColor="text1"/>
                          <w:sz w:val="18"/>
                          <w:szCs w:val="18"/>
                        </w:rPr>
                        <w:t xml:space="preserve">Lokführer </w:t>
                      </w:r>
                      <w:r w:rsidR="00EE4B8A">
                        <w:rPr>
                          <w:rFonts w:asciiTheme="majorHAnsi" w:hAnsiTheme="majorHAnsi" w:cstheme="majorHAnsi"/>
                          <w:color w:val="000000" w:themeColor="text1"/>
                          <w:sz w:val="18"/>
                          <w:szCs w:val="18"/>
                        </w:rPr>
                        <w:t>gefunden</w:t>
                      </w:r>
                      <w:r>
                        <w:rPr>
                          <w:rFonts w:asciiTheme="majorHAnsi" w:hAnsiTheme="majorHAnsi" w:cstheme="majorHAnsi"/>
                          <w:color w:val="000000" w:themeColor="text1"/>
                          <w:sz w:val="18"/>
                          <w:szCs w:val="18"/>
                        </w:rPr>
                        <w:t>.</w:t>
                      </w:r>
                      <w:r w:rsidR="0067517C">
                        <w:rPr>
                          <w:rFonts w:asciiTheme="majorHAnsi" w:hAnsiTheme="majorHAnsi" w:cstheme="majorHAnsi"/>
                          <w:color w:val="000000" w:themeColor="text1"/>
                          <w:sz w:val="18"/>
                          <w:szCs w:val="18"/>
                        </w:rPr>
                        <w:t xml:space="preserve"> </w:t>
                      </w:r>
                    </w:p>
                    <w:p w14:paraId="37CD4E37" w14:textId="4604EFE4" w:rsidR="00EE4B8A" w:rsidRDefault="00EE4B8A" w:rsidP="009718EB">
                      <w:pPr>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Bereits seit meiner Kindheit  faszinieren mich Züge und der gesamte der gesamte Bahnbetrieb – weshalb ich mich entschieden habe, meine Begeisterung für eine berufliche Ausbildung zum Lokführer zu nutzen.</w:t>
                      </w:r>
                    </w:p>
                    <w:p w14:paraId="486BBAA4" w14:textId="77777777" w:rsidR="002F485B" w:rsidRDefault="002F485B" w:rsidP="009718EB">
                      <w:pPr>
                        <w:jc w:val="both"/>
                        <w:rPr>
                          <w:rFonts w:asciiTheme="majorHAnsi" w:hAnsiTheme="majorHAnsi" w:cstheme="majorHAnsi"/>
                          <w:color w:val="000000" w:themeColor="text1"/>
                          <w:sz w:val="18"/>
                          <w:szCs w:val="18"/>
                        </w:rPr>
                      </w:pPr>
                    </w:p>
                    <w:p w14:paraId="3D11F7B7" w14:textId="77777777" w:rsidR="008F73C3" w:rsidRDefault="00EE4B8A" w:rsidP="009718EB">
                      <w:pPr>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Derzeit besuche ich die </w:t>
                      </w:r>
                      <w:r w:rsidR="008F73C3">
                        <w:rPr>
                          <w:rFonts w:asciiTheme="majorHAnsi" w:hAnsiTheme="majorHAnsi" w:cstheme="majorHAnsi"/>
                          <w:color w:val="000000" w:themeColor="text1"/>
                          <w:sz w:val="18"/>
                          <w:szCs w:val="18"/>
                        </w:rPr>
                        <w:t>Albert Einstein Schule, die ich im Juni erfolgreich abschließen werde. Im Anschluss daran könnte ich die Ausbildung in Ihrem Betrieb zum 1. September beginnen. Ich freue mich bereits auf die abwechslungsreichen und spannenden Themengebiete sowie auf die praktische Einarbeitung in den Beruf eines Lokführers.</w:t>
                      </w:r>
                    </w:p>
                    <w:p w14:paraId="6FE2977F" w14:textId="77777777" w:rsidR="008F73C3" w:rsidRDefault="008F73C3" w:rsidP="009718EB">
                      <w:pPr>
                        <w:jc w:val="both"/>
                        <w:rPr>
                          <w:rFonts w:asciiTheme="majorHAnsi" w:hAnsiTheme="majorHAnsi" w:cstheme="majorHAnsi"/>
                          <w:color w:val="000000" w:themeColor="text1"/>
                          <w:sz w:val="18"/>
                          <w:szCs w:val="18"/>
                        </w:rPr>
                      </w:pPr>
                    </w:p>
                    <w:p w14:paraId="64E5B4FE" w14:textId="77777777" w:rsidR="008F73C3" w:rsidRDefault="008F73C3" w:rsidP="009718EB">
                      <w:pPr>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Was dabei auf mich </w:t>
                      </w:r>
                      <w:proofErr w:type="gramStart"/>
                      <w:r>
                        <w:rPr>
                          <w:rFonts w:asciiTheme="majorHAnsi" w:hAnsiTheme="majorHAnsi" w:cstheme="majorHAnsi"/>
                          <w:color w:val="000000" w:themeColor="text1"/>
                          <w:sz w:val="18"/>
                          <w:szCs w:val="18"/>
                        </w:rPr>
                        <w:t>zu kommt</w:t>
                      </w:r>
                      <w:proofErr w:type="gramEnd"/>
                      <w:r>
                        <w:rPr>
                          <w:rFonts w:asciiTheme="majorHAnsi" w:hAnsiTheme="majorHAnsi" w:cstheme="majorHAnsi"/>
                          <w:color w:val="000000" w:themeColor="text1"/>
                          <w:sz w:val="18"/>
                          <w:szCs w:val="18"/>
                        </w:rPr>
                        <w:t>, konnte ich bereits in einem vierwöchigen Schülerpraktikum erfahren. Vor allem die technische Ausstattung hat mich begeistert und dazu motiviert, mich auch privat mit der Technik und den Funktionsweisen eines Triebwagens zu beschäftigen.</w:t>
                      </w:r>
                    </w:p>
                    <w:p w14:paraId="27EBE4CB" w14:textId="77777777" w:rsidR="008F73C3" w:rsidRDefault="008F73C3" w:rsidP="009718EB">
                      <w:pPr>
                        <w:jc w:val="both"/>
                        <w:rPr>
                          <w:rFonts w:asciiTheme="majorHAnsi" w:hAnsiTheme="majorHAnsi" w:cstheme="majorHAnsi"/>
                          <w:color w:val="000000" w:themeColor="text1"/>
                          <w:sz w:val="18"/>
                          <w:szCs w:val="18"/>
                        </w:rPr>
                      </w:pPr>
                    </w:p>
                    <w:p w14:paraId="117D17F2" w14:textId="46DB60A3" w:rsidR="002F485B" w:rsidRDefault="008F73C3" w:rsidP="009718EB">
                      <w:pPr>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Zusätzlich bringe ich die hohe Konzentrationsfähigkeit, das nötige Verantwortungsbewusstsein und die Belastbarkeit </w:t>
                      </w:r>
                      <w:bookmarkStart w:id="1" w:name="_GoBack"/>
                      <w:bookmarkEnd w:id="1"/>
                      <w:r>
                        <w:rPr>
                          <w:rFonts w:asciiTheme="majorHAnsi" w:hAnsiTheme="majorHAnsi" w:cstheme="majorHAnsi"/>
                          <w:color w:val="000000" w:themeColor="text1"/>
                          <w:sz w:val="18"/>
                          <w:szCs w:val="18"/>
                        </w:rPr>
                        <w:t xml:space="preserve">mit, die ein Lokführer braucht.  </w:t>
                      </w:r>
                    </w:p>
                    <w:p w14:paraId="6C899ACB" w14:textId="77777777" w:rsidR="002F485B" w:rsidRDefault="002F485B" w:rsidP="009718EB">
                      <w:pPr>
                        <w:jc w:val="both"/>
                        <w:rPr>
                          <w:rFonts w:asciiTheme="majorHAnsi" w:hAnsiTheme="majorHAnsi" w:cstheme="majorHAnsi"/>
                          <w:color w:val="000000" w:themeColor="text1"/>
                          <w:sz w:val="18"/>
                          <w:szCs w:val="18"/>
                        </w:rPr>
                      </w:pPr>
                    </w:p>
                    <w:p w14:paraId="0B5FB325" w14:textId="5DD342C6" w:rsidR="002F485B" w:rsidRDefault="00181BD3" w:rsidP="009718EB">
                      <w:pPr>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Sind Sie neugierig geworden? Dann freue ich mich auf eine Einladung</w:t>
                      </w:r>
                      <w:r w:rsidR="008F73C3">
                        <w:rPr>
                          <w:rFonts w:asciiTheme="majorHAnsi" w:hAnsiTheme="majorHAnsi" w:cstheme="majorHAnsi"/>
                          <w:color w:val="000000" w:themeColor="text1"/>
                          <w:sz w:val="18"/>
                          <w:szCs w:val="18"/>
                        </w:rPr>
                        <w:t xml:space="preserve"> zu einem Vorstellungsgespräch, in dem ich Sie gerne persönlich von meiner Motivation und Eignung überzeuge.</w:t>
                      </w:r>
                    </w:p>
                    <w:p w14:paraId="24588787" w14:textId="77777777" w:rsidR="002F485B" w:rsidRDefault="002F485B" w:rsidP="009718EB">
                      <w:pPr>
                        <w:jc w:val="both"/>
                        <w:rPr>
                          <w:rFonts w:asciiTheme="majorHAnsi" w:hAnsiTheme="majorHAnsi" w:cstheme="majorHAnsi"/>
                          <w:color w:val="000000" w:themeColor="text1"/>
                          <w:sz w:val="18"/>
                          <w:szCs w:val="18"/>
                        </w:rPr>
                      </w:pPr>
                    </w:p>
                    <w:p w14:paraId="735419A9" w14:textId="77777777" w:rsidR="002F485B" w:rsidRPr="00DE51B3" w:rsidRDefault="002F485B" w:rsidP="009718EB">
                      <w:pPr>
                        <w:jc w:val="both"/>
                        <w:rPr>
                          <w:rFonts w:asciiTheme="majorHAnsi" w:hAnsiTheme="majorHAnsi" w:cstheme="majorHAnsi"/>
                          <w:color w:val="000000" w:themeColor="text1"/>
                          <w:sz w:val="18"/>
                          <w:szCs w:val="18"/>
                        </w:rPr>
                      </w:pPr>
                    </w:p>
                    <w:p w14:paraId="7DA80E50" w14:textId="5799D130" w:rsidR="002F485B" w:rsidRPr="00DE51B3" w:rsidRDefault="00181BD3" w:rsidP="009718EB">
                      <w:pPr>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Mit freundlichen</w:t>
                      </w:r>
                      <w:r w:rsidR="002F485B" w:rsidRPr="00DE51B3">
                        <w:rPr>
                          <w:rFonts w:asciiTheme="majorHAnsi" w:hAnsiTheme="majorHAnsi" w:cstheme="majorHAnsi"/>
                          <w:color w:val="000000" w:themeColor="text1"/>
                          <w:sz w:val="18"/>
                          <w:szCs w:val="18"/>
                        </w:rPr>
                        <w:t xml:space="preserve"> Grüße</w:t>
                      </w:r>
                      <w:r>
                        <w:rPr>
                          <w:rFonts w:asciiTheme="majorHAnsi" w:hAnsiTheme="majorHAnsi" w:cstheme="majorHAnsi"/>
                          <w:color w:val="000000" w:themeColor="text1"/>
                          <w:sz w:val="18"/>
                          <w:szCs w:val="18"/>
                        </w:rPr>
                        <w:t>n</w:t>
                      </w:r>
                      <w:r w:rsidR="002F485B" w:rsidRPr="00DE51B3">
                        <w:rPr>
                          <w:rFonts w:asciiTheme="majorHAnsi" w:hAnsiTheme="majorHAnsi" w:cstheme="majorHAnsi"/>
                          <w:color w:val="000000" w:themeColor="text1"/>
                          <w:sz w:val="18"/>
                          <w:szCs w:val="18"/>
                        </w:rPr>
                        <w:t xml:space="preserve"> </w:t>
                      </w:r>
                      <w:r>
                        <w:rPr>
                          <w:rFonts w:asciiTheme="majorHAnsi" w:hAnsiTheme="majorHAnsi" w:cstheme="majorHAnsi"/>
                          <w:color w:val="000000" w:themeColor="text1"/>
                          <w:sz w:val="18"/>
                          <w:szCs w:val="18"/>
                        </w:rPr>
                        <w:t>aus</w:t>
                      </w:r>
                      <w:r w:rsidR="002F485B" w:rsidRPr="00DE51B3">
                        <w:rPr>
                          <w:rFonts w:asciiTheme="majorHAnsi" w:hAnsiTheme="majorHAnsi" w:cstheme="majorHAnsi"/>
                          <w:color w:val="000000" w:themeColor="text1"/>
                          <w:sz w:val="18"/>
                          <w:szCs w:val="18"/>
                        </w:rPr>
                        <w:t xml:space="preserve"> Beispielstadt</w:t>
                      </w:r>
                    </w:p>
                    <w:p w14:paraId="681AB43D" w14:textId="3316EEC1" w:rsidR="002F485B" w:rsidRPr="00DE51B3" w:rsidRDefault="002F485B">
                      <w:pPr>
                        <w:rPr>
                          <w:rFonts w:asciiTheme="majorHAnsi" w:hAnsiTheme="majorHAnsi" w:cstheme="majorHAnsi"/>
                          <w:sz w:val="18"/>
                          <w:szCs w:val="18"/>
                        </w:rPr>
                      </w:pPr>
                    </w:p>
                  </w:txbxContent>
                </v:textbox>
                <w10:wrap anchory="page"/>
              </v:shape>
            </w:pict>
          </mc:Fallback>
        </mc:AlternateContent>
      </w:r>
      <w:r w:rsidR="0037167C" w:rsidRPr="00DA5311">
        <w:rPr>
          <w:rFonts w:asciiTheme="majorHAnsi" w:hAnsiTheme="majorHAnsi" w:cstheme="majorHAnsi"/>
          <w:noProof/>
          <w:color w:val="000000" w:themeColor="text1"/>
        </w:rPr>
        <mc:AlternateContent>
          <mc:Choice Requires="wps">
            <w:drawing>
              <wp:anchor distT="45720" distB="45720" distL="114300" distR="114300" simplePos="0" relativeHeight="251653632" behindDoc="0" locked="0" layoutInCell="1" allowOverlap="1" wp14:anchorId="1986D0D0" wp14:editId="2A15DB83">
                <wp:simplePos x="0" y="0"/>
                <wp:positionH relativeFrom="column">
                  <wp:posOffset>385445</wp:posOffset>
                </wp:positionH>
                <wp:positionV relativeFrom="page">
                  <wp:posOffset>7265035</wp:posOffset>
                </wp:positionV>
                <wp:extent cx="2411730" cy="330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330200"/>
                        </a:xfrm>
                        <a:prstGeom prst="rect">
                          <a:avLst/>
                        </a:prstGeom>
                        <a:noFill/>
                        <a:ln w="9525">
                          <a:noFill/>
                          <a:miter lim="800000"/>
                          <a:headEnd/>
                          <a:tailEnd/>
                        </a:ln>
                      </wps:spPr>
                      <wps:txbx>
                        <w:txbxContent>
                          <w:p w14:paraId="23249078" w14:textId="0BD9AA57" w:rsidR="002F485B" w:rsidRPr="0037167C" w:rsidRDefault="002F485B" w:rsidP="00DA5311">
                            <w:pPr>
                              <w:rPr>
                                <w:rFonts w:ascii="Bradley Hand Bold" w:hAnsi="Bradley Hand Bold" w:cstheme="majorHAnsi"/>
                                <w:b/>
                                <w:color w:val="C00000"/>
                              </w:rPr>
                            </w:pPr>
                            <w:r w:rsidRPr="0037167C">
                              <w:rPr>
                                <w:rFonts w:ascii="Bradley Hand Bold" w:hAnsi="Bradley Hand Bold" w:cstheme="majorHAnsi"/>
                                <w:b/>
                                <w:color w:val="C00000"/>
                              </w:rPr>
                              <w:t>Maximilian Muster</w:t>
                            </w:r>
                          </w:p>
                          <w:p w14:paraId="32619775" w14:textId="5F6F6665" w:rsidR="002F485B" w:rsidRPr="0037167C" w:rsidRDefault="002F485B">
                            <w:pPr>
                              <w:rPr>
                                <w:rFonts w:ascii="Bradley Hand Bold" w:hAnsi="Bradley Hand Bol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0.35pt;margin-top:572.05pt;width:189.9pt;height:26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" filled="f" stroked="f">
                <v:textbox>
                  <w:txbxContent>
                    <w:p w14:paraId="23249078" w14:textId="0BD9AA57" w:rsidR="00DA5311" w:rsidRPr="0037167C" w:rsidRDefault="00DA5311" w:rsidP="00DA5311">
                      <w:pPr>
                        <w:rPr>
                          <w:rFonts w:ascii="Bradley Hand Bold" w:hAnsi="Bradley Hand Bold" w:cstheme="majorHAnsi"/>
                          <w:b/>
                          <w:color w:val="C00000"/>
                        </w:rPr>
                      </w:pPr>
                      <w:r w:rsidRPr="0037167C">
                        <w:rPr>
                          <w:rFonts w:ascii="Bradley Hand Bold" w:hAnsi="Bradley Hand Bold" w:cstheme="majorHAnsi"/>
                          <w:b/>
                          <w:color w:val="C00000"/>
                        </w:rPr>
                        <w:t>Max</w:t>
                      </w:r>
                      <w:r w:rsidR="00A6784D" w:rsidRPr="0037167C">
                        <w:rPr>
                          <w:rFonts w:ascii="Bradley Hand Bold" w:hAnsi="Bradley Hand Bold" w:cstheme="majorHAnsi"/>
                          <w:b/>
                          <w:color w:val="C00000"/>
                        </w:rPr>
                        <w:t>imilian Muster</w:t>
                      </w:r>
                    </w:p>
                    <w:p w14:paraId="32619775" w14:textId="5F6F6665" w:rsidR="00DA5311" w:rsidRPr="0037167C" w:rsidRDefault="00DA5311">
                      <w:pPr>
                        <w:rPr>
                          <w:rFonts w:ascii="Bradley Hand Bold" w:hAnsi="Bradley Hand Bold"/>
                          <w:sz w:val="28"/>
                          <w:szCs w:val="28"/>
                        </w:rPr>
                      </w:pPr>
                    </w:p>
                  </w:txbxContent>
                </v:textbox>
                <w10:wrap anchory="page"/>
              </v:shape>
            </w:pict>
          </mc:Fallback>
        </mc:AlternateContent>
      </w:r>
      <w:r w:rsidR="005466B2" w:rsidRPr="009718EB">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50560" behindDoc="0" locked="0" layoutInCell="1" allowOverlap="1" wp14:anchorId="6843E7EF" wp14:editId="5E50C55D">
                <wp:simplePos x="0" y="0"/>
                <wp:positionH relativeFrom="column">
                  <wp:posOffset>1426624</wp:posOffset>
                </wp:positionH>
                <wp:positionV relativeFrom="page">
                  <wp:posOffset>3288665</wp:posOffset>
                </wp:positionV>
                <wp:extent cx="3597910" cy="4495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910" cy="449580"/>
                        </a:xfrm>
                        <a:prstGeom prst="rect">
                          <a:avLst/>
                        </a:prstGeom>
                        <a:noFill/>
                        <a:ln w="9525">
                          <a:noFill/>
                          <a:miter lim="800000"/>
                          <a:headEnd/>
                          <a:tailEnd/>
                        </a:ln>
                      </wps:spPr>
                      <wps:txbx>
                        <w:txbxContent>
                          <w:p w14:paraId="08797F63" w14:textId="6C870F66" w:rsidR="002F485B" w:rsidRPr="00B5460F" w:rsidRDefault="002F485B">
                            <w:pPr>
                              <w:rPr>
                                <w:color w:val="C00000"/>
                              </w:rPr>
                            </w:pPr>
                            <w:r>
                              <w:rPr>
                                <w:rFonts w:asciiTheme="majorHAnsi" w:hAnsiTheme="majorHAnsi" w:cstheme="majorHAnsi"/>
                                <w:b/>
                                <w:color w:val="C00000"/>
                              </w:rPr>
                              <w:t xml:space="preserve">Bewerbung </w:t>
                            </w:r>
                            <w:r w:rsidR="00EE4B8A">
                              <w:rPr>
                                <w:rFonts w:asciiTheme="majorHAnsi" w:hAnsiTheme="majorHAnsi" w:cstheme="majorHAnsi"/>
                                <w:b/>
                                <w:color w:val="C00000"/>
                              </w:rPr>
                              <w:t>für eine Ausbildung als Lokführer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2.35pt;margin-top:258.95pt;width:283.3pt;height:35.4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" filled="f" stroked="f">
                <v:textbox>
                  <w:txbxContent>
                    <w:p w14:paraId="08797F63" w14:textId="6C870F66" w:rsidR="002F485B" w:rsidRPr="00B5460F" w:rsidRDefault="002F485B">
                      <w:pPr>
                        <w:rPr>
                          <w:color w:val="C00000"/>
                        </w:rPr>
                      </w:pPr>
                      <w:r>
                        <w:rPr>
                          <w:rFonts w:asciiTheme="majorHAnsi" w:hAnsiTheme="majorHAnsi" w:cstheme="majorHAnsi"/>
                          <w:b/>
                          <w:color w:val="C00000"/>
                        </w:rPr>
                        <w:t xml:space="preserve">Bewerbung </w:t>
                      </w:r>
                      <w:r w:rsidR="00EE4B8A">
                        <w:rPr>
                          <w:rFonts w:asciiTheme="majorHAnsi" w:hAnsiTheme="majorHAnsi" w:cstheme="majorHAnsi"/>
                          <w:b/>
                          <w:color w:val="C00000"/>
                        </w:rPr>
                        <w:t>für eine Ausbildung als Lokführer</w:t>
                      </w:r>
                    </w:p>
                  </w:txbxContent>
                </v:textbox>
                <w10:wrap anchory="page"/>
              </v:shape>
            </w:pict>
          </mc:Fallback>
        </mc:AlternateContent>
      </w:r>
      <w:r w:rsidR="007F09FB" w:rsidRPr="00DA5311">
        <w:rPr>
          <w:rFonts w:asciiTheme="majorHAnsi" w:hAnsiTheme="majorHAnsi" w:cstheme="majorHAnsi"/>
          <w:b/>
          <w:noProof/>
          <w:color w:val="000000" w:themeColor="text1"/>
          <w:u w:val="single"/>
        </w:rPr>
        <mc:AlternateContent>
          <mc:Choice Requires="wps">
            <w:drawing>
              <wp:anchor distT="45720" distB="45720" distL="114300" distR="114300" simplePos="0" relativeHeight="251654656" behindDoc="0" locked="0" layoutInCell="1" allowOverlap="1" wp14:anchorId="5A4D171C" wp14:editId="60ADE905">
                <wp:simplePos x="0" y="0"/>
                <wp:positionH relativeFrom="column">
                  <wp:posOffset>396875</wp:posOffset>
                </wp:positionH>
                <wp:positionV relativeFrom="page">
                  <wp:posOffset>7878417</wp:posOffset>
                </wp:positionV>
                <wp:extent cx="892810" cy="1024255"/>
                <wp:effectExtent l="0" t="0" r="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1024255"/>
                        </a:xfrm>
                        <a:prstGeom prst="rect">
                          <a:avLst/>
                        </a:prstGeom>
                        <a:noFill/>
                        <a:ln w="9525">
                          <a:noFill/>
                          <a:miter lim="800000"/>
                          <a:headEnd/>
                          <a:tailEnd/>
                        </a:ln>
                      </wps:spPr>
                      <wps:txbx>
                        <w:txbxContent>
                          <w:p w14:paraId="39097CFF" w14:textId="60EC92A3" w:rsidR="002F485B" w:rsidRPr="00DE51B3" w:rsidRDefault="002F485B" w:rsidP="00DA5311">
                            <w:pPr>
                              <w:rPr>
                                <w:rFonts w:asciiTheme="majorHAnsi" w:hAnsiTheme="majorHAnsi" w:cstheme="majorHAnsi"/>
                                <w:b/>
                                <w:color w:val="000000" w:themeColor="text1"/>
                                <w:sz w:val="20"/>
                                <w:szCs w:val="20"/>
                                <w:u w:val="single"/>
                              </w:rPr>
                            </w:pPr>
                            <w:r w:rsidRPr="00DE51B3">
                              <w:rPr>
                                <w:rFonts w:asciiTheme="majorHAnsi" w:hAnsiTheme="majorHAnsi" w:cstheme="majorHAnsi"/>
                                <w:b/>
                                <w:color w:val="000000" w:themeColor="text1"/>
                                <w:sz w:val="20"/>
                                <w:szCs w:val="20"/>
                                <w:u w:val="single"/>
                              </w:rPr>
                              <w:t>Anlagen</w:t>
                            </w:r>
                          </w:p>
                          <w:p w14:paraId="3C0D1D86" w14:textId="77777777" w:rsidR="002F485B" w:rsidRPr="00DE51B3" w:rsidRDefault="002F485B" w:rsidP="00DA5311">
                            <w:pPr>
                              <w:rPr>
                                <w:rFonts w:asciiTheme="majorHAnsi" w:hAnsiTheme="majorHAnsi" w:cstheme="majorHAnsi"/>
                                <w:color w:val="000000" w:themeColor="text1"/>
                                <w:sz w:val="20"/>
                                <w:szCs w:val="20"/>
                              </w:rPr>
                            </w:pPr>
                          </w:p>
                          <w:p w14:paraId="5E32842E" w14:textId="77777777" w:rsidR="002F485B" w:rsidRPr="00DE51B3" w:rsidRDefault="002F485B" w:rsidP="00DA5311">
                            <w:pPr>
                              <w:rPr>
                                <w:rFonts w:asciiTheme="majorHAnsi" w:hAnsiTheme="majorHAnsi" w:cstheme="majorHAnsi"/>
                                <w:sz w:val="20"/>
                                <w:szCs w:val="20"/>
                              </w:rPr>
                            </w:pPr>
                            <w:r w:rsidRPr="00DE51B3">
                              <w:rPr>
                                <w:rFonts w:asciiTheme="majorHAnsi" w:hAnsiTheme="majorHAnsi" w:cstheme="majorHAnsi"/>
                                <w:color w:val="000000" w:themeColor="text1"/>
                                <w:sz w:val="20"/>
                                <w:szCs w:val="20"/>
                              </w:rPr>
                              <w:t xml:space="preserve">- Deckblatt </w:t>
                            </w:r>
                            <w:r w:rsidRPr="00DE51B3">
                              <w:rPr>
                                <w:rFonts w:asciiTheme="majorHAnsi" w:hAnsiTheme="majorHAnsi" w:cstheme="majorHAnsi"/>
                                <w:color w:val="000000" w:themeColor="text1"/>
                                <w:sz w:val="20"/>
                                <w:szCs w:val="20"/>
                              </w:rPr>
                              <w:br/>
                              <w:t>- Lebenslauf</w:t>
                            </w:r>
                            <w:r w:rsidRPr="00DE51B3">
                              <w:rPr>
                                <w:rFonts w:asciiTheme="majorHAnsi" w:hAnsiTheme="majorHAnsi" w:cstheme="majorHAnsi"/>
                                <w:color w:val="000000" w:themeColor="text1"/>
                                <w:sz w:val="20"/>
                                <w:szCs w:val="20"/>
                              </w:rPr>
                              <w:br/>
                              <w:t>- Zeugnisse</w:t>
                            </w:r>
                          </w:p>
                          <w:p w14:paraId="0EE960F0" w14:textId="06896B78" w:rsidR="002F485B" w:rsidRPr="00DE51B3" w:rsidRDefault="002F485B">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1.25pt;margin-top:620.35pt;width:70.3pt;height:80.65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" filled="f" stroked="f">
                <v:textbox style="mso-fit-shape-to-text:t">
                  <w:txbxContent>
                    <w:p w14:paraId="39097CFF" w14:textId="60EC92A3" w:rsidR="002F485B" w:rsidRPr="00DE51B3" w:rsidRDefault="002F485B" w:rsidP="00DA5311">
                      <w:pPr>
                        <w:rPr>
                          <w:rFonts w:asciiTheme="majorHAnsi" w:hAnsiTheme="majorHAnsi" w:cstheme="majorHAnsi"/>
                          <w:b/>
                          <w:color w:val="000000" w:themeColor="text1"/>
                          <w:sz w:val="20"/>
                          <w:szCs w:val="20"/>
                          <w:u w:val="single"/>
                        </w:rPr>
                      </w:pPr>
                      <w:r w:rsidRPr="00DE51B3">
                        <w:rPr>
                          <w:rFonts w:asciiTheme="majorHAnsi" w:hAnsiTheme="majorHAnsi" w:cstheme="majorHAnsi"/>
                          <w:b/>
                          <w:color w:val="000000" w:themeColor="text1"/>
                          <w:sz w:val="20"/>
                          <w:szCs w:val="20"/>
                          <w:u w:val="single"/>
                        </w:rPr>
                        <w:t>Anlagen</w:t>
                      </w:r>
                    </w:p>
                    <w:p w14:paraId="3C0D1D86" w14:textId="77777777" w:rsidR="002F485B" w:rsidRPr="00DE51B3" w:rsidRDefault="002F485B" w:rsidP="00DA5311">
                      <w:pPr>
                        <w:rPr>
                          <w:rFonts w:asciiTheme="majorHAnsi" w:hAnsiTheme="majorHAnsi" w:cstheme="majorHAnsi"/>
                          <w:color w:val="000000" w:themeColor="text1"/>
                          <w:sz w:val="20"/>
                          <w:szCs w:val="20"/>
                        </w:rPr>
                      </w:pPr>
                    </w:p>
                    <w:p w14:paraId="5E32842E" w14:textId="77777777" w:rsidR="002F485B" w:rsidRPr="00DE51B3" w:rsidRDefault="002F485B" w:rsidP="00DA5311">
                      <w:pPr>
                        <w:rPr>
                          <w:rFonts w:asciiTheme="majorHAnsi" w:hAnsiTheme="majorHAnsi" w:cstheme="majorHAnsi"/>
                          <w:sz w:val="20"/>
                          <w:szCs w:val="20"/>
                        </w:rPr>
                      </w:pPr>
                      <w:r w:rsidRPr="00DE51B3">
                        <w:rPr>
                          <w:rFonts w:asciiTheme="majorHAnsi" w:hAnsiTheme="majorHAnsi" w:cstheme="majorHAnsi"/>
                          <w:color w:val="000000" w:themeColor="text1"/>
                          <w:sz w:val="20"/>
                          <w:szCs w:val="20"/>
                        </w:rPr>
                        <w:t xml:space="preserve">- Deckblatt </w:t>
                      </w:r>
                      <w:r w:rsidRPr="00DE51B3">
                        <w:rPr>
                          <w:rFonts w:asciiTheme="majorHAnsi" w:hAnsiTheme="majorHAnsi" w:cstheme="majorHAnsi"/>
                          <w:color w:val="000000" w:themeColor="text1"/>
                          <w:sz w:val="20"/>
                          <w:szCs w:val="20"/>
                        </w:rPr>
                        <w:br/>
                        <w:t>- Lebenslauf</w:t>
                      </w:r>
                      <w:r w:rsidRPr="00DE51B3">
                        <w:rPr>
                          <w:rFonts w:asciiTheme="majorHAnsi" w:hAnsiTheme="majorHAnsi" w:cstheme="majorHAnsi"/>
                          <w:color w:val="000000" w:themeColor="text1"/>
                          <w:sz w:val="20"/>
                          <w:szCs w:val="20"/>
                        </w:rPr>
                        <w:br/>
                        <w:t>- Zeugnisse</w:t>
                      </w:r>
                    </w:p>
                    <w:p w14:paraId="0EE960F0" w14:textId="06896B78" w:rsidR="002F485B" w:rsidRPr="00DE51B3" w:rsidRDefault="002F485B">
                      <w:pPr>
                        <w:rPr>
                          <w:sz w:val="20"/>
                          <w:szCs w:val="20"/>
                        </w:rPr>
                      </w:pPr>
                    </w:p>
                  </w:txbxContent>
                </v:textbox>
                <w10:wrap anchory="page"/>
              </v:shape>
            </w:pict>
          </mc:Fallback>
        </mc:AlternateContent>
      </w:r>
      <w:r w:rsidR="007F09FB" w:rsidRPr="00DA5311">
        <w:rPr>
          <w:rFonts w:asciiTheme="majorHAnsi" w:hAnsiTheme="majorHAnsi" w:cstheme="majorHAnsi"/>
          <w:noProof/>
          <w:color w:val="000000" w:themeColor="text1"/>
        </w:rPr>
        <mc:AlternateContent>
          <mc:Choice Requires="wps">
            <w:drawing>
              <wp:anchor distT="45720" distB="45720" distL="114300" distR="114300" simplePos="0" relativeHeight="251614208" behindDoc="0" locked="0" layoutInCell="1" allowOverlap="1" wp14:anchorId="5F7024B3" wp14:editId="146BDA77">
                <wp:simplePos x="0" y="0"/>
                <wp:positionH relativeFrom="column">
                  <wp:posOffset>4322224</wp:posOffset>
                </wp:positionH>
                <wp:positionV relativeFrom="page">
                  <wp:posOffset>1229360</wp:posOffset>
                </wp:positionV>
                <wp:extent cx="1603375" cy="2762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76225"/>
                        </a:xfrm>
                        <a:prstGeom prst="rect">
                          <a:avLst/>
                        </a:prstGeom>
                        <a:noFill/>
                        <a:ln w="9525">
                          <a:noFill/>
                          <a:miter lim="800000"/>
                          <a:headEnd/>
                          <a:tailEnd/>
                        </a:ln>
                      </wps:spPr>
                      <wps:txbx>
                        <w:txbxContent>
                          <w:p w14:paraId="39E6CAF1" w14:textId="66B46A64" w:rsidR="002F485B" w:rsidRPr="00DE51B3" w:rsidRDefault="002F485B" w:rsidP="00BB0FF1">
                            <w:pPr>
                              <w:spacing w:line="276" w:lineRule="auto"/>
                              <w:jc w:val="right"/>
                              <w:rPr>
                                <w:rFonts w:asciiTheme="majorHAnsi" w:hAnsiTheme="majorHAnsi" w:cstheme="majorHAnsi"/>
                                <w:sz w:val="18"/>
                                <w:szCs w:val="18"/>
                              </w:rPr>
                            </w:pPr>
                            <w:r w:rsidRPr="00B5460F">
                              <w:rPr>
                                <w:rFonts w:asciiTheme="majorHAnsi" w:hAnsiTheme="majorHAnsi" w:cstheme="majorHAnsi"/>
                                <w:b/>
                                <w:color w:val="C00000"/>
                                <w:sz w:val="18"/>
                                <w:szCs w:val="18"/>
                              </w:rPr>
                              <w:t xml:space="preserve">E-Mail: </w:t>
                            </w:r>
                            <w:hyperlink r:id="rId6" w:history="1">
                              <w:r w:rsidRPr="00DE51B3">
                                <w:rPr>
                                  <w:rStyle w:val="Link"/>
                                  <w:rFonts w:asciiTheme="majorHAnsi" w:hAnsiTheme="majorHAnsi" w:cstheme="majorHAnsi"/>
                                  <w:color w:val="auto"/>
                                  <w:sz w:val="18"/>
                                  <w:szCs w:val="18"/>
                                  <w:u w:val="none"/>
                                </w:rPr>
                                <w:t>m.muster@muster.de</w:t>
                              </w:r>
                            </w:hyperlink>
                          </w:p>
                          <w:p w14:paraId="5D897DF9" w14:textId="77777777" w:rsidR="002F485B" w:rsidRPr="00120AE6" w:rsidRDefault="002F485B" w:rsidP="00BB0FF1">
                            <w:pPr>
                              <w:spacing w:line="276" w:lineRule="auto"/>
                              <w:jc w:val="right"/>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F7024B3" id="_x0000_s1030" type="#_x0000_t202" style="position:absolute;margin-left:340.35pt;margin-top:96.8pt;width:126.25pt;height:21.7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" filled="f" stroked="f">
                <v:textbox>
                  <w:txbxContent>
                    <w:p w14:paraId="39E6CAF1" w14:textId="66B46A64" w:rsidR="00DA5311" w:rsidRPr="00DE51B3" w:rsidRDefault="00DA5311" w:rsidP="00BB0FF1">
                      <w:pPr>
                        <w:spacing w:line="276" w:lineRule="auto"/>
                        <w:jc w:val="right"/>
                        <w:rPr>
                          <w:rFonts w:asciiTheme="majorHAnsi" w:hAnsiTheme="majorHAnsi" w:cstheme="majorHAnsi"/>
                          <w:sz w:val="18"/>
                          <w:szCs w:val="18"/>
                        </w:rPr>
                      </w:pPr>
                      <w:r w:rsidRPr="00B5460F">
                        <w:rPr>
                          <w:rFonts w:asciiTheme="majorHAnsi" w:hAnsiTheme="majorHAnsi" w:cstheme="majorHAnsi"/>
                          <w:b/>
                          <w:color w:val="C00000"/>
                          <w:sz w:val="18"/>
                          <w:szCs w:val="18"/>
                        </w:rPr>
                        <w:t>E-Mail:</w:t>
                      </w:r>
                      <w:r w:rsidR="00BB0FF1" w:rsidRPr="00B5460F">
                        <w:rPr>
                          <w:rFonts w:asciiTheme="majorHAnsi" w:hAnsiTheme="majorHAnsi" w:cstheme="majorHAnsi"/>
                          <w:b/>
                          <w:color w:val="C00000"/>
                          <w:sz w:val="18"/>
                          <w:szCs w:val="18"/>
                        </w:rPr>
                        <w:t xml:space="preserve"> </w:t>
                      </w:r>
                      <w:hyperlink r:id="rId7" w:history="1">
                        <w:r w:rsidR="00DE51B3" w:rsidRPr="00DE51B3">
                          <w:rPr>
                            <w:rStyle w:val="Hyperlink"/>
                            <w:rFonts w:asciiTheme="majorHAnsi" w:hAnsiTheme="majorHAnsi" w:cstheme="majorHAnsi"/>
                            <w:color w:val="auto"/>
                            <w:sz w:val="18"/>
                            <w:szCs w:val="18"/>
                            <w:u w:val="none"/>
                          </w:rPr>
                          <w:t>m.muster@muster.de</w:t>
                        </w:r>
                      </w:hyperlink>
                    </w:p>
                    <w:p w14:paraId="5D897DF9" w14:textId="77777777" w:rsidR="00DA5311" w:rsidRPr="00120AE6" w:rsidRDefault="00DA5311" w:rsidP="00BB0FF1">
                      <w:pPr>
                        <w:spacing w:line="276" w:lineRule="auto"/>
                        <w:jc w:val="right"/>
                        <w:rPr>
                          <w:color w:val="FFFFFF" w:themeColor="background1"/>
                        </w:rPr>
                      </w:pPr>
                    </w:p>
                  </w:txbxContent>
                </v:textbox>
                <w10:wrap anchory="page"/>
              </v:shape>
            </w:pict>
          </mc:Fallback>
        </mc:AlternateContent>
      </w:r>
      <w:r w:rsidR="007F09FB" w:rsidRPr="00DA5311">
        <w:rPr>
          <w:rFonts w:asciiTheme="majorHAnsi" w:hAnsiTheme="majorHAnsi" w:cstheme="majorHAnsi"/>
          <w:noProof/>
          <w:color w:val="000000" w:themeColor="text1"/>
        </w:rPr>
        <mc:AlternateContent>
          <mc:Choice Requires="wps">
            <w:drawing>
              <wp:anchor distT="45720" distB="45720" distL="114300" distR="114300" simplePos="0" relativeHeight="251665408" behindDoc="0" locked="0" layoutInCell="1" allowOverlap="1" wp14:anchorId="3A895764" wp14:editId="6546FC4A">
                <wp:simplePos x="0" y="0"/>
                <wp:positionH relativeFrom="column">
                  <wp:posOffset>4458114</wp:posOffset>
                </wp:positionH>
                <wp:positionV relativeFrom="page">
                  <wp:posOffset>1038225</wp:posOffset>
                </wp:positionV>
                <wp:extent cx="1460500" cy="2571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257175"/>
                        </a:xfrm>
                        <a:prstGeom prst="rect">
                          <a:avLst/>
                        </a:prstGeom>
                        <a:noFill/>
                        <a:ln w="9525">
                          <a:noFill/>
                          <a:miter lim="800000"/>
                          <a:headEnd/>
                          <a:tailEnd/>
                        </a:ln>
                      </wps:spPr>
                      <wps:txbx>
                        <w:txbxContent>
                          <w:p w14:paraId="616A06A0" w14:textId="77176E61" w:rsidR="002F485B" w:rsidRPr="00DE51B3" w:rsidRDefault="002F485B" w:rsidP="00BB0FF1">
                            <w:pPr>
                              <w:spacing w:line="276" w:lineRule="auto"/>
                              <w:jc w:val="right"/>
                              <w:rPr>
                                <w:rFonts w:asciiTheme="majorHAnsi" w:hAnsiTheme="majorHAnsi" w:cstheme="majorHAnsi"/>
                                <w:color w:val="0D0D0D" w:themeColor="text1" w:themeTint="F2"/>
                                <w:sz w:val="18"/>
                                <w:szCs w:val="18"/>
                              </w:rPr>
                            </w:pPr>
                            <w:r w:rsidRPr="00B5460F">
                              <w:rPr>
                                <w:rFonts w:asciiTheme="majorHAnsi" w:hAnsiTheme="majorHAnsi" w:cstheme="majorHAnsi"/>
                                <w:b/>
                                <w:color w:val="C00000"/>
                                <w:sz w:val="18"/>
                                <w:szCs w:val="18"/>
                              </w:rPr>
                              <w:t xml:space="preserve">Telefon:  </w:t>
                            </w:r>
                            <w:r w:rsidRPr="00DE51B3">
                              <w:rPr>
                                <w:rFonts w:asciiTheme="majorHAnsi" w:hAnsiTheme="majorHAnsi" w:cstheme="majorHAnsi"/>
                                <w:color w:val="0D0D0D" w:themeColor="text1" w:themeTint="F2"/>
                                <w:sz w:val="18"/>
                                <w:szCs w:val="18"/>
                              </w:rPr>
                              <w:t>0123 - 4 56 78 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A895764" id="_x0000_s1031" type="#_x0000_t202" style="position:absolute;margin-left:351.05pt;margin-top:81.75pt;width:115pt;height: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" filled="f" stroked="f">
                <v:textbox>
                  <w:txbxContent>
                    <w:p w14:paraId="616A06A0" w14:textId="77176E61" w:rsidR="00DE51B3" w:rsidRPr="00DE51B3" w:rsidRDefault="00DE51B3" w:rsidP="00BB0FF1">
                      <w:pPr>
                        <w:spacing w:line="276" w:lineRule="auto"/>
                        <w:jc w:val="right"/>
                        <w:rPr>
                          <w:rFonts w:asciiTheme="majorHAnsi" w:hAnsiTheme="majorHAnsi" w:cstheme="majorHAnsi"/>
                          <w:color w:val="0D0D0D" w:themeColor="text1" w:themeTint="F2"/>
                          <w:sz w:val="18"/>
                          <w:szCs w:val="18"/>
                        </w:rPr>
                      </w:pPr>
                      <w:r w:rsidRPr="00B5460F">
                        <w:rPr>
                          <w:rFonts w:asciiTheme="majorHAnsi" w:hAnsiTheme="majorHAnsi" w:cstheme="majorHAnsi"/>
                          <w:b/>
                          <w:color w:val="C00000"/>
                          <w:sz w:val="18"/>
                          <w:szCs w:val="18"/>
                        </w:rPr>
                        <w:t>Telefon:</w:t>
                      </w:r>
                      <w:r w:rsidR="00BB0FF1" w:rsidRPr="00B5460F">
                        <w:rPr>
                          <w:rFonts w:asciiTheme="majorHAnsi" w:hAnsiTheme="majorHAnsi" w:cstheme="majorHAnsi"/>
                          <w:b/>
                          <w:color w:val="C00000"/>
                          <w:sz w:val="18"/>
                          <w:szCs w:val="18"/>
                        </w:rPr>
                        <w:t xml:space="preserve">  </w:t>
                      </w:r>
                      <w:r w:rsidRPr="00DE51B3">
                        <w:rPr>
                          <w:rFonts w:asciiTheme="majorHAnsi" w:hAnsiTheme="majorHAnsi" w:cstheme="majorHAnsi"/>
                          <w:color w:val="0D0D0D" w:themeColor="text1" w:themeTint="F2"/>
                          <w:sz w:val="18"/>
                          <w:szCs w:val="18"/>
                        </w:rPr>
                        <w:t>0123 - 4 56 78 90</w:t>
                      </w:r>
                    </w:p>
                  </w:txbxContent>
                </v:textbox>
                <w10:wrap anchory="page"/>
              </v:shape>
            </w:pict>
          </mc:Fallback>
        </mc:AlternateContent>
      </w:r>
      <w:r w:rsidR="007F09FB" w:rsidRPr="00DA5311">
        <w:rPr>
          <w:rFonts w:asciiTheme="majorHAnsi" w:hAnsiTheme="majorHAnsi" w:cstheme="majorHAnsi"/>
          <w:noProof/>
          <w:color w:val="000000" w:themeColor="text1"/>
        </w:rPr>
        <mc:AlternateContent>
          <mc:Choice Requires="wps">
            <w:drawing>
              <wp:anchor distT="45720" distB="45720" distL="114300" distR="114300" simplePos="0" relativeHeight="251616256" behindDoc="0" locked="0" layoutInCell="1" allowOverlap="1" wp14:anchorId="6AD75441" wp14:editId="5D46E058">
                <wp:simplePos x="0" y="0"/>
                <wp:positionH relativeFrom="column">
                  <wp:posOffset>398145</wp:posOffset>
                </wp:positionH>
                <wp:positionV relativeFrom="page">
                  <wp:posOffset>1807845</wp:posOffset>
                </wp:positionV>
                <wp:extent cx="1924050" cy="9810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981075"/>
                        </a:xfrm>
                        <a:prstGeom prst="rect">
                          <a:avLst/>
                        </a:prstGeom>
                        <a:noFill/>
                        <a:ln w="9525">
                          <a:noFill/>
                          <a:miter lim="800000"/>
                          <a:headEnd/>
                          <a:tailEnd/>
                        </a:ln>
                      </wps:spPr>
                      <wps:txbx>
                        <w:txbxContent>
                          <w:p w14:paraId="7D80AC1C" w14:textId="7EE66184" w:rsidR="002F485B" w:rsidRPr="00B5460F" w:rsidRDefault="002F485B" w:rsidP="00DD4D73">
                            <w:pPr>
                              <w:spacing w:line="276" w:lineRule="auto"/>
                              <w:rPr>
                                <w:rFonts w:asciiTheme="majorHAnsi" w:hAnsiTheme="majorHAnsi" w:cstheme="majorHAnsi"/>
                                <w:b/>
                                <w:color w:val="C00000"/>
                                <w:sz w:val="18"/>
                                <w:szCs w:val="18"/>
                              </w:rPr>
                            </w:pPr>
                            <w:r w:rsidRPr="00B5460F">
                              <w:rPr>
                                <w:rFonts w:asciiTheme="majorHAnsi" w:hAnsiTheme="majorHAnsi" w:cstheme="majorHAnsi"/>
                                <w:b/>
                                <w:color w:val="C00000"/>
                                <w:sz w:val="18"/>
                                <w:szCs w:val="18"/>
                              </w:rPr>
                              <w:t>A</w:t>
                            </w:r>
                            <w:r>
                              <w:rPr>
                                <w:rFonts w:asciiTheme="majorHAnsi" w:hAnsiTheme="majorHAnsi" w:cstheme="majorHAnsi"/>
                                <w:b/>
                                <w:color w:val="C00000"/>
                                <w:sz w:val="18"/>
                                <w:szCs w:val="18"/>
                              </w:rPr>
                              <w:t>rbeitgeber Gmb</w:t>
                            </w:r>
                            <w:r w:rsidRPr="00B5460F">
                              <w:rPr>
                                <w:rFonts w:asciiTheme="majorHAnsi" w:hAnsiTheme="majorHAnsi" w:cstheme="majorHAnsi"/>
                                <w:b/>
                                <w:color w:val="C00000"/>
                                <w:sz w:val="18"/>
                                <w:szCs w:val="18"/>
                              </w:rPr>
                              <w:t>H</w:t>
                            </w:r>
                          </w:p>
                          <w:p w14:paraId="70BD184B" w14:textId="2CC43060" w:rsidR="002F485B" w:rsidRPr="00DE51B3" w:rsidRDefault="002F485B" w:rsidP="00DD4D73">
                            <w:pPr>
                              <w:spacing w:line="276" w:lineRule="auto"/>
                              <w:rPr>
                                <w:rFonts w:asciiTheme="majorHAnsi" w:hAnsiTheme="majorHAnsi" w:cstheme="majorHAnsi"/>
                                <w:color w:val="0D0D0D" w:themeColor="text1" w:themeTint="F2"/>
                                <w:sz w:val="20"/>
                                <w:szCs w:val="20"/>
                              </w:rPr>
                            </w:pPr>
                            <w:r w:rsidRPr="00DE51B3">
                              <w:rPr>
                                <w:rFonts w:asciiTheme="majorHAnsi" w:hAnsiTheme="majorHAnsi" w:cstheme="majorHAnsi"/>
                                <w:color w:val="0D0D0D" w:themeColor="text1" w:themeTint="F2"/>
                                <w:sz w:val="20"/>
                                <w:szCs w:val="20"/>
                              </w:rPr>
                              <w:t>z.Hd. Peter Personaler</w:t>
                            </w:r>
                          </w:p>
                          <w:p w14:paraId="2159D9CD" w14:textId="5C004941" w:rsidR="002F485B" w:rsidRPr="00DE51B3" w:rsidRDefault="002F485B" w:rsidP="00DD4D73">
                            <w:pPr>
                              <w:spacing w:line="276" w:lineRule="auto"/>
                              <w:rPr>
                                <w:rFonts w:asciiTheme="majorHAnsi" w:hAnsiTheme="majorHAnsi" w:cstheme="majorHAnsi"/>
                                <w:color w:val="0D0D0D" w:themeColor="text1" w:themeTint="F2"/>
                                <w:sz w:val="20"/>
                                <w:szCs w:val="20"/>
                              </w:rPr>
                            </w:pPr>
                            <w:r w:rsidRPr="00DE51B3">
                              <w:rPr>
                                <w:rFonts w:asciiTheme="majorHAnsi" w:hAnsiTheme="majorHAnsi" w:cstheme="majorHAnsi"/>
                                <w:color w:val="0D0D0D" w:themeColor="text1" w:themeTint="F2"/>
                                <w:sz w:val="20"/>
                                <w:szCs w:val="20"/>
                              </w:rPr>
                              <w:t>Kannweg 99</w:t>
                            </w:r>
                          </w:p>
                          <w:p w14:paraId="120717CF" w14:textId="42210C86" w:rsidR="002F485B" w:rsidRPr="00DE51B3" w:rsidRDefault="002F485B" w:rsidP="00DD4D73">
                            <w:pPr>
                              <w:spacing w:line="276" w:lineRule="auto"/>
                              <w:rPr>
                                <w:rFonts w:asciiTheme="majorHAnsi" w:hAnsiTheme="majorHAnsi" w:cstheme="majorHAnsi"/>
                                <w:color w:val="0D0D0D" w:themeColor="text1" w:themeTint="F2"/>
                                <w:sz w:val="20"/>
                                <w:szCs w:val="20"/>
                              </w:rPr>
                            </w:pPr>
                            <w:r w:rsidRPr="00DE51B3">
                              <w:rPr>
                                <w:rFonts w:asciiTheme="majorHAnsi" w:hAnsiTheme="majorHAnsi" w:cstheme="majorHAnsi"/>
                                <w:color w:val="0D0D0D" w:themeColor="text1" w:themeTint="F2"/>
                                <w:sz w:val="20"/>
                                <w:szCs w:val="20"/>
                              </w:rPr>
                              <w:t>98765 Beispielstadt</w:t>
                            </w:r>
                          </w:p>
                          <w:p w14:paraId="0C7FE8D4" w14:textId="52313535" w:rsidR="002F485B" w:rsidRPr="00642DC4" w:rsidRDefault="002F485B" w:rsidP="00DA5311">
                            <w:pPr>
                              <w:rPr>
                                <w:rFonts w:asciiTheme="majorHAnsi" w:hAnsiTheme="majorHAnsi" w:cstheme="majorHAnsi"/>
                                <w:color w:val="0D0D0D" w:themeColor="text1" w:themeTint="F2"/>
                              </w:rPr>
                            </w:pPr>
                          </w:p>
                          <w:p w14:paraId="2213CE94" w14:textId="77777777" w:rsidR="002F485B" w:rsidRPr="00642DC4" w:rsidRDefault="002F485B" w:rsidP="00DA5311">
                            <w:pPr>
                              <w:rPr>
                                <w:color w:val="0D0D0D" w:themeColor="text1" w:themeTint="F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1.35pt;margin-top:142.35pt;width:151.5pt;height:77.25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" filled="f" stroked="f">
                <v:textbox>
                  <w:txbxContent>
                    <w:p w14:paraId="7D80AC1C" w14:textId="7EE66184" w:rsidR="002F485B" w:rsidRPr="00B5460F" w:rsidRDefault="002F485B" w:rsidP="00DD4D73">
                      <w:pPr>
                        <w:spacing w:line="276" w:lineRule="auto"/>
                        <w:rPr>
                          <w:rFonts w:asciiTheme="majorHAnsi" w:hAnsiTheme="majorHAnsi" w:cstheme="majorHAnsi"/>
                          <w:b/>
                          <w:color w:val="C00000"/>
                          <w:sz w:val="18"/>
                          <w:szCs w:val="18"/>
                        </w:rPr>
                      </w:pPr>
                      <w:r w:rsidRPr="00B5460F">
                        <w:rPr>
                          <w:rFonts w:asciiTheme="majorHAnsi" w:hAnsiTheme="majorHAnsi" w:cstheme="majorHAnsi"/>
                          <w:b/>
                          <w:color w:val="C00000"/>
                          <w:sz w:val="18"/>
                          <w:szCs w:val="18"/>
                        </w:rPr>
                        <w:t>A</w:t>
                      </w:r>
                      <w:r>
                        <w:rPr>
                          <w:rFonts w:asciiTheme="majorHAnsi" w:hAnsiTheme="majorHAnsi" w:cstheme="majorHAnsi"/>
                          <w:b/>
                          <w:color w:val="C00000"/>
                          <w:sz w:val="18"/>
                          <w:szCs w:val="18"/>
                        </w:rPr>
                        <w:t>rbeitgeber Gmb</w:t>
                      </w:r>
                      <w:r w:rsidRPr="00B5460F">
                        <w:rPr>
                          <w:rFonts w:asciiTheme="majorHAnsi" w:hAnsiTheme="majorHAnsi" w:cstheme="majorHAnsi"/>
                          <w:b/>
                          <w:color w:val="C00000"/>
                          <w:sz w:val="18"/>
                          <w:szCs w:val="18"/>
                        </w:rPr>
                        <w:t>H</w:t>
                      </w:r>
                    </w:p>
                    <w:p w14:paraId="70BD184B" w14:textId="2CC43060" w:rsidR="002F485B" w:rsidRPr="00DE51B3" w:rsidRDefault="002F485B" w:rsidP="00DD4D73">
                      <w:pPr>
                        <w:spacing w:line="276" w:lineRule="auto"/>
                        <w:rPr>
                          <w:rFonts w:asciiTheme="majorHAnsi" w:hAnsiTheme="majorHAnsi" w:cstheme="majorHAnsi"/>
                          <w:color w:val="0D0D0D" w:themeColor="text1" w:themeTint="F2"/>
                          <w:sz w:val="20"/>
                          <w:szCs w:val="20"/>
                        </w:rPr>
                      </w:pPr>
                      <w:r w:rsidRPr="00DE51B3">
                        <w:rPr>
                          <w:rFonts w:asciiTheme="majorHAnsi" w:hAnsiTheme="majorHAnsi" w:cstheme="majorHAnsi"/>
                          <w:color w:val="0D0D0D" w:themeColor="text1" w:themeTint="F2"/>
                          <w:sz w:val="20"/>
                          <w:szCs w:val="20"/>
                        </w:rPr>
                        <w:t>z.Hd. Peter Personaler</w:t>
                      </w:r>
                    </w:p>
                    <w:p w14:paraId="2159D9CD" w14:textId="5C004941" w:rsidR="002F485B" w:rsidRPr="00DE51B3" w:rsidRDefault="002F485B" w:rsidP="00DD4D73">
                      <w:pPr>
                        <w:spacing w:line="276" w:lineRule="auto"/>
                        <w:rPr>
                          <w:rFonts w:asciiTheme="majorHAnsi" w:hAnsiTheme="majorHAnsi" w:cstheme="majorHAnsi"/>
                          <w:color w:val="0D0D0D" w:themeColor="text1" w:themeTint="F2"/>
                          <w:sz w:val="20"/>
                          <w:szCs w:val="20"/>
                        </w:rPr>
                      </w:pPr>
                      <w:r w:rsidRPr="00DE51B3">
                        <w:rPr>
                          <w:rFonts w:asciiTheme="majorHAnsi" w:hAnsiTheme="majorHAnsi" w:cstheme="majorHAnsi"/>
                          <w:color w:val="0D0D0D" w:themeColor="text1" w:themeTint="F2"/>
                          <w:sz w:val="20"/>
                          <w:szCs w:val="20"/>
                        </w:rPr>
                        <w:t>Kannweg 99</w:t>
                      </w:r>
                    </w:p>
                    <w:p w14:paraId="120717CF" w14:textId="42210C86" w:rsidR="002F485B" w:rsidRPr="00DE51B3" w:rsidRDefault="002F485B" w:rsidP="00DD4D73">
                      <w:pPr>
                        <w:spacing w:line="276" w:lineRule="auto"/>
                        <w:rPr>
                          <w:rFonts w:asciiTheme="majorHAnsi" w:hAnsiTheme="majorHAnsi" w:cstheme="majorHAnsi"/>
                          <w:color w:val="0D0D0D" w:themeColor="text1" w:themeTint="F2"/>
                          <w:sz w:val="20"/>
                          <w:szCs w:val="20"/>
                        </w:rPr>
                      </w:pPr>
                      <w:r w:rsidRPr="00DE51B3">
                        <w:rPr>
                          <w:rFonts w:asciiTheme="majorHAnsi" w:hAnsiTheme="majorHAnsi" w:cstheme="majorHAnsi"/>
                          <w:color w:val="0D0D0D" w:themeColor="text1" w:themeTint="F2"/>
                          <w:sz w:val="20"/>
                          <w:szCs w:val="20"/>
                        </w:rPr>
                        <w:t>98765 Beispielstadt</w:t>
                      </w:r>
                    </w:p>
                    <w:p w14:paraId="0C7FE8D4" w14:textId="52313535" w:rsidR="002F485B" w:rsidRPr="00642DC4" w:rsidRDefault="002F485B" w:rsidP="00DA5311">
                      <w:pPr>
                        <w:rPr>
                          <w:rFonts w:asciiTheme="majorHAnsi" w:hAnsiTheme="majorHAnsi" w:cstheme="majorHAnsi"/>
                          <w:color w:val="0D0D0D" w:themeColor="text1" w:themeTint="F2"/>
                        </w:rPr>
                      </w:pPr>
                    </w:p>
                    <w:p w14:paraId="2213CE94" w14:textId="77777777" w:rsidR="002F485B" w:rsidRPr="00642DC4" w:rsidRDefault="002F485B" w:rsidP="00DA5311">
                      <w:pPr>
                        <w:rPr>
                          <w:color w:val="0D0D0D" w:themeColor="text1" w:themeTint="F2"/>
                        </w:rPr>
                      </w:pPr>
                    </w:p>
                  </w:txbxContent>
                </v:textbox>
                <w10:wrap anchory="page"/>
              </v:shape>
            </w:pict>
          </mc:Fallback>
        </mc:AlternateContent>
      </w:r>
      <w:r w:rsidR="007F09FB" w:rsidRPr="00DA5311">
        <w:rPr>
          <w:rFonts w:asciiTheme="majorHAnsi" w:hAnsiTheme="majorHAnsi" w:cstheme="majorHAnsi"/>
          <w:noProof/>
          <w:color w:val="000000" w:themeColor="text1"/>
        </w:rPr>
        <mc:AlternateContent>
          <mc:Choice Requires="wps">
            <w:drawing>
              <wp:anchor distT="45720" distB="45720" distL="114300" distR="114300" simplePos="0" relativeHeight="251661312" behindDoc="0" locked="0" layoutInCell="1" allowOverlap="1" wp14:anchorId="24C7ECF8" wp14:editId="0D042AC3">
                <wp:simplePos x="0" y="0"/>
                <wp:positionH relativeFrom="column">
                  <wp:posOffset>383761</wp:posOffset>
                </wp:positionH>
                <wp:positionV relativeFrom="page">
                  <wp:posOffset>1042670</wp:posOffset>
                </wp:positionV>
                <wp:extent cx="1220470" cy="6565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656590"/>
                        </a:xfrm>
                        <a:prstGeom prst="rect">
                          <a:avLst/>
                        </a:prstGeom>
                        <a:noFill/>
                        <a:ln w="9525">
                          <a:noFill/>
                          <a:miter lim="800000"/>
                          <a:headEnd/>
                          <a:tailEnd/>
                        </a:ln>
                      </wps:spPr>
                      <wps:txbx>
                        <w:txbxContent>
                          <w:p w14:paraId="4DC65DF2" w14:textId="2D4D616D" w:rsidR="002F485B" w:rsidRPr="00B5460F" w:rsidRDefault="002F485B" w:rsidP="00B5460F">
                            <w:pPr>
                              <w:spacing w:line="276" w:lineRule="auto"/>
                              <w:rPr>
                                <w:rFonts w:asciiTheme="majorHAnsi" w:hAnsiTheme="majorHAnsi" w:cstheme="majorHAnsi"/>
                                <w:b/>
                                <w:color w:val="C00000"/>
                                <w:sz w:val="20"/>
                                <w:szCs w:val="20"/>
                              </w:rPr>
                            </w:pPr>
                            <w:r w:rsidRPr="00B5460F">
                              <w:rPr>
                                <w:rFonts w:asciiTheme="majorHAnsi" w:hAnsiTheme="majorHAnsi" w:cstheme="majorHAnsi"/>
                                <w:b/>
                                <w:color w:val="C00000"/>
                                <w:sz w:val="20"/>
                                <w:szCs w:val="20"/>
                              </w:rPr>
                              <w:t>Maximilian Muster</w:t>
                            </w:r>
                          </w:p>
                          <w:p w14:paraId="7AFEBCC3" w14:textId="77777777" w:rsidR="002F485B" w:rsidRPr="00B5460F" w:rsidRDefault="002F485B" w:rsidP="00B5460F">
                            <w:pPr>
                              <w:spacing w:line="276" w:lineRule="auto"/>
                              <w:rPr>
                                <w:rFonts w:asciiTheme="majorHAnsi" w:hAnsiTheme="majorHAnsi" w:cstheme="majorHAnsi"/>
                                <w:color w:val="0D0D0D" w:themeColor="text1" w:themeTint="F2"/>
                                <w:sz w:val="18"/>
                                <w:szCs w:val="18"/>
                              </w:rPr>
                            </w:pPr>
                            <w:r w:rsidRPr="00B5460F">
                              <w:rPr>
                                <w:rFonts w:asciiTheme="majorHAnsi" w:hAnsiTheme="majorHAnsi" w:cstheme="majorHAnsi"/>
                                <w:color w:val="0D0D0D" w:themeColor="text1" w:themeTint="F2"/>
                                <w:sz w:val="18"/>
                                <w:szCs w:val="18"/>
                              </w:rPr>
                              <w:t>Fantasiestr. 10a</w:t>
                            </w:r>
                          </w:p>
                          <w:p w14:paraId="199C7649" w14:textId="77777777" w:rsidR="002F485B" w:rsidRPr="00B5460F" w:rsidRDefault="002F485B" w:rsidP="00B5460F">
                            <w:pPr>
                              <w:spacing w:line="276" w:lineRule="auto"/>
                              <w:rPr>
                                <w:rFonts w:asciiTheme="majorHAnsi" w:hAnsiTheme="majorHAnsi" w:cstheme="majorHAnsi"/>
                                <w:color w:val="0D0D0D" w:themeColor="text1" w:themeTint="F2"/>
                                <w:sz w:val="18"/>
                                <w:szCs w:val="18"/>
                              </w:rPr>
                            </w:pPr>
                            <w:r w:rsidRPr="00B5460F">
                              <w:rPr>
                                <w:rFonts w:asciiTheme="majorHAnsi" w:hAnsiTheme="majorHAnsi" w:cstheme="majorHAnsi"/>
                                <w:color w:val="0D0D0D" w:themeColor="text1" w:themeTint="F2"/>
                                <w:sz w:val="18"/>
                                <w:szCs w:val="18"/>
                              </w:rPr>
                              <w:t>98765 Beispielstadt</w:t>
                            </w:r>
                          </w:p>
                          <w:p w14:paraId="0C9F5E5B" w14:textId="77777777" w:rsidR="002F485B" w:rsidRPr="00BB0FF1" w:rsidRDefault="002F485B" w:rsidP="00B5460F">
                            <w:pPr>
                              <w:spacing w:line="276" w:lineRule="auto"/>
                              <w:rPr>
                                <w:rFonts w:asciiTheme="majorHAnsi" w:hAnsiTheme="majorHAnsi" w:cstheme="majorHAnsi"/>
                                <w:b/>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4C7ECF8" id="_x0000_s1033" type="#_x0000_t202" style="position:absolute;margin-left:30.2pt;margin-top:82.1pt;width:96.1pt;height:5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" filled="f" stroked="f">
                <v:textbox>
                  <w:txbxContent>
                    <w:p w14:paraId="4DC65DF2" w14:textId="2D4D616D" w:rsidR="00DE51B3" w:rsidRPr="00B5460F" w:rsidRDefault="00DE51B3" w:rsidP="00B5460F">
                      <w:pPr>
                        <w:spacing w:line="276" w:lineRule="auto"/>
                        <w:rPr>
                          <w:rFonts w:asciiTheme="majorHAnsi" w:hAnsiTheme="majorHAnsi" w:cstheme="majorHAnsi"/>
                          <w:b/>
                          <w:color w:val="C00000"/>
                          <w:sz w:val="20"/>
                          <w:szCs w:val="20"/>
                        </w:rPr>
                      </w:pPr>
                      <w:r w:rsidRPr="00B5460F">
                        <w:rPr>
                          <w:rFonts w:asciiTheme="majorHAnsi" w:hAnsiTheme="majorHAnsi" w:cstheme="majorHAnsi"/>
                          <w:b/>
                          <w:color w:val="C00000"/>
                          <w:sz w:val="20"/>
                          <w:szCs w:val="20"/>
                        </w:rPr>
                        <w:t>Maximilian Muster</w:t>
                      </w:r>
                    </w:p>
                    <w:p w14:paraId="7AFEBCC3" w14:textId="77777777" w:rsidR="00B5460F" w:rsidRPr="00B5460F" w:rsidRDefault="00B5460F" w:rsidP="00B5460F">
                      <w:pPr>
                        <w:spacing w:line="276" w:lineRule="auto"/>
                        <w:rPr>
                          <w:rFonts w:asciiTheme="majorHAnsi" w:hAnsiTheme="majorHAnsi" w:cstheme="majorHAnsi"/>
                          <w:color w:val="0D0D0D" w:themeColor="text1" w:themeTint="F2"/>
                          <w:sz w:val="18"/>
                          <w:szCs w:val="18"/>
                        </w:rPr>
                      </w:pPr>
                      <w:r w:rsidRPr="00B5460F">
                        <w:rPr>
                          <w:rFonts w:asciiTheme="majorHAnsi" w:hAnsiTheme="majorHAnsi" w:cstheme="majorHAnsi"/>
                          <w:color w:val="0D0D0D" w:themeColor="text1" w:themeTint="F2"/>
                          <w:sz w:val="18"/>
                          <w:szCs w:val="18"/>
                        </w:rPr>
                        <w:t>Fantasie</w:t>
                      </w:r>
                      <w:bookmarkStart w:id="1" w:name="_GoBack"/>
                      <w:r w:rsidRPr="00B5460F">
                        <w:rPr>
                          <w:rFonts w:asciiTheme="majorHAnsi" w:hAnsiTheme="majorHAnsi" w:cstheme="majorHAnsi"/>
                          <w:color w:val="0D0D0D" w:themeColor="text1" w:themeTint="F2"/>
                          <w:sz w:val="18"/>
                          <w:szCs w:val="18"/>
                        </w:rPr>
                        <w:t>str. 10a</w:t>
                      </w:r>
                    </w:p>
                    <w:p w14:paraId="199C7649" w14:textId="77777777" w:rsidR="00B5460F" w:rsidRPr="00B5460F" w:rsidRDefault="00B5460F" w:rsidP="00B5460F">
                      <w:pPr>
                        <w:spacing w:line="276" w:lineRule="auto"/>
                        <w:rPr>
                          <w:rFonts w:asciiTheme="majorHAnsi" w:hAnsiTheme="majorHAnsi" w:cstheme="majorHAnsi"/>
                          <w:color w:val="0D0D0D" w:themeColor="text1" w:themeTint="F2"/>
                          <w:sz w:val="18"/>
                          <w:szCs w:val="18"/>
                        </w:rPr>
                      </w:pPr>
                      <w:r w:rsidRPr="00B5460F">
                        <w:rPr>
                          <w:rFonts w:asciiTheme="majorHAnsi" w:hAnsiTheme="majorHAnsi" w:cstheme="majorHAnsi"/>
                          <w:color w:val="0D0D0D" w:themeColor="text1" w:themeTint="F2"/>
                          <w:sz w:val="18"/>
                          <w:szCs w:val="18"/>
                        </w:rPr>
                        <w:t>98765 Beispielstadt</w:t>
                      </w:r>
                    </w:p>
                    <w:bookmarkEnd w:id="1"/>
                    <w:p w14:paraId="0C9F5E5B" w14:textId="77777777" w:rsidR="00B5460F" w:rsidRPr="00BB0FF1" w:rsidRDefault="00B5460F" w:rsidP="00B5460F">
                      <w:pPr>
                        <w:spacing w:line="276" w:lineRule="auto"/>
                        <w:rPr>
                          <w:rFonts w:asciiTheme="majorHAnsi" w:hAnsiTheme="majorHAnsi" w:cstheme="majorHAnsi"/>
                          <w:b/>
                          <w:color w:val="FF0000"/>
                          <w:sz w:val="20"/>
                          <w:szCs w:val="20"/>
                        </w:rPr>
                      </w:pPr>
                    </w:p>
                  </w:txbxContent>
                </v:textbox>
                <w10:wrap anchory="page"/>
              </v:shape>
            </w:pict>
          </mc:Fallback>
        </mc:AlternateContent>
      </w:r>
      <w:r w:rsidR="007F1E3B">
        <w:rPr>
          <w:rFonts w:asciiTheme="majorHAnsi" w:hAnsiTheme="majorHAnsi" w:cstheme="majorHAnsi"/>
          <w:b/>
          <w:noProof/>
          <w:color w:val="000000" w:themeColor="text1"/>
          <w:u w:val="single"/>
        </w:rPr>
        <mc:AlternateContent>
          <mc:Choice Requires="wps">
            <w:drawing>
              <wp:anchor distT="0" distB="0" distL="114300" distR="114300" simplePos="0" relativeHeight="251675648" behindDoc="0" locked="0" layoutInCell="1" allowOverlap="1" wp14:anchorId="6B21B463" wp14:editId="71590E7D">
                <wp:simplePos x="0" y="0"/>
                <wp:positionH relativeFrom="column">
                  <wp:posOffset>-1083945</wp:posOffset>
                </wp:positionH>
                <wp:positionV relativeFrom="page">
                  <wp:posOffset>3990975</wp:posOffset>
                </wp:positionV>
                <wp:extent cx="741045" cy="2172970"/>
                <wp:effectExtent l="0" t="0" r="1905" b="0"/>
                <wp:wrapNone/>
                <wp:docPr id="1" name="Flowchart: Manual Input 1"/>
                <wp:cNvGraphicFramePr/>
                <a:graphic xmlns:a="http://schemas.openxmlformats.org/drawingml/2006/main">
                  <a:graphicData uri="http://schemas.microsoft.com/office/word/2010/wordprocessingShape">
                    <wps:wsp>
                      <wps:cNvSpPr/>
                      <wps:spPr>
                        <a:xfrm>
                          <a:off x="0" y="0"/>
                          <a:ext cx="741045" cy="217297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616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616 h 10000"/>
                            <a:gd name="connsiteX0" fmla="*/ 0 w 10000"/>
                            <a:gd name="connsiteY0" fmla="*/ 1368 h 10752"/>
                            <a:gd name="connsiteX1" fmla="*/ 10000 w 10000"/>
                            <a:gd name="connsiteY1" fmla="*/ 0 h 10752"/>
                            <a:gd name="connsiteX2" fmla="*/ 10000 w 10000"/>
                            <a:gd name="connsiteY2" fmla="*/ 10752 h 10752"/>
                            <a:gd name="connsiteX3" fmla="*/ 0 w 10000"/>
                            <a:gd name="connsiteY3" fmla="*/ 10752 h 10752"/>
                            <a:gd name="connsiteX4" fmla="*/ 0 w 10000"/>
                            <a:gd name="connsiteY4" fmla="*/ 1368 h 10752"/>
                            <a:gd name="connsiteX0" fmla="*/ 0 w 10000"/>
                            <a:gd name="connsiteY0" fmla="*/ 1368 h 10752"/>
                            <a:gd name="connsiteX1" fmla="*/ 10000 w 10000"/>
                            <a:gd name="connsiteY1" fmla="*/ 0 h 10752"/>
                            <a:gd name="connsiteX2" fmla="*/ 10000 w 10000"/>
                            <a:gd name="connsiteY2" fmla="*/ 8506 h 10752"/>
                            <a:gd name="connsiteX3" fmla="*/ 0 w 10000"/>
                            <a:gd name="connsiteY3" fmla="*/ 10752 h 10752"/>
                            <a:gd name="connsiteX4" fmla="*/ 0 w 10000"/>
                            <a:gd name="connsiteY4" fmla="*/ 1368 h 10752"/>
                            <a:gd name="connsiteX0" fmla="*/ 0 w 10000"/>
                            <a:gd name="connsiteY0" fmla="*/ 2299 h 11683"/>
                            <a:gd name="connsiteX1" fmla="*/ 10000 w 10000"/>
                            <a:gd name="connsiteY1" fmla="*/ 0 h 11683"/>
                            <a:gd name="connsiteX2" fmla="*/ 10000 w 10000"/>
                            <a:gd name="connsiteY2" fmla="*/ 9437 h 11683"/>
                            <a:gd name="connsiteX3" fmla="*/ 0 w 10000"/>
                            <a:gd name="connsiteY3" fmla="*/ 11683 h 11683"/>
                            <a:gd name="connsiteX4" fmla="*/ 0 w 10000"/>
                            <a:gd name="connsiteY4" fmla="*/ 2299 h 11683"/>
                            <a:gd name="connsiteX0" fmla="*/ 0 w 10000"/>
                            <a:gd name="connsiteY0" fmla="*/ 1946 h 11330"/>
                            <a:gd name="connsiteX1" fmla="*/ 10000 w 10000"/>
                            <a:gd name="connsiteY1" fmla="*/ 0 h 11330"/>
                            <a:gd name="connsiteX2" fmla="*/ 10000 w 10000"/>
                            <a:gd name="connsiteY2" fmla="*/ 9084 h 11330"/>
                            <a:gd name="connsiteX3" fmla="*/ 0 w 10000"/>
                            <a:gd name="connsiteY3" fmla="*/ 11330 h 11330"/>
                            <a:gd name="connsiteX4" fmla="*/ 0 w 10000"/>
                            <a:gd name="connsiteY4" fmla="*/ 1946 h 11330"/>
                            <a:gd name="connsiteX0" fmla="*/ 0 w 10000"/>
                            <a:gd name="connsiteY0" fmla="*/ 1924 h 11308"/>
                            <a:gd name="connsiteX1" fmla="*/ 10000 w 10000"/>
                            <a:gd name="connsiteY1" fmla="*/ 0 h 11308"/>
                            <a:gd name="connsiteX2" fmla="*/ 10000 w 10000"/>
                            <a:gd name="connsiteY2" fmla="*/ 9062 h 11308"/>
                            <a:gd name="connsiteX3" fmla="*/ 0 w 10000"/>
                            <a:gd name="connsiteY3" fmla="*/ 11308 h 11308"/>
                            <a:gd name="connsiteX4" fmla="*/ 0 w 10000"/>
                            <a:gd name="connsiteY4" fmla="*/ 1924 h 11308"/>
                            <a:gd name="connsiteX0" fmla="*/ 0 w 10000"/>
                            <a:gd name="connsiteY0" fmla="*/ 1310 h 10694"/>
                            <a:gd name="connsiteX1" fmla="*/ 10000 w 10000"/>
                            <a:gd name="connsiteY1" fmla="*/ 0 h 10694"/>
                            <a:gd name="connsiteX2" fmla="*/ 10000 w 10000"/>
                            <a:gd name="connsiteY2" fmla="*/ 8448 h 10694"/>
                            <a:gd name="connsiteX3" fmla="*/ 0 w 10000"/>
                            <a:gd name="connsiteY3" fmla="*/ 10694 h 10694"/>
                            <a:gd name="connsiteX4" fmla="*/ 0 w 10000"/>
                            <a:gd name="connsiteY4" fmla="*/ 1310 h 10694"/>
                            <a:gd name="connsiteX0" fmla="*/ 0 w 10000"/>
                            <a:gd name="connsiteY0" fmla="*/ 1902 h 11286"/>
                            <a:gd name="connsiteX1" fmla="*/ 10000 w 10000"/>
                            <a:gd name="connsiteY1" fmla="*/ 0 h 11286"/>
                            <a:gd name="connsiteX2" fmla="*/ 10000 w 10000"/>
                            <a:gd name="connsiteY2" fmla="*/ 9040 h 11286"/>
                            <a:gd name="connsiteX3" fmla="*/ 0 w 10000"/>
                            <a:gd name="connsiteY3" fmla="*/ 11286 h 11286"/>
                            <a:gd name="connsiteX4" fmla="*/ 0 w 10000"/>
                            <a:gd name="connsiteY4" fmla="*/ 1902 h 11286"/>
                            <a:gd name="connsiteX0" fmla="*/ 0 w 10000"/>
                            <a:gd name="connsiteY0" fmla="*/ 1902 h 11286"/>
                            <a:gd name="connsiteX1" fmla="*/ 10000 w 10000"/>
                            <a:gd name="connsiteY1" fmla="*/ 0 h 11286"/>
                            <a:gd name="connsiteX2" fmla="*/ 10000 w 10000"/>
                            <a:gd name="connsiteY2" fmla="*/ 9040 h 11286"/>
                            <a:gd name="connsiteX3" fmla="*/ 0 w 10000"/>
                            <a:gd name="connsiteY3" fmla="*/ 11286 h 11286"/>
                            <a:gd name="connsiteX4" fmla="*/ 0 w 10000"/>
                            <a:gd name="connsiteY4" fmla="*/ 1902 h 11286"/>
                            <a:gd name="connsiteX0" fmla="*/ 0 w 10000"/>
                            <a:gd name="connsiteY0" fmla="*/ 1407 h 10791"/>
                            <a:gd name="connsiteX1" fmla="*/ 10000 w 10000"/>
                            <a:gd name="connsiteY1" fmla="*/ 0 h 10791"/>
                            <a:gd name="connsiteX2" fmla="*/ 10000 w 10000"/>
                            <a:gd name="connsiteY2" fmla="*/ 8545 h 10791"/>
                            <a:gd name="connsiteX3" fmla="*/ 0 w 10000"/>
                            <a:gd name="connsiteY3" fmla="*/ 10791 h 10791"/>
                            <a:gd name="connsiteX4" fmla="*/ 0 w 10000"/>
                            <a:gd name="connsiteY4" fmla="*/ 1407 h 10791"/>
                            <a:gd name="connsiteX0" fmla="*/ 0 w 10000"/>
                            <a:gd name="connsiteY0" fmla="*/ 1398 h 10782"/>
                            <a:gd name="connsiteX1" fmla="*/ 10000 w 10000"/>
                            <a:gd name="connsiteY1" fmla="*/ 0 h 10782"/>
                            <a:gd name="connsiteX2" fmla="*/ 10000 w 10000"/>
                            <a:gd name="connsiteY2" fmla="*/ 8536 h 10782"/>
                            <a:gd name="connsiteX3" fmla="*/ 0 w 10000"/>
                            <a:gd name="connsiteY3" fmla="*/ 10782 h 10782"/>
                            <a:gd name="connsiteX4" fmla="*/ 0 w 10000"/>
                            <a:gd name="connsiteY4" fmla="*/ 1398 h 107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782">
                              <a:moveTo>
                                <a:pt x="0" y="1398"/>
                              </a:moveTo>
                              <a:lnTo>
                                <a:pt x="10000" y="0"/>
                              </a:lnTo>
                              <a:lnTo>
                                <a:pt x="10000" y="8536"/>
                              </a:lnTo>
                              <a:lnTo>
                                <a:pt x="0" y="10782"/>
                              </a:lnTo>
                              <a:lnTo>
                                <a:pt x="0" y="1398"/>
                              </a:lnTo>
                              <a:close/>
                            </a:path>
                          </a:pathLst>
                        </a:custGeom>
                        <a:solidFill>
                          <a:srgbClr val="C0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00950807" w14:textId="50194B82" w:rsidR="002F485B" w:rsidRDefault="002F485B" w:rsidP="00FB5712"/>
                          <w:p w14:paraId="75728B39" w14:textId="77777777" w:rsidR="002F485B" w:rsidRDefault="002F485B" w:rsidP="00FB571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B21B463" id="Flowchart: Manual Input 1" o:spid="_x0000_s1026" style="position:absolute;margin-left:-85.35pt;margin-top:314.25pt;width:58.35pt;height:17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0000,107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" adj="-11796480,,5400" path="m,1398l10000,r,8536l,10782,,1398xe" fillcolor="#c00000" stroked="f">
                <v:stroke joinstyle="miter"/>
                <v:formulas/>
                <v:path arrowok="t" o:connecttype="custom" o:connectlocs="0,281748;741045,0;741045,1720318;0,2172970;0,281748" o:connectangles="0,0,0,0,0" textboxrect="0,0,10000,10782"/>
                <v:textbox>
                  <w:txbxContent>
                    <w:p w14:paraId="00950807" w14:textId="50194B82" w:rsidR="00FB5712" w:rsidRDefault="00FB5712" w:rsidP="00FB5712"/>
                    <w:p w14:paraId="75728B39" w14:textId="77777777" w:rsidR="008C037D" w:rsidRDefault="008C037D" w:rsidP="00FB5712"/>
                  </w:txbxContent>
                </v:textbox>
                <w10:wrap anchory="page"/>
              </v:shape>
            </w:pict>
          </mc:Fallback>
        </mc:AlternateContent>
      </w:r>
      <w:r w:rsidR="007F1E3B">
        <w:rPr>
          <w:rFonts w:asciiTheme="majorHAnsi" w:hAnsiTheme="majorHAnsi" w:cstheme="majorHAnsi"/>
          <w:b/>
          <w:noProof/>
          <w:color w:val="000000" w:themeColor="text1"/>
          <w:u w:val="single"/>
        </w:rPr>
        <mc:AlternateContent>
          <mc:Choice Requires="wps">
            <w:drawing>
              <wp:anchor distT="0" distB="0" distL="114300" distR="114300" simplePos="0" relativeHeight="251681792" behindDoc="0" locked="0" layoutInCell="1" allowOverlap="1" wp14:anchorId="287BFF33" wp14:editId="7ADAA9D7">
                <wp:simplePos x="0" y="0"/>
                <wp:positionH relativeFrom="column">
                  <wp:posOffset>-1083310</wp:posOffset>
                </wp:positionH>
                <wp:positionV relativeFrom="page">
                  <wp:posOffset>5703570</wp:posOffset>
                </wp:positionV>
                <wp:extent cx="740664" cy="910590"/>
                <wp:effectExtent l="0" t="0" r="2540" b="3810"/>
                <wp:wrapNone/>
                <wp:docPr id="3" name="Flowchart: Manual Input 1"/>
                <wp:cNvGraphicFramePr/>
                <a:graphic xmlns:a="http://schemas.openxmlformats.org/drawingml/2006/main">
                  <a:graphicData uri="http://schemas.microsoft.com/office/word/2010/wordprocessingShape">
                    <wps:wsp>
                      <wps:cNvSpPr/>
                      <wps:spPr>
                        <a:xfrm>
                          <a:off x="0" y="0"/>
                          <a:ext cx="740664" cy="91059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616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616 h 10000"/>
                            <a:gd name="connsiteX0" fmla="*/ 0 w 10000"/>
                            <a:gd name="connsiteY0" fmla="*/ 1368 h 10752"/>
                            <a:gd name="connsiteX1" fmla="*/ 10000 w 10000"/>
                            <a:gd name="connsiteY1" fmla="*/ 0 h 10752"/>
                            <a:gd name="connsiteX2" fmla="*/ 10000 w 10000"/>
                            <a:gd name="connsiteY2" fmla="*/ 10752 h 10752"/>
                            <a:gd name="connsiteX3" fmla="*/ 0 w 10000"/>
                            <a:gd name="connsiteY3" fmla="*/ 10752 h 10752"/>
                            <a:gd name="connsiteX4" fmla="*/ 0 w 10000"/>
                            <a:gd name="connsiteY4" fmla="*/ 1368 h 10752"/>
                            <a:gd name="connsiteX0" fmla="*/ 0 w 10000"/>
                            <a:gd name="connsiteY0" fmla="*/ 1368 h 10752"/>
                            <a:gd name="connsiteX1" fmla="*/ 10000 w 10000"/>
                            <a:gd name="connsiteY1" fmla="*/ 0 h 10752"/>
                            <a:gd name="connsiteX2" fmla="*/ 10000 w 10000"/>
                            <a:gd name="connsiteY2" fmla="*/ 8506 h 10752"/>
                            <a:gd name="connsiteX3" fmla="*/ 0 w 10000"/>
                            <a:gd name="connsiteY3" fmla="*/ 10752 h 10752"/>
                            <a:gd name="connsiteX4" fmla="*/ 0 w 10000"/>
                            <a:gd name="connsiteY4" fmla="*/ 1368 h 10752"/>
                            <a:gd name="connsiteX0" fmla="*/ 0 w 10000"/>
                            <a:gd name="connsiteY0" fmla="*/ 2299 h 11683"/>
                            <a:gd name="connsiteX1" fmla="*/ 10000 w 10000"/>
                            <a:gd name="connsiteY1" fmla="*/ 0 h 11683"/>
                            <a:gd name="connsiteX2" fmla="*/ 10000 w 10000"/>
                            <a:gd name="connsiteY2" fmla="*/ 9437 h 11683"/>
                            <a:gd name="connsiteX3" fmla="*/ 0 w 10000"/>
                            <a:gd name="connsiteY3" fmla="*/ 11683 h 11683"/>
                            <a:gd name="connsiteX4" fmla="*/ 0 w 10000"/>
                            <a:gd name="connsiteY4" fmla="*/ 2299 h 11683"/>
                            <a:gd name="connsiteX0" fmla="*/ 0 w 10000"/>
                            <a:gd name="connsiteY0" fmla="*/ 1946 h 11330"/>
                            <a:gd name="connsiteX1" fmla="*/ 10000 w 10000"/>
                            <a:gd name="connsiteY1" fmla="*/ 0 h 11330"/>
                            <a:gd name="connsiteX2" fmla="*/ 10000 w 10000"/>
                            <a:gd name="connsiteY2" fmla="*/ 9084 h 11330"/>
                            <a:gd name="connsiteX3" fmla="*/ 0 w 10000"/>
                            <a:gd name="connsiteY3" fmla="*/ 11330 h 11330"/>
                            <a:gd name="connsiteX4" fmla="*/ 0 w 10000"/>
                            <a:gd name="connsiteY4" fmla="*/ 1946 h 11330"/>
                            <a:gd name="connsiteX0" fmla="*/ 0 w 10000"/>
                            <a:gd name="connsiteY0" fmla="*/ 1924 h 11308"/>
                            <a:gd name="connsiteX1" fmla="*/ 10000 w 10000"/>
                            <a:gd name="connsiteY1" fmla="*/ 0 h 11308"/>
                            <a:gd name="connsiteX2" fmla="*/ 10000 w 10000"/>
                            <a:gd name="connsiteY2" fmla="*/ 9062 h 11308"/>
                            <a:gd name="connsiteX3" fmla="*/ 0 w 10000"/>
                            <a:gd name="connsiteY3" fmla="*/ 11308 h 11308"/>
                            <a:gd name="connsiteX4" fmla="*/ 0 w 10000"/>
                            <a:gd name="connsiteY4" fmla="*/ 1924 h 11308"/>
                            <a:gd name="connsiteX0" fmla="*/ 0 w 10000"/>
                            <a:gd name="connsiteY0" fmla="*/ 1310 h 10694"/>
                            <a:gd name="connsiteX1" fmla="*/ 10000 w 10000"/>
                            <a:gd name="connsiteY1" fmla="*/ 0 h 10694"/>
                            <a:gd name="connsiteX2" fmla="*/ 10000 w 10000"/>
                            <a:gd name="connsiteY2" fmla="*/ 8448 h 10694"/>
                            <a:gd name="connsiteX3" fmla="*/ 0 w 10000"/>
                            <a:gd name="connsiteY3" fmla="*/ 10694 h 10694"/>
                            <a:gd name="connsiteX4" fmla="*/ 0 w 10000"/>
                            <a:gd name="connsiteY4" fmla="*/ 1310 h 10694"/>
                            <a:gd name="connsiteX0" fmla="*/ 0 w 10000"/>
                            <a:gd name="connsiteY0" fmla="*/ 1902 h 11286"/>
                            <a:gd name="connsiteX1" fmla="*/ 10000 w 10000"/>
                            <a:gd name="connsiteY1" fmla="*/ 0 h 11286"/>
                            <a:gd name="connsiteX2" fmla="*/ 10000 w 10000"/>
                            <a:gd name="connsiteY2" fmla="*/ 9040 h 11286"/>
                            <a:gd name="connsiteX3" fmla="*/ 0 w 10000"/>
                            <a:gd name="connsiteY3" fmla="*/ 11286 h 11286"/>
                            <a:gd name="connsiteX4" fmla="*/ 0 w 10000"/>
                            <a:gd name="connsiteY4" fmla="*/ 1902 h 11286"/>
                            <a:gd name="connsiteX0" fmla="*/ 0 w 10000"/>
                            <a:gd name="connsiteY0" fmla="*/ 1902 h 11286"/>
                            <a:gd name="connsiteX1" fmla="*/ 10000 w 10000"/>
                            <a:gd name="connsiteY1" fmla="*/ 0 h 11286"/>
                            <a:gd name="connsiteX2" fmla="*/ 10000 w 10000"/>
                            <a:gd name="connsiteY2" fmla="*/ 9040 h 11286"/>
                            <a:gd name="connsiteX3" fmla="*/ 0 w 10000"/>
                            <a:gd name="connsiteY3" fmla="*/ 11286 h 11286"/>
                            <a:gd name="connsiteX4" fmla="*/ 0 w 10000"/>
                            <a:gd name="connsiteY4" fmla="*/ 1902 h 11286"/>
                            <a:gd name="connsiteX0" fmla="*/ 0 w 10000"/>
                            <a:gd name="connsiteY0" fmla="*/ 1407 h 10791"/>
                            <a:gd name="connsiteX1" fmla="*/ 10000 w 10000"/>
                            <a:gd name="connsiteY1" fmla="*/ 0 h 10791"/>
                            <a:gd name="connsiteX2" fmla="*/ 10000 w 10000"/>
                            <a:gd name="connsiteY2" fmla="*/ 8545 h 10791"/>
                            <a:gd name="connsiteX3" fmla="*/ 0 w 10000"/>
                            <a:gd name="connsiteY3" fmla="*/ 10791 h 10791"/>
                            <a:gd name="connsiteX4" fmla="*/ 0 w 10000"/>
                            <a:gd name="connsiteY4" fmla="*/ 1407 h 10791"/>
                            <a:gd name="connsiteX0" fmla="*/ 0 w 10000"/>
                            <a:gd name="connsiteY0" fmla="*/ 1398 h 10782"/>
                            <a:gd name="connsiteX1" fmla="*/ 10000 w 10000"/>
                            <a:gd name="connsiteY1" fmla="*/ 0 h 10782"/>
                            <a:gd name="connsiteX2" fmla="*/ 10000 w 10000"/>
                            <a:gd name="connsiteY2" fmla="*/ 8536 h 10782"/>
                            <a:gd name="connsiteX3" fmla="*/ 0 w 10000"/>
                            <a:gd name="connsiteY3" fmla="*/ 10782 h 10782"/>
                            <a:gd name="connsiteX4" fmla="*/ 0 w 10000"/>
                            <a:gd name="connsiteY4" fmla="*/ 1398 h 10782"/>
                            <a:gd name="connsiteX0" fmla="*/ 0 w 10000"/>
                            <a:gd name="connsiteY0" fmla="*/ 2329 h 11713"/>
                            <a:gd name="connsiteX1" fmla="*/ 10000 w 10000"/>
                            <a:gd name="connsiteY1" fmla="*/ 0 h 11713"/>
                            <a:gd name="connsiteX2" fmla="*/ 10000 w 10000"/>
                            <a:gd name="connsiteY2" fmla="*/ 9467 h 11713"/>
                            <a:gd name="connsiteX3" fmla="*/ 0 w 10000"/>
                            <a:gd name="connsiteY3" fmla="*/ 11713 h 11713"/>
                            <a:gd name="connsiteX4" fmla="*/ 0 w 10000"/>
                            <a:gd name="connsiteY4" fmla="*/ 2329 h 11713"/>
                            <a:gd name="connsiteX0" fmla="*/ 0 w 10000"/>
                            <a:gd name="connsiteY0" fmla="*/ 7778 h 17162"/>
                            <a:gd name="connsiteX1" fmla="*/ 9884 w 10000"/>
                            <a:gd name="connsiteY1" fmla="*/ 0 h 17162"/>
                            <a:gd name="connsiteX2" fmla="*/ 10000 w 10000"/>
                            <a:gd name="connsiteY2" fmla="*/ 14916 h 17162"/>
                            <a:gd name="connsiteX3" fmla="*/ 0 w 10000"/>
                            <a:gd name="connsiteY3" fmla="*/ 17162 h 17162"/>
                            <a:gd name="connsiteX4" fmla="*/ 0 w 10000"/>
                            <a:gd name="connsiteY4" fmla="*/ 7778 h 17162"/>
                            <a:gd name="connsiteX0" fmla="*/ 0 w 9934"/>
                            <a:gd name="connsiteY0" fmla="*/ 7778 h 17162"/>
                            <a:gd name="connsiteX1" fmla="*/ 9884 w 9934"/>
                            <a:gd name="connsiteY1" fmla="*/ 0 h 17162"/>
                            <a:gd name="connsiteX2" fmla="*/ 9934 w 9934"/>
                            <a:gd name="connsiteY2" fmla="*/ 8649 h 17162"/>
                            <a:gd name="connsiteX3" fmla="*/ 0 w 9934"/>
                            <a:gd name="connsiteY3" fmla="*/ 17162 h 17162"/>
                            <a:gd name="connsiteX4" fmla="*/ 0 w 9934"/>
                            <a:gd name="connsiteY4" fmla="*/ 7778 h 17162"/>
                            <a:gd name="connsiteX0" fmla="*/ 0 w 9958"/>
                            <a:gd name="connsiteY0" fmla="*/ 4532 h 10000"/>
                            <a:gd name="connsiteX1" fmla="*/ 9950 w 9958"/>
                            <a:gd name="connsiteY1" fmla="*/ 0 h 10000"/>
                            <a:gd name="connsiteX2" fmla="*/ 9914 w 9958"/>
                            <a:gd name="connsiteY2" fmla="*/ 5056 h 10000"/>
                            <a:gd name="connsiteX3" fmla="*/ 0 w 9958"/>
                            <a:gd name="connsiteY3" fmla="*/ 10000 h 10000"/>
                            <a:gd name="connsiteX4" fmla="*/ 0 w 9958"/>
                            <a:gd name="connsiteY4" fmla="*/ 4532 h 10000"/>
                            <a:gd name="connsiteX0" fmla="*/ 0 w 10004"/>
                            <a:gd name="connsiteY0" fmla="*/ 4532 h 10000"/>
                            <a:gd name="connsiteX1" fmla="*/ 9992 w 10004"/>
                            <a:gd name="connsiteY1" fmla="*/ 0 h 10000"/>
                            <a:gd name="connsiteX2" fmla="*/ 10000 w 10004"/>
                            <a:gd name="connsiteY2" fmla="*/ 5056 h 10000"/>
                            <a:gd name="connsiteX3" fmla="*/ 0 w 10004"/>
                            <a:gd name="connsiteY3" fmla="*/ 10000 h 10000"/>
                            <a:gd name="connsiteX4" fmla="*/ 0 w 10004"/>
                            <a:gd name="connsiteY4" fmla="*/ 4532 h 10000"/>
                            <a:gd name="connsiteX0" fmla="*/ 0 w 10000"/>
                            <a:gd name="connsiteY0" fmla="*/ 4532 h 10000"/>
                            <a:gd name="connsiteX1" fmla="*/ 9961 w 10000"/>
                            <a:gd name="connsiteY1" fmla="*/ 0 h 10000"/>
                            <a:gd name="connsiteX2" fmla="*/ 10000 w 10000"/>
                            <a:gd name="connsiteY2" fmla="*/ 5056 h 10000"/>
                            <a:gd name="connsiteX3" fmla="*/ 0 w 10000"/>
                            <a:gd name="connsiteY3" fmla="*/ 10000 h 10000"/>
                            <a:gd name="connsiteX4" fmla="*/ 0 w 10000"/>
                            <a:gd name="connsiteY4" fmla="*/ 4532 h 10000"/>
                            <a:gd name="connsiteX0" fmla="*/ 0 w 10000"/>
                            <a:gd name="connsiteY0" fmla="*/ 4532 h 10000"/>
                            <a:gd name="connsiteX1" fmla="*/ 9961 w 10000"/>
                            <a:gd name="connsiteY1" fmla="*/ 0 h 10000"/>
                            <a:gd name="connsiteX2" fmla="*/ 10000 w 10000"/>
                            <a:gd name="connsiteY2" fmla="*/ 5056 h 10000"/>
                            <a:gd name="connsiteX3" fmla="*/ 0 w 10000"/>
                            <a:gd name="connsiteY3" fmla="*/ 10000 h 10000"/>
                            <a:gd name="connsiteX4" fmla="*/ 0 w 10000"/>
                            <a:gd name="connsiteY4" fmla="*/ 4532 h 10000"/>
                            <a:gd name="connsiteX0" fmla="*/ 0 w 10000"/>
                            <a:gd name="connsiteY0" fmla="*/ 4532 h 10000"/>
                            <a:gd name="connsiteX1" fmla="*/ 9905 w 10000"/>
                            <a:gd name="connsiteY1" fmla="*/ 0 h 10000"/>
                            <a:gd name="connsiteX2" fmla="*/ 10000 w 10000"/>
                            <a:gd name="connsiteY2" fmla="*/ 5056 h 10000"/>
                            <a:gd name="connsiteX3" fmla="*/ 0 w 10000"/>
                            <a:gd name="connsiteY3" fmla="*/ 10000 h 10000"/>
                            <a:gd name="connsiteX4" fmla="*/ 0 w 10000"/>
                            <a:gd name="connsiteY4" fmla="*/ 4532 h 10000"/>
                            <a:gd name="connsiteX0" fmla="*/ 0 w 9916"/>
                            <a:gd name="connsiteY0" fmla="*/ 4532 h 10000"/>
                            <a:gd name="connsiteX1" fmla="*/ 9905 w 9916"/>
                            <a:gd name="connsiteY1" fmla="*/ 0 h 10000"/>
                            <a:gd name="connsiteX2" fmla="*/ 9905 w 9916"/>
                            <a:gd name="connsiteY2" fmla="*/ 5056 h 10000"/>
                            <a:gd name="connsiteX3" fmla="*/ 0 w 9916"/>
                            <a:gd name="connsiteY3" fmla="*/ 10000 h 10000"/>
                            <a:gd name="connsiteX4" fmla="*/ 0 w 9916"/>
                            <a:gd name="connsiteY4" fmla="*/ 4532 h 10000"/>
                            <a:gd name="connsiteX0" fmla="*/ 0 w 10001"/>
                            <a:gd name="connsiteY0" fmla="*/ 4532 h 10000"/>
                            <a:gd name="connsiteX1" fmla="*/ 9989 w 10001"/>
                            <a:gd name="connsiteY1" fmla="*/ 0 h 10000"/>
                            <a:gd name="connsiteX2" fmla="*/ 10000 w 10001"/>
                            <a:gd name="connsiteY2" fmla="*/ 5056 h 10000"/>
                            <a:gd name="connsiteX3" fmla="*/ 0 w 10001"/>
                            <a:gd name="connsiteY3" fmla="*/ 10000 h 10000"/>
                            <a:gd name="connsiteX4" fmla="*/ 0 w 10001"/>
                            <a:gd name="connsiteY4" fmla="*/ 4532 h 10000"/>
                            <a:gd name="connsiteX0" fmla="*/ 0 w 10001"/>
                            <a:gd name="connsiteY0" fmla="*/ 4532 h 10000"/>
                            <a:gd name="connsiteX1" fmla="*/ 9989 w 10001"/>
                            <a:gd name="connsiteY1" fmla="*/ 0 h 10000"/>
                            <a:gd name="connsiteX2" fmla="*/ 10001 w 10001"/>
                            <a:gd name="connsiteY2" fmla="*/ 5056 h 10000"/>
                            <a:gd name="connsiteX3" fmla="*/ 0 w 10001"/>
                            <a:gd name="connsiteY3" fmla="*/ 10000 h 10000"/>
                            <a:gd name="connsiteX4" fmla="*/ 0 w 10001"/>
                            <a:gd name="connsiteY4" fmla="*/ 4532 h 10000"/>
                            <a:gd name="connsiteX0" fmla="*/ 0 w 10053"/>
                            <a:gd name="connsiteY0" fmla="*/ 4532 h 10000"/>
                            <a:gd name="connsiteX1" fmla="*/ 9989 w 10053"/>
                            <a:gd name="connsiteY1" fmla="*/ 0 h 10000"/>
                            <a:gd name="connsiteX2" fmla="*/ 10053 w 10053"/>
                            <a:gd name="connsiteY2" fmla="*/ 5056 h 10000"/>
                            <a:gd name="connsiteX3" fmla="*/ 0 w 10053"/>
                            <a:gd name="connsiteY3" fmla="*/ 10000 h 10000"/>
                            <a:gd name="connsiteX4" fmla="*/ 0 w 10053"/>
                            <a:gd name="connsiteY4" fmla="*/ 4532 h 10000"/>
                            <a:gd name="connsiteX0" fmla="*/ 0 w 10064"/>
                            <a:gd name="connsiteY0" fmla="*/ 4532 h 10000"/>
                            <a:gd name="connsiteX1" fmla="*/ 10053 w 10064"/>
                            <a:gd name="connsiteY1" fmla="*/ 0 h 10000"/>
                            <a:gd name="connsiteX2" fmla="*/ 10053 w 10064"/>
                            <a:gd name="connsiteY2" fmla="*/ 5056 h 10000"/>
                            <a:gd name="connsiteX3" fmla="*/ 0 w 10064"/>
                            <a:gd name="connsiteY3" fmla="*/ 10000 h 10000"/>
                            <a:gd name="connsiteX4" fmla="*/ 0 w 10064"/>
                            <a:gd name="connsiteY4" fmla="*/ 4532 h 10000"/>
                            <a:gd name="connsiteX0" fmla="*/ 0 w 10074"/>
                            <a:gd name="connsiteY0" fmla="*/ 4532 h 10000"/>
                            <a:gd name="connsiteX1" fmla="*/ 10064 w 10074"/>
                            <a:gd name="connsiteY1" fmla="*/ 0 h 10000"/>
                            <a:gd name="connsiteX2" fmla="*/ 10053 w 10074"/>
                            <a:gd name="connsiteY2" fmla="*/ 5056 h 10000"/>
                            <a:gd name="connsiteX3" fmla="*/ 0 w 10074"/>
                            <a:gd name="connsiteY3" fmla="*/ 10000 h 10000"/>
                            <a:gd name="connsiteX4" fmla="*/ 0 w 10074"/>
                            <a:gd name="connsiteY4" fmla="*/ 4532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74" h="10000">
                              <a:moveTo>
                                <a:pt x="0" y="4532"/>
                              </a:moveTo>
                              <a:lnTo>
                                <a:pt x="10064" y="0"/>
                              </a:lnTo>
                              <a:cubicBezTo>
                                <a:pt x="10103" y="2897"/>
                                <a:pt x="10014" y="2159"/>
                                <a:pt x="10053" y="5056"/>
                              </a:cubicBezTo>
                              <a:lnTo>
                                <a:pt x="0" y="10000"/>
                              </a:lnTo>
                              <a:lnTo>
                                <a:pt x="0" y="4532"/>
                              </a:lnTo>
                              <a:close/>
                            </a:path>
                          </a:pathLst>
                        </a:cu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68F06BB" w14:textId="77777777" w:rsidR="002F485B" w:rsidRDefault="002F485B" w:rsidP="006E116A"/>
                          <w:p w14:paraId="68023C9A" w14:textId="77777777" w:rsidR="002F485B" w:rsidRDefault="002F485B" w:rsidP="006E116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87BFF33" id="_x0000_s1027" style="position:absolute;margin-left:-85.3pt;margin-top:449.1pt;width:58.3pt;height:7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0074,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" adj="-11796480,,5400" path="m,4532l10064,v39,2897,-50,2159,-11,5056l,10000,,4532xe" fillcolor="#bfbfbf [2412]" stroked="f">
                <v:stroke joinstyle="miter"/>
                <v:formulas/>
                <v:path arrowok="t" o:connecttype="custom" o:connectlocs="0,412679;739929,0;739120,460394;0,910590;0,412679" o:connectangles="0,0,0,0,0" textboxrect="0,0,10074,10000"/>
                <v:textbox>
                  <w:txbxContent>
                    <w:p w14:paraId="768F06BB" w14:textId="77777777" w:rsidR="006E116A" w:rsidRDefault="006E116A" w:rsidP="006E116A"/>
                    <w:p w14:paraId="68023C9A" w14:textId="77777777" w:rsidR="006E116A" w:rsidRDefault="006E116A" w:rsidP="006E116A"/>
                  </w:txbxContent>
                </v:textbox>
                <w10:wrap anchory="page"/>
              </v:shape>
            </w:pict>
          </mc:Fallback>
        </mc:AlternateContent>
      </w:r>
      <w:r w:rsidR="007F1E3B" w:rsidRPr="00D44A31">
        <w:rPr>
          <w:rFonts w:asciiTheme="majorHAnsi" w:hAnsiTheme="majorHAnsi" w:cstheme="majorHAnsi"/>
          <w:b/>
          <w:noProof/>
          <w:color w:val="FFCD05"/>
        </w:rPr>
        <mc:AlternateContent>
          <mc:Choice Requires="wps">
            <w:drawing>
              <wp:anchor distT="0" distB="0" distL="114300" distR="114300" simplePos="0" relativeHeight="251655680" behindDoc="1" locked="0" layoutInCell="1" allowOverlap="1" wp14:anchorId="4C3ED99A" wp14:editId="5D7A1954">
                <wp:simplePos x="0" y="0"/>
                <wp:positionH relativeFrom="page">
                  <wp:posOffset>-61595</wp:posOffset>
                </wp:positionH>
                <wp:positionV relativeFrom="page">
                  <wp:posOffset>-83185</wp:posOffset>
                </wp:positionV>
                <wp:extent cx="7705725" cy="10810875"/>
                <wp:effectExtent l="0" t="0" r="9525" b="9525"/>
                <wp:wrapNone/>
                <wp:docPr id="4" name="Rectangle 3"/>
                <wp:cNvGraphicFramePr/>
                <a:graphic xmlns:a="http://schemas.openxmlformats.org/drawingml/2006/main">
                  <a:graphicData uri="http://schemas.microsoft.com/office/word/2010/wordprocessingShape">
                    <wps:wsp>
                      <wps:cNvSpPr/>
                      <wps:spPr>
                        <a:xfrm>
                          <a:off x="0" y="0"/>
                          <a:ext cx="7705725" cy="10810875"/>
                        </a:xfrm>
                        <a:prstGeom prst="rect">
                          <a:avLst/>
                        </a:prstGeom>
                        <a:solidFill>
                          <a:schemeClr val="bg1">
                            <a:alpha val="8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28677AD2" id="Rectangle 3" o:spid="_x0000_s1026" style="position:absolute;margin-left:-4.85pt;margin-top:-6.55pt;width:606.75pt;height:851.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" fillcolor="white [3212]" stroked="f" strokeweight="2pt">
                <v:fill opacity="53199f"/>
                <w10:wrap anchorx="page" anchory="page"/>
              </v:rect>
            </w:pict>
          </mc:Fallback>
        </mc:AlternateContent>
      </w:r>
      <w:r w:rsidR="007F1E3B">
        <w:rPr>
          <w:rFonts w:asciiTheme="majorHAnsi" w:hAnsiTheme="majorHAnsi" w:cstheme="majorHAnsi"/>
          <w:b/>
          <w:noProof/>
          <w:color w:val="000000" w:themeColor="text1"/>
          <w:u w:val="single"/>
        </w:rPr>
        <mc:AlternateContent>
          <mc:Choice Requires="wps">
            <w:drawing>
              <wp:anchor distT="0" distB="0" distL="114300" distR="114300" simplePos="0" relativeHeight="251677696" behindDoc="0" locked="0" layoutInCell="1" allowOverlap="1" wp14:anchorId="1BA04F4B" wp14:editId="42295D62">
                <wp:simplePos x="0" y="0"/>
                <wp:positionH relativeFrom="column">
                  <wp:posOffset>6164580</wp:posOffset>
                </wp:positionH>
                <wp:positionV relativeFrom="page">
                  <wp:posOffset>8669655</wp:posOffset>
                </wp:positionV>
                <wp:extent cx="737870" cy="1030605"/>
                <wp:effectExtent l="19050" t="0" r="5080" b="0"/>
                <wp:wrapNone/>
                <wp:docPr id="5" name="Flowchart: Manual Input 1"/>
                <wp:cNvGraphicFramePr/>
                <a:graphic xmlns:a="http://schemas.openxmlformats.org/drawingml/2006/main">
                  <a:graphicData uri="http://schemas.microsoft.com/office/word/2010/wordprocessingShape">
                    <wps:wsp>
                      <wps:cNvSpPr/>
                      <wps:spPr>
                        <a:xfrm>
                          <a:off x="0" y="0"/>
                          <a:ext cx="737870" cy="103060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616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616 h 10000"/>
                            <a:gd name="connsiteX0" fmla="*/ 0 w 10000"/>
                            <a:gd name="connsiteY0" fmla="*/ 1368 h 10752"/>
                            <a:gd name="connsiteX1" fmla="*/ 10000 w 10000"/>
                            <a:gd name="connsiteY1" fmla="*/ 0 h 10752"/>
                            <a:gd name="connsiteX2" fmla="*/ 10000 w 10000"/>
                            <a:gd name="connsiteY2" fmla="*/ 10752 h 10752"/>
                            <a:gd name="connsiteX3" fmla="*/ 0 w 10000"/>
                            <a:gd name="connsiteY3" fmla="*/ 10752 h 10752"/>
                            <a:gd name="connsiteX4" fmla="*/ 0 w 10000"/>
                            <a:gd name="connsiteY4" fmla="*/ 1368 h 10752"/>
                            <a:gd name="connsiteX0" fmla="*/ 0 w 10000"/>
                            <a:gd name="connsiteY0" fmla="*/ 1368 h 12783"/>
                            <a:gd name="connsiteX1" fmla="*/ 10000 w 10000"/>
                            <a:gd name="connsiteY1" fmla="*/ 0 h 12783"/>
                            <a:gd name="connsiteX2" fmla="*/ 10000 w 10000"/>
                            <a:gd name="connsiteY2" fmla="*/ 10752 h 12783"/>
                            <a:gd name="connsiteX3" fmla="*/ 0 w 10000"/>
                            <a:gd name="connsiteY3" fmla="*/ 12783 h 12783"/>
                            <a:gd name="connsiteX4" fmla="*/ 0 w 10000"/>
                            <a:gd name="connsiteY4" fmla="*/ 1368 h 12783"/>
                            <a:gd name="connsiteX0" fmla="*/ 0 w 10000"/>
                            <a:gd name="connsiteY0" fmla="*/ 1368 h 14611"/>
                            <a:gd name="connsiteX1" fmla="*/ 10000 w 10000"/>
                            <a:gd name="connsiteY1" fmla="*/ 0 h 14611"/>
                            <a:gd name="connsiteX2" fmla="*/ 10000 w 10000"/>
                            <a:gd name="connsiteY2" fmla="*/ 10752 h 14611"/>
                            <a:gd name="connsiteX3" fmla="*/ 53 w 10000"/>
                            <a:gd name="connsiteY3" fmla="*/ 14611 h 14611"/>
                            <a:gd name="connsiteX4" fmla="*/ 0 w 10000"/>
                            <a:gd name="connsiteY4" fmla="*/ 1368 h 14611"/>
                            <a:gd name="connsiteX0" fmla="*/ 6 w 9953"/>
                            <a:gd name="connsiteY0" fmla="*/ 3646 h 14611"/>
                            <a:gd name="connsiteX1" fmla="*/ 9953 w 9953"/>
                            <a:gd name="connsiteY1" fmla="*/ 0 h 14611"/>
                            <a:gd name="connsiteX2" fmla="*/ 9953 w 9953"/>
                            <a:gd name="connsiteY2" fmla="*/ 10752 h 14611"/>
                            <a:gd name="connsiteX3" fmla="*/ 6 w 9953"/>
                            <a:gd name="connsiteY3" fmla="*/ 14611 h 14611"/>
                            <a:gd name="connsiteX4" fmla="*/ 6 w 9953"/>
                            <a:gd name="connsiteY4" fmla="*/ 3646 h 14611"/>
                            <a:gd name="connsiteX0" fmla="*/ 10 w 10004"/>
                            <a:gd name="connsiteY0" fmla="*/ 2495 h 10346"/>
                            <a:gd name="connsiteX1" fmla="*/ 10004 w 10004"/>
                            <a:gd name="connsiteY1" fmla="*/ 0 h 10346"/>
                            <a:gd name="connsiteX2" fmla="*/ 10004 w 10004"/>
                            <a:gd name="connsiteY2" fmla="*/ 7359 h 10346"/>
                            <a:gd name="connsiteX3" fmla="*/ 4 w 10004"/>
                            <a:gd name="connsiteY3" fmla="*/ 10346 h 10346"/>
                            <a:gd name="connsiteX4" fmla="*/ 10 w 10004"/>
                            <a:gd name="connsiteY4" fmla="*/ 2495 h 10346"/>
                            <a:gd name="connsiteX0" fmla="*/ 14 w 10008"/>
                            <a:gd name="connsiteY0" fmla="*/ 2495 h 11823"/>
                            <a:gd name="connsiteX1" fmla="*/ 10008 w 10008"/>
                            <a:gd name="connsiteY1" fmla="*/ 0 h 11823"/>
                            <a:gd name="connsiteX2" fmla="*/ 10008 w 10008"/>
                            <a:gd name="connsiteY2" fmla="*/ 7359 h 11823"/>
                            <a:gd name="connsiteX3" fmla="*/ 4 w 10008"/>
                            <a:gd name="connsiteY3" fmla="*/ 11823 h 11823"/>
                            <a:gd name="connsiteX4" fmla="*/ 14 w 10008"/>
                            <a:gd name="connsiteY4" fmla="*/ 2495 h 11823"/>
                            <a:gd name="connsiteX0" fmla="*/ 17 w 10011"/>
                            <a:gd name="connsiteY0" fmla="*/ 2495 h 13301"/>
                            <a:gd name="connsiteX1" fmla="*/ 10011 w 10011"/>
                            <a:gd name="connsiteY1" fmla="*/ 0 h 13301"/>
                            <a:gd name="connsiteX2" fmla="*/ 10011 w 10011"/>
                            <a:gd name="connsiteY2" fmla="*/ 7359 h 13301"/>
                            <a:gd name="connsiteX3" fmla="*/ 3 w 10011"/>
                            <a:gd name="connsiteY3" fmla="*/ 13301 h 13301"/>
                            <a:gd name="connsiteX4" fmla="*/ 17 w 10011"/>
                            <a:gd name="connsiteY4" fmla="*/ 2495 h 13301"/>
                            <a:gd name="connsiteX0" fmla="*/ 28 w 10011"/>
                            <a:gd name="connsiteY0" fmla="*/ 2975 h 13301"/>
                            <a:gd name="connsiteX1" fmla="*/ 10011 w 10011"/>
                            <a:gd name="connsiteY1" fmla="*/ 0 h 13301"/>
                            <a:gd name="connsiteX2" fmla="*/ 10011 w 10011"/>
                            <a:gd name="connsiteY2" fmla="*/ 7359 h 13301"/>
                            <a:gd name="connsiteX3" fmla="*/ 3 w 10011"/>
                            <a:gd name="connsiteY3" fmla="*/ 13301 h 13301"/>
                            <a:gd name="connsiteX4" fmla="*/ 28 w 10011"/>
                            <a:gd name="connsiteY4" fmla="*/ 2975 h 133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1" h="13301">
                              <a:moveTo>
                                <a:pt x="28" y="2975"/>
                              </a:moveTo>
                              <a:lnTo>
                                <a:pt x="10011" y="0"/>
                              </a:lnTo>
                              <a:lnTo>
                                <a:pt x="10011" y="7359"/>
                              </a:lnTo>
                              <a:lnTo>
                                <a:pt x="3" y="13301"/>
                              </a:lnTo>
                              <a:cubicBezTo>
                                <a:pt x="-15" y="10280"/>
                                <a:pt x="46" y="5996"/>
                                <a:pt x="28" y="2975"/>
                              </a:cubicBezTo>
                              <a:close/>
                            </a:path>
                          </a:pathLst>
                        </a:custGeom>
                        <a:solidFill>
                          <a:srgbClr val="FF6969"/>
                        </a:solidFill>
                        <a:ln>
                          <a:noFill/>
                        </a:ln>
                        <a:effectLst/>
                      </wps:spPr>
                      <wps:style>
                        <a:lnRef idx="1">
                          <a:schemeClr val="accent1"/>
                        </a:lnRef>
                        <a:fillRef idx="3">
                          <a:schemeClr val="accent1"/>
                        </a:fillRef>
                        <a:effectRef idx="2">
                          <a:schemeClr val="accent1"/>
                        </a:effectRef>
                        <a:fontRef idx="minor">
                          <a:schemeClr val="lt1"/>
                        </a:fontRef>
                      </wps:style>
                      <wps:txbx>
                        <w:txbxContent>
                          <w:p w14:paraId="491032B8" w14:textId="77777777" w:rsidR="002F485B" w:rsidRDefault="002F485B" w:rsidP="008C037D"/>
                          <w:p w14:paraId="0D769291" w14:textId="01A056B0" w:rsidR="002F485B" w:rsidRDefault="002F485B" w:rsidP="008C037D"/>
                          <w:p w14:paraId="7F2A5229" w14:textId="63868916" w:rsidR="002F485B" w:rsidRDefault="002F485B" w:rsidP="008C037D"/>
                          <w:p w14:paraId="3B46086E" w14:textId="77777777" w:rsidR="002F485B" w:rsidRDefault="002F485B" w:rsidP="008C03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BA04F4B" id="_x0000_s1028" style="position:absolute;margin-left:485.4pt;margin-top:682.65pt;width:58.1pt;height:8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0011,133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" adj="-11796480,,5400" path="m28,2975l10011,r,7359l3,13301c-15,10280,46,5996,28,2975xe" fillcolor="#ff6969" stroked="f">
                <v:stroke joinstyle="miter"/>
                <v:formulas/>
                <v:path arrowok="t" o:connecttype="custom" o:connectlocs="2064,230513;737870,0;737870,570199;221,1030605;2064,230513" o:connectangles="0,0,0,0,0" textboxrect="0,0,10011,13301"/>
                <v:textbox>
                  <w:txbxContent>
                    <w:p w14:paraId="491032B8" w14:textId="77777777" w:rsidR="008C037D" w:rsidRDefault="008C037D" w:rsidP="008C037D"/>
                    <w:p w14:paraId="0D769291" w14:textId="01A056B0" w:rsidR="008C037D" w:rsidRDefault="008C037D" w:rsidP="008C037D"/>
                    <w:p w14:paraId="7F2A5229" w14:textId="63868916" w:rsidR="006E116A" w:rsidRDefault="006E116A" w:rsidP="008C037D"/>
                    <w:p w14:paraId="3B46086E" w14:textId="77777777" w:rsidR="006E116A" w:rsidRDefault="006E116A" w:rsidP="008C037D"/>
                  </w:txbxContent>
                </v:textbox>
                <w10:wrap anchory="page"/>
              </v:shape>
            </w:pict>
          </mc:Fallback>
        </mc:AlternateContent>
      </w:r>
      <w:r w:rsidR="006E116A">
        <w:rPr>
          <w:rFonts w:asciiTheme="majorHAnsi" w:hAnsiTheme="majorHAnsi" w:cstheme="majorHAnsi"/>
          <w:b/>
          <w:noProof/>
          <w:color w:val="000000" w:themeColor="text1"/>
          <w:u w:val="single"/>
        </w:rPr>
        <mc:AlternateContent>
          <mc:Choice Requires="wps">
            <w:drawing>
              <wp:anchor distT="0" distB="0" distL="114300" distR="114300" simplePos="0" relativeHeight="251683840" behindDoc="0" locked="0" layoutInCell="1" allowOverlap="1" wp14:anchorId="45D2876D" wp14:editId="19D94BF9">
                <wp:simplePos x="0" y="0"/>
                <wp:positionH relativeFrom="column">
                  <wp:posOffset>6167120</wp:posOffset>
                </wp:positionH>
                <wp:positionV relativeFrom="page">
                  <wp:posOffset>9706610</wp:posOffset>
                </wp:positionV>
                <wp:extent cx="737870" cy="1030605"/>
                <wp:effectExtent l="19050" t="0" r="5080" b="0"/>
                <wp:wrapNone/>
                <wp:docPr id="13" name="Flowchart: Manual Input 1"/>
                <wp:cNvGraphicFramePr/>
                <a:graphic xmlns:a="http://schemas.openxmlformats.org/drawingml/2006/main">
                  <a:graphicData uri="http://schemas.microsoft.com/office/word/2010/wordprocessingShape">
                    <wps:wsp>
                      <wps:cNvSpPr/>
                      <wps:spPr>
                        <a:xfrm>
                          <a:off x="0" y="0"/>
                          <a:ext cx="737870" cy="103060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616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616 h 10000"/>
                            <a:gd name="connsiteX0" fmla="*/ 0 w 10000"/>
                            <a:gd name="connsiteY0" fmla="*/ 1368 h 10752"/>
                            <a:gd name="connsiteX1" fmla="*/ 10000 w 10000"/>
                            <a:gd name="connsiteY1" fmla="*/ 0 h 10752"/>
                            <a:gd name="connsiteX2" fmla="*/ 10000 w 10000"/>
                            <a:gd name="connsiteY2" fmla="*/ 10752 h 10752"/>
                            <a:gd name="connsiteX3" fmla="*/ 0 w 10000"/>
                            <a:gd name="connsiteY3" fmla="*/ 10752 h 10752"/>
                            <a:gd name="connsiteX4" fmla="*/ 0 w 10000"/>
                            <a:gd name="connsiteY4" fmla="*/ 1368 h 10752"/>
                            <a:gd name="connsiteX0" fmla="*/ 0 w 10000"/>
                            <a:gd name="connsiteY0" fmla="*/ 1368 h 12783"/>
                            <a:gd name="connsiteX1" fmla="*/ 10000 w 10000"/>
                            <a:gd name="connsiteY1" fmla="*/ 0 h 12783"/>
                            <a:gd name="connsiteX2" fmla="*/ 10000 w 10000"/>
                            <a:gd name="connsiteY2" fmla="*/ 10752 h 12783"/>
                            <a:gd name="connsiteX3" fmla="*/ 0 w 10000"/>
                            <a:gd name="connsiteY3" fmla="*/ 12783 h 12783"/>
                            <a:gd name="connsiteX4" fmla="*/ 0 w 10000"/>
                            <a:gd name="connsiteY4" fmla="*/ 1368 h 12783"/>
                            <a:gd name="connsiteX0" fmla="*/ 0 w 10000"/>
                            <a:gd name="connsiteY0" fmla="*/ 1368 h 14611"/>
                            <a:gd name="connsiteX1" fmla="*/ 10000 w 10000"/>
                            <a:gd name="connsiteY1" fmla="*/ 0 h 14611"/>
                            <a:gd name="connsiteX2" fmla="*/ 10000 w 10000"/>
                            <a:gd name="connsiteY2" fmla="*/ 10752 h 14611"/>
                            <a:gd name="connsiteX3" fmla="*/ 53 w 10000"/>
                            <a:gd name="connsiteY3" fmla="*/ 14611 h 14611"/>
                            <a:gd name="connsiteX4" fmla="*/ 0 w 10000"/>
                            <a:gd name="connsiteY4" fmla="*/ 1368 h 14611"/>
                            <a:gd name="connsiteX0" fmla="*/ 6 w 9953"/>
                            <a:gd name="connsiteY0" fmla="*/ 3646 h 14611"/>
                            <a:gd name="connsiteX1" fmla="*/ 9953 w 9953"/>
                            <a:gd name="connsiteY1" fmla="*/ 0 h 14611"/>
                            <a:gd name="connsiteX2" fmla="*/ 9953 w 9953"/>
                            <a:gd name="connsiteY2" fmla="*/ 10752 h 14611"/>
                            <a:gd name="connsiteX3" fmla="*/ 6 w 9953"/>
                            <a:gd name="connsiteY3" fmla="*/ 14611 h 14611"/>
                            <a:gd name="connsiteX4" fmla="*/ 6 w 9953"/>
                            <a:gd name="connsiteY4" fmla="*/ 3646 h 14611"/>
                            <a:gd name="connsiteX0" fmla="*/ 10 w 10004"/>
                            <a:gd name="connsiteY0" fmla="*/ 2495 h 10346"/>
                            <a:gd name="connsiteX1" fmla="*/ 10004 w 10004"/>
                            <a:gd name="connsiteY1" fmla="*/ 0 h 10346"/>
                            <a:gd name="connsiteX2" fmla="*/ 10004 w 10004"/>
                            <a:gd name="connsiteY2" fmla="*/ 7359 h 10346"/>
                            <a:gd name="connsiteX3" fmla="*/ 4 w 10004"/>
                            <a:gd name="connsiteY3" fmla="*/ 10346 h 10346"/>
                            <a:gd name="connsiteX4" fmla="*/ 10 w 10004"/>
                            <a:gd name="connsiteY4" fmla="*/ 2495 h 10346"/>
                            <a:gd name="connsiteX0" fmla="*/ 14 w 10008"/>
                            <a:gd name="connsiteY0" fmla="*/ 2495 h 11823"/>
                            <a:gd name="connsiteX1" fmla="*/ 10008 w 10008"/>
                            <a:gd name="connsiteY1" fmla="*/ 0 h 11823"/>
                            <a:gd name="connsiteX2" fmla="*/ 10008 w 10008"/>
                            <a:gd name="connsiteY2" fmla="*/ 7359 h 11823"/>
                            <a:gd name="connsiteX3" fmla="*/ 4 w 10008"/>
                            <a:gd name="connsiteY3" fmla="*/ 11823 h 11823"/>
                            <a:gd name="connsiteX4" fmla="*/ 14 w 10008"/>
                            <a:gd name="connsiteY4" fmla="*/ 2495 h 11823"/>
                            <a:gd name="connsiteX0" fmla="*/ 17 w 10011"/>
                            <a:gd name="connsiteY0" fmla="*/ 2495 h 13301"/>
                            <a:gd name="connsiteX1" fmla="*/ 10011 w 10011"/>
                            <a:gd name="connsiteY1" fmla="*/ 0 h 13301"/>
                            <a:gd name="connsiteX2" fmla="*/ 10011 w 10011"/>
                            <a:gd name="connsiteY2" fmla="*/ 7359 h 13301"/>
                            <a:gd name="connsiteX3" fmla="*/ 3 w 10011"/>
                            <a:gd name="connsiteY3" fmla="*/ 13301 h 13301"/>
                            <a:gd name="connsiteX4" fmla="*/ 17 w 10011"/>
                            <a:gd name="connsiteY4" fmla="*/ 2495 h 13301"/>
                            <a:gd name="connsiteX0" fmla="*/ 2 w 10013"/>
                            <a:gd name="connsiteY0" fmla="*/ 4427 h 13301"/>
                            <a:gd name="connsiteX1" fmla="*/ 10013 w 10013"/>
                            <a:gd name="connsiteY1" fmla="*/ 0 h 13301"/>
                            <a:gd name="connsiteX2" fmla="*/ 10013 w 10013"/>
                            <a:gd name="connsiteY2" fmla="*/ 7359 h 13301"/>
                            <a:gd name="connsiteX3" fmla="*/ 5 w 10013"/>
                            <a:gd name="connsiteY3" fmla="*/ 13301 h 13301"/>
                            <a:gd name="connsiteX4" fmla="*/ 2 w 10013"/>
                            <a:gd name="connsiteY4" fmla="*/ 4427 h 13301"/>
                            <a:gd name="connsiteX0" fmla="*/ 0 w 10013"/>
                            <a:gd name="connsiteY0" fmla="*/ 5902 h 13301"/>
                            <a:gd name="connsiteX1" fmla="*/ 10013 w 10013"/>
                            <a:gd name="connsiteY1" fmla="*/ 0 h 13301"/>
                            <a:gd name="connsiteX2" fmla="*/ 10013 w 10013"/>
                            <a:gd name="connsiteY2" fmla="*/ 7359 h 13301"/>
                            <a:gd name="connsiteX3" fmla="*/ 5 w 10013"/>
                            <a:gd name="connsiteY3" fmla="*/ 13301 h 13301"/>
                            <a:gd name="connsiteX4" fmla="*/ 0 w 10013"/>
                            <a:gd name="connsiteY4" fmla="*/ 5902 h 13301"/>
                            <a:gd name="connsiteX0" fmla="*/ 0 w 10013"/>
                            <a:gd name="connsiteY0" fmla="*/ 5902 h 13301"/>
                            <a:gd name="connsiteX1" fmla="*/ 10013 w 10013"/>
                            <a:gd name="connsiteY1" fmla="*/ 0 h 13301"/>
                            <a:gd name="connsiteX2" fmla="*/ 10013 w 10013"/>
                            <a:gd name="connsiteY2" fmla="*/ 13301 h 13301"/>
                            <a:gd name="connsiteX3" fmla="*/ 5 w 10013"/>
                            <a:gd name="connsiteY3" fmla="*/ 13301 h 13301"/>
                            <a:gd name="connsiteX4" fmla="*/ 0 w 10013"/>
                            <a:gd name="connsiteY4" fmla="*/ 5902 h 133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3" h="13301">
                              <a:moveTo>
                                <a:pt x="0" y="5902"/>
                              </a:moveTo>
                              <a:lnTo>
                                <a:pt x="10013" y="0"/>
                              </a:lnTo>
                              <a:lnTo>
                                <a:pt x="10013" y="13301"/>
                              </a:lnTo>
                              <a:lnTo>
                                <a:pt x="5" y="13301"/>
                              </a:lnTo>
                              <a:cubicBezTo>
                                <a:pt x="-13" y="10280"/>
                                <a:pt x="18" y="8923"/>
                                <a:pt x="0" y="5902"/>
                              </a:cubicBezTo>
                              <a:close/>
                            </a:path>
                          </a:pathLst>
                        </a:cu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6834C6" w14:textId="77777777" w:rsidR="002F485B" w:rsidRDefault="002F485B" w:rsidP="006E116A"/>
                          <w:p w14:paraId="7FBD8052" w14:textId="77777777" w:rsidR="002F485B" w:rsidRDefault="002F485B" w:rsidP="006E116A"/>
                          <w:p w14:paraId="23F0B550" w14:textId="77777777" w:rsidR="002F485B" w:rsidRDefault="002F485B" w:rsidP="006E116A"/>
                          <w:p w14:paraId="64688AB6" w14:textId="77777777" w:rsidR="002F485B" w:rsidRDefault="002F485B" w:rsidP="006E116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5D2876D" id="_x0000_s1029" style="position:absolute;margin-left:485.6pt;margin-top:764.3pt;width:58.1pt;height:8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0013,133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" adj="-11796480,,5400" path="m,5902l10013,r,13301l5,13301c-13,10280,18,8923,,5902xe" fillcolor="#bfbfbf [2412]" stroked="f">
                <v:stroke joinstyle="miter"/>
                <v:formulas/>
                <v:path arrowok="t" o:connecttype="custom" o:connectlocs="0,457306;737870,0;737870,1030605;368,1030605;0,457306" o:connectangles="0,0,0,0,0" textboxrect="0,0,10013,13301"/>
                <v:textbox>
                  <w:txbxContent>
                    <w:p w14:paraId="736834C6" w14:textId="77777777" w:rsidR="006E116A" w:rsidRDefault="006E116A" w:rsidP="006E116A">
                      <w:bookmarkStart w:id="1" w:name="_GoBack"/>
                    </w:p>
                    <w:bookmarkEnd w:id="1"/>
                    <w:p w14:paraId="7FBD8052" w14:textId="77777777" w:rsidR="006E116A" w:rsidRDefault="006E116A" w:rsidP="006E116A"/>
                    <w:p w14:paraId="23F0B550" w14:textId="77777777" w:rsidR="006E116A" w:rsidRDefault="006E116A" w:rsidP="006E116A"/>
                    <w:p w14:paraId="64688AB6" w14:textId="77777777" w:rsidR="006E116A" w:rsidRDefault="006E116A" w:rsidP="006E116A"/>
                  </w:txbxContent>
                </v:textbox>
                <w10:wrap anchory="page"/>
              </v:shape>
            </w:pict>
          </mc:Fallback>
        </mc:AlternateContent>
      </w:r>
      <w:r w:rsidR="006E116A">
        <w:rPr>
          <w:rFonts w:asciiTheme="majorHAnsi" w:hAnsiTheme="majorHAnsi" w:cstheme="majorHAnsi"/>
          <w:b/>
          <w:noProof/>
          <w:color w:val="000000" w:themeColor="text1"/>
          <w:u w:val="single"/>
        </w:rPr>
        <mc:AlternateContent>
          <mc:Choice Requires="wps">
            <w:drawing>
              <wp:anchor distT="0" distB="0" distL="114300" distR="114300" simplePos="0" relativeHeight="251679744" behindDoc="0" locked="0" layoutInCell="1" allowOverlap="1" wp14:anchorId="243F0338" wp14:editId="1294CBBF">
                <wp:simplePos x="0" y="0"/>
                <wp:positionH relativeFrom="column">
                  <wp:posOffset>6167755</wp:posOffset>
                </wp:positionH>
                <wp:positionV relativeFrom="page">
                  <wp:posOffset>7948930</wp:posOffset>
                </wp:positionV>
                <wp:extent cx="741045" cy="1294765"/>
                <wp:effectExtent l="0" t="0" r="1905" b="635"/>
                <wp:wrapNone/>
                <wp:docPr id="14" name="Flowchart: Manual Input 1"/>
                <wp:cNvGraphicFramePr/>
                <a:graphic xmlns:a="http://schemas.openxmlformats.org/drawingml/2006/main">
                  <a:graphicData uri="http://schemas.microsoft.com/office/word/2010/wordprocessingShape">
                    <wps:wsp>
                      <wps:cNvSpPr/>
                      <wps:spPr>
                        <a:xfrm>
                          <a:off x="0" y="0"/>
                          <a:ext cx="741045" cy="129476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616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616 h 10000"/>
                            <a:gd name="connsiteX0" fmla="*/ 0 w 10000"/>
                            <a:gd name="connsiteY0" fmla="*/ 1368 h 10752"/>
                            <a:gd name="connsiteX1" fmla="*/ 10000 w 10000"/>
                            <a:gd name="connsiteY1" fmla="*/ 0 h 10752"/>
                            <a:gd name="connsiteX2" fmla="*/ 10000 w 10000"/>
                            <a:gd name="connsiteY2" fmla="*/ 10752 h 10752"/>
                            <a:gd name="connsiteX3" fmla="*/ 0 w 10000"/>
                            <a:gd name="connsiteY3" fmla="*/ 10752 h 10752"/>
                            <a:gd name="connsiteX4" fmla="*/ 0 w 10000"/>
                            <a:gd name="connsiteY4" fmla="*/ 1368 h 10752"/>
                            <a:gd name="connsiteX0" fmla="*/ 0 w 10000"/>
                            <a:gd name="connsiteY0" fmla="*/ 4835 h 10752"/>
                            <a:gd name="connsiteX1" fmla="*/ 10000 w 10000"/>
                            <a:gd name="connsiteY1" fmla="*/ 0 h 10752"/>
                            <a:gd name="connsiteX2" fmla="*/ 10000 w 10000"/>
                            <a:gd name="connsiteY2" fmla="*/ 10752 h 10752"/>
                            <a:gd name="connsiteX3" fmla="*/ 0 w 10000"/>
                            <a:gd name="connsiteY3" fmla="*/ 10752 h 10752"/>
                            <a:gd name="connsiteX4" fmla="*/ 0 w 10000"/>
                            <a:gd name="connsiteY4" fmla="*/ 4835 h 10752"/>
                            <a:gd name="connsiteX0" fmla="*/ 0 w 10000"/>
                            <a:gd name="connsiteY0" fmla="*/ 4835 h 16664"/>
                            <a:gd name="connsiteX1" fmla="*/ 10000 w 10000"/>
                            <a:gd name="connsiteY1" fmla="*/ 0 h 16664"/>
                            <a:gd name="connsiteX2" fmla="*/ 10000 w 10000"/>
                            <a:gd name="connsiteY2" fmla="*/ 10752 h 16664"/>
                            <a:gd name="connsiteX3" fmla="*/ 0 w 10000"/>
                            <a:gd name="connsiteY3" fmla="*/ 16664 h 16664"/>
                            <a:gd name="connsiteX4" fmla="*/ 0 w 10000"/>
                            <a:gd name="connsiteY4" fmla="*/ 4835 h 16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6664">
                              <a:moveTo>
                                <a:pt x="0" y="4835"/>
                              </a:moveTo>
                              <a:lnTo>
                                <a:pt x="10000" y="0"/>
                              </a:lnTo>
                              <a:lnTo>
                                <a:pt x="10000" y="10752"/>
                              </a:lnTo>
                              <a:lnTo>
                                <a:pt x="0" y="16664"/>
                              </a:lnTo>
                              <a:lnTo>
                                <a:pt x="0" y="4835"/>
                              </a:lnTo>
                              <a:close/>
                            </a:path>
                          </a:pathLst>
                        </a:custGeom>
                        <a:solidFill>
                          <a:srgbClr val="C0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4F743A0" w14:textId="77777777" w:rsidR="002F485B" w:rsidRDefault="002F485B" w:rsidP="008C037D"/>
                          <w:p w14:paraId="5CEA2E1C" w14:textId="77777777" w:rsidR="002F485B" w:rsidRDefault="002F485B" w:rsidP="008C03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43F0338" id="_x0000_s1030" style="position:absolute;margin-left:485.65pt;margin-top:625.9pt;width:58.35pt;height:10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0000,166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" adj="-11796480,,5400" path="m,4835l10000,r,10752l,16664,,4835xe" fillcolor="#c00000" stroked="f">
                <v:stroke joinstyle="miter"/>
                <v:formulas/>
                <v:path arrowok="t" o:connecttype="custom" o:connectlocs="0,375671;741045,0;741045,835412;0,1294765;0,375671" o:connectangles="0,0,0,0,0" textboxrect="0,0,10000,16664"/>
                <v:textbox>
                  <w:txbxContent>
                    <w:p w14:paraId="44F743A0" w14:textId="77777777" w:rsidR="008C037D" w:rsidRDefault="008C037D" w:rsidP="008C037D"/>
                    <w:p w14:paraId="5CEA2E1C" w14:textId="77777777" w:rsidR="008C037D" w:rsidRDefault="008C037D" w:rsidP="008C037D"/>
                  </w:txbxContent>
                </v:textbox>
                <w10:wrap anchory="page"/>
              </v:shape>
            </w:pict>
          </mc:Fallback>
        </mc:AlternateContent>
      </w:r>
      <w:r w:rsidR="008C037D">
        <w:rPr>
          <w:rFonts w:asciiTheme="majorHAnsi" w:hAnsiTheme="majorHAnsi" w:cstheme="majorHAnsi"/>
          <w:b/>
          <w:noProof/>
          <w:color w:val="000000" w:themeColor="text1"/>
          <w:u w:val="single"/>
        </w:rPr>
        <mc:AlternateContent>
          <mc:Choice Requires="wps">
            <w:drawing>
              <wp:anchor distT="0" distB="0" distL="114300" distR="114300" simplePos="0" relativeHeight="251659264" behindDoc="0" locked="0" layoutInCell="1" allowOverlap="1" wp14:anchorId="0F4CF9DD" wp14:editId="7AAF302C">
                <wp:simplePos x="0" y="0"/>
                <wp:positionH relativeFrom="column">
                  <wp:posOffset>-1090295</wp:posOffset>
                </wp:positionH>
                <wp:positionV relativeFrom="page">
                  <wp:posOffset>-895350</wp:posOffset>
                </wp:positionV>
                <wp:extent cx="740664" cy="4886325"/>
                <wp:effectExtent l="0" t="0" r="2540" b="9525"/>
                <wp:wrapNone/>
                <wp:docPr id="15" name="Flowchart: Manual Input 1"/>
                <wp:cNvGraphicFramePr/>
                <a:graphic xmlns:a="http://schemas.openxmlformats.org/drawingml/2006/main">
                  <a:graphicData uri="http://schemas.microsoft.com/office/word/2010/wordprocessingShape">
                    <wps:wsp>
                      <wps:cNvSpPr/>
                      <wps:spPr>
                        <a:xfrm flipH="1" flipV="1">
                          <a:off x="0" y="0"/>
                          <a:ext cx="740664" cy="488632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616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616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616"/>
                              </a:moveTo>
                              <a:lnTo>
                                <a:pt x="10000" y="0"/>
                              </a:lnTo>
                              <a:lnTo>
                                <a:pt x="10000" y="10000"/>
                              </a:lnTo>
                              <a:lnTo>
                                <a:pt x="0" y="10000"/>
                              </a:lnTo>
                              <a:lnTo>
                                <a:pt x="0" y="616"/>
                              </a:lnTo>
                              <a:close/>
                            </a:path>
                          </a:pathLst>
                        </a:custGeom>
                        <a:solidFill>
                          <a:srgbClr val="C0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217F32B4" w14:textId="77777777" w:rsidR="002F485B" w:rsidRDefault="002F485B" w:rsidP="00BB0F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margin-left:-85.8pt;margin-top:-70.45pt;width:58.3pt;height:384.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0000,1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" adj="-11796480,,5400" path="m0,616l10000,,10000,10000,,10000,,616xe" fillcolor="#c00000" stroked="f">
                <v:stroke joinstyle="miter"/>
                <v:formulas/>
                <v:path arrowok="t" o:connecttype="custom" o:connectlocs="0,300998;740664,0;740664,4886325;0,4886325;0,300998" o:connectangles="0,0,0,0,0" textboxrect="0,0,10000,10000"/>
                <v:textbox>
                  <w:txbxContent>
                    <w:p w14:paraId="217F32B4" w14:textId="77777777" w:rsidR="002F485B" w:rsidRDefault="002F485B" w:rsidP="00BB0FF1"/>
                  </w:txbxContent>
                </v:textbox>
                <w10:wrap anchory="page"/>
              </v:shape>
            </w:pict>
          </mc:Fallback>
        </mc:AlternateContent>
      </w:r>
    </w:p>
    <w:sectPr w:rsidR="00DA5311" w:rsidRPr="00C129F0" w:rsidSect="003F722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merican Typewriter">
    <w:panose1 w:val="02090604020004020304"/>
    <w:charset w:val="00"/>
    <w:family w:val="auto"/>
    <w:pitch w:val="variable"/>
    <w:sig w:usb0="A000006F" w:usb1="00000019" w:usb2="00000000" w:usb3="00000000" w:csb0="00000111" w:csb1="00000000"/>
  </w:font>
  <w:font w:name="Bradley Hand Bold">
    <w:panose1 w:val="00000700000000000000"/>
    <w:charset w:val="00"/>
    <w:family w:val="auto"/>
    <w:pitch w:val="variable"/>
    <w:sig w:usb0="800000FF" w:usb1="5000204A"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F7D87"/>
    <w:multiLevelType w:val="hybridMultilevel"/>
    <w:tmpl w:val="FCBC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6B"/>
    <w:rsid w:val="00007844"/>
    <w:rsid w:val="0003037A"/>
    <w:rsid w:val="000C6A6B"/>
    <w:rsid w:val="000E2828"/>
    <w:rsid w:val="00120AE6"/>
    <w:rsid w:val="00150261"/>
    <w:rsid w:val="0016733C"/>
    <w:rsid w:val="00181BD3"/>
    <w:rsid w:val="001A1DA9"/>
    <w:rsid w:val="001C2167"/>
    <w:rsid w:val="00203706"/>
    <w:rsid w:val="00225195"/>
    <w:rsid w:val="002F485B"/>
    <w:rsid w:val="00307A75"/>
    <w:rsid w:val="003400EA"/>
    <w:rsid w:val="00343EE1"/>
    <w:rsid w:val="00346C18"/>
    <w:rsid w:val="00346E68"/>
    <w:rsid w:val="0037167C"/>
    <w:rsid w:val="003767DF"/>
    <w:rsid w:val="00386993"/>
    <w:rsid w:val="003F7227"/>
    <w:rsid w:val="00400E3C"/>
    <w:rsid w:val="0048448C"/>
    <w:rsid w:val="00507085"/>
    <w:rsid w:val="005426D3"/>
    <w:rsid w:val="0054519F"/>
    <w:rsid w:val="005466B2"/>
    <w:rsid w:val="00642DC4"/>
    <w:rsid w:val="0067517C"/>
    <w:rsid w:val="006A6749"/>
    <w:rsid w:val="006B4BBF"/>
    <w:rsid w:val="006E116A"/>
    <w:rsid w:val="007648BF"/>
    <w:rsid w:val="00774F36"/>
    <w:rsid w:val="007B09A4"/>
    <w:rsid w:val="007C7B7A"/>
    <w:rsid w:val="007F09FB"/>
    <w:rsid w:val="007F1E3B"/>
    <w:rsid w:val="00836340"/>
    <w:rsid w:val="008549ED"/>
    <w:rsid w:val="00892B67"/>
    <w:rsid w:val="008C037D"/>
    <w:rsid w:val="008E5B32"/>
    <w:rsid w:val="008F73C3"/>
    <w:rsid w:val="0092177B"/>
    <w:rsid w:val="009443F8"/>
    <w:rsid w:val="009718EB"/>
    <w:rsid w:val="00A433DE"/>
    <w:rsid w:val="00A6784D"/>
    <w:rsid w:val="00A95584"/>
    <w:rsid w:val="00AF1BCC"/>
    <w:rsid w:val="00B01B65"/>
    <w:rsid w:val="00B5460F"/>
    <w:rsid w:val="00BB0FF1"/>
    <w:rsid w:val="00BB5E6A"/>
    <w:rsid w:val="00BB6339"/>
    <w:rsid w:val="00C129F0"/>
    <w:rsid w:val="00C35787"/>
    <w:rsid w:val="00D44A31"/>
    <w:rsid w:val="00D45600"/>
    <w:rsid w:val="00DA5311"/>
    <w:rsid w:val="00DD4D73"/>
    <w:rsid w:val="00DE51B3"/>
    <w:rsid w:val="00E21D2F"/>
    <w:rsid w:val="00E52CA2"/>
    <w:rsid w:val="00ED2C2F"/>
    <w:rsid w:val="00EE4B8A"/>
    <w:rsid w:val="00F424DC"/>
    <w:rsid w:val="00F906C1"/>
    <w:rsid w:val="00FB57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19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C6A6B"/>
    <w:rPr>
      <w:color w:val="0000FF" w:themeColor="hyperlink"/>
      <w:u w:val="single"/>
    </w:rPr>
  </w:style>
  <w:style w:type="character" w:styleId="GesichteterLink">
    <w:name w:val="FollowedHyperlink"/>
    <w:basedOn w:val="Absatzstandardschriftart"/>
    <w:uiPriority w:val="99"/>
    <w:semiHidden/>
    <w:unhideWhenUsed/>
    <w:rsid w:val="0092177B"/>
    <w:rPr>
      <w:color w:val="800080" w:themeColor="followedHyperlink"/>
      <w:u w:val="single"/>
    </w:rPr>
  </w:style>
  <w:style w:type="paragraph" w:styleId="Listenabsatz">
    <w:name w:val="List Paragraph"/>
    <w:basedOn w:val="Standard"/>
    <w:uiPriority w:val="34"/>
    <w:qFormat/>
    <w:rsid w:val="00A6784D"/>
    <w:pPr>
      <w:ind w:left="720"/>
      <w:contextualSpacing/>
    </w:pPr>
  </w:style>
  <w:style w:type="character" w:customStyle="1" w:styleId="UnresolvedMention">
    <w:name w:val="Unresolved Mention"/>
    <w:basedOn w:val="Absatzstandardschriftart"/>
    <w:uiPriority w:val="99"/>
    <w:semiHidden/>
    <w:unhideWhenUsed/>
    <w:rsid w:val="00DE51B3"/>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C6A6B"/>
    <w:rPr>
      <w:color w:val="0000FF" w:themeColor="hyperlink"/>
      <w:u w:val="single"/>
    </w:rPr>
  </w:style>
  <w:style w:type="character" w:styleId="GesichteterLink">
    <w:name w:val="FollowedHyperlink"/>
    <w:basedOn w:val="Absatzstandardschriftart"/>
    <w:uiPriority w:val="99"/>
    <w:semiHidden/>
    <w:unhideWhenUsed/>
    <w:rsid w:val="0092177B"/>
    <w:rPr>
      <w:color w:val="800080" w:themeColor="followedHyperlink"/>
      <w:u w:val="single"/>
    </w:rPr>
  </w:style>
  <w:style w:type="paragraph" w:styleId="Listenabsatz">
    <w:name w:val="List Paragraph"/>
    <w:basedOn w:val="Standard"/>
    <w:uiPriority w:val="34"/>
    <w:qFormat/>
    <w:rsid w:val="00A6784D"/>
    <w:pPr>
      <w:ind w:left="720"/>
      <w:contextualSpacing/>
    </w:pPr>
  </w:style>
  <w:style w:type="character" w:customStyle="1" w:styleId="UnresolvedMention">
    <w:name w:val="Unresolved Mention"/>
    <w:basedOn w:val="Absatzstandardschriftart"/>
    <w:uiPriority w:val="99"/>
    <w:semiHidden/>
    <w:unhideWhenUsed/>
    <w:rsid w:val="00DE51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muster@muster.de" TargetMode="External"/><Relationship Id="rId7" Type="http://schemas.openxmlformats.org/officeDocument/2006/relationships/hyperlink" Target="mailto:m.muster@muster.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15</Characters>
  <Application>Microsoft Macintosh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Karrierebibel.de</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Jochen Mai</cp:lastModifiedBy>
  <cp:revision>2</cp:revision>
  <cp:lastPrinted>2018-09-03T20:30:00Z</cp:lastPrinted>
  <dcterms:created xsi:type="dcterms:W3CDTF">2020-08-27T09:53:00Z</dcterms:created>
  <dcterms:modified xsi:type="dcterms:W3CDTF">2020-08-27T09:53:00Z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-1611165208</vt:i4>
  </property>
</Properties>
</file>