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1E6D" w14:textId="63A4A4C8" w:rsidR="00DA5311" w:rsidRPr="00C129F0" w:rsidRDefault="00974381" w:rsidP="000C6A6B">
      <w:pPr>
        <w:rPr>
          <w:rFonts w:asciiTheme="majorHAnsi" w:hAnsiTheme="majorHAnsi" w:cstheme="majorHAnsi"/>
          <w:b/>
          <w:color w:val="FFCD05"/>
        </w:rPr>
      </w:pPr>
      <w:r w:rsidRPr="00DA531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17CAC1F" wp14:editId="5F43EDC4">
                <wp:simplePos x="0" y="0"/>
                <wp:positionH relativeFrom="column">
                  <wp:posOffset>4229100</wp:posOffset>
                </wp:positionH>
                <wp:positionV relativeFrom="page">
                  <wp:posOffset>2320290</wp:posOffset>
                </wp:positionV>
                <wp:extent cx="1732915" cy="271145"/>
                <wp:effectExtent l="0" t="0" r="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338F" w14:textId="4C056320" w:rsidR="002F485B" w:rsidRPr="00B5460F" w:rsidRDefault="002F485B" w:rsidP="00A6784D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B</w:t>
                            </w:r>
                            <w:r w:rsidR="00974381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eispielstadt, </w:t>
                            </w:r>
                            <w:r w:rsidR="00974381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TT.MM.JJJJ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182.7pt;width:136.45pt;height:21.35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" filled="f" stroked="f">
                <v:textbox style="mso-fit-shape-to-text:t">
                  <w:txbxContent>
                    <w:p w14:paraId="3673338F" w14:textId="4C056320" w:rsidR="002F485B" w:rsidRPr="00B5460F" w:rsidRDefault="002F485B" w:rsidP="00A6784D">
                      <w:pPr>
                        <w:rPr>
                          <w:rFonts w:asciiTheme="majorHAnsi" w:hAnsiTheme="majorHAnsi" w:cstheme="majorHAnsi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22"/>
                          <w:szCs w:val="22"/>
                        </w:rPr>
                        <w:t>B</w:t>
                      </w:r>
                      <w:r w:rsidR="00974381">
                        <w:rPr>
                          <w:rFonts w:asciiTheme="majorHAnsi" w:hAnsiTheme="majorHAnsi" w:cstheme="majorHAnsi"/>
                          <w:b/>
                          <w:color w:val="C00000"/>
                          <w:sz w:val="22"/>
                          <w:szCs w:val="22"/>
                        </w:rPr>
                        <w:t xml:space="preserve">eispielstadt, </w:t>
                      </w:r>
                      <w:r w:rsidR="00974381">
                        <w:rPr>
                          <w:rFonts w:asciiTheme="majorHAnsi" w:hAnsiTheme="majorHAnsi" w:cstheme="majorHAnsi"/>
                          <w:b/>
                          <w:color w:val="C00000"/>
                          <w:sz w:val="22"/>
                          <w:szCs w:val="22"/>
                        </w:rPr>
                        <w:t>TT.MM.JJJJ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181BD3" w:rsidRPr="009718EB">
        <w:rPr>
          <w:rFonts w:ascii="Verdana" w:hAnsi="Verdana" w:cs="American Typewriter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8D5D16" wp14:editId="5C7B6822">
                <wp:simplePos x="0" y="0"/>
                <wp:positionH relativeFrom="column">
                  <wp:posOffset>403860</wp:posOffset>
                </wp:positionH>
                <wp:positionV relativeFrom="page">
                  <wp:posOffset>3799840</wp:posOffset>
                </wp:positionV>
                <wp:extent cx="5545455" cy="350075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350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0621" w14:textId="11D240FA" w:rsidR="002F485B" w:rsidRPr="00DE51B3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Sehr geehrter Herr Personaler,</w:t>
                            </w:r>
                          </w:p>
                          <w:p w14:paraId="2A50CFB8" w14:textId="77777777" w:rsidR="002F485B" w:rsidRPr="00DE51B3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EC8B48" w14:textId="4BE377B1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über das Jobportal Karrieresprung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.de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bin ich auf Ihre Stellenanzeige für einen Lokführer im Quereinstieg aufmerksam geworden.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Sie suchen Leute mit Praxiserfahrung, die Flexibilität beweisen –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das bringe ich mit und noch mehr: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fünf Jahre Berufserfahrung in meinem Ausbildungsberuf als Mechatroniker.</w:t>
                            </w:r>
                          </w:p>
                          <w:p w14:paraId="486BBAA4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7D17F2" w14:textId="0F14CD7B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Eine der größten Herausforderungen im modernen Verkehrswesen ist die Pünktlichkeit. </w:t>
                            </w:r>
                            <w:r w:rsidR="00181BD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Ganz gleich, ob es um den Güter- oder den Personenverkehr geht: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Ich will mit meinem technischen Wissen dazu beitragen, dass die Deutsche Bahn AG ihren hohen Ansprüchen gerecht wird.</w:t>
                            </w:r>
                          </w:p>
                          <w:p w14:paraId="070C5803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0179CE" w14:textId="2D24EEA4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meinem derzeitigen Job für die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Superduper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GmbH bin ich unter anderem dafür verantwortlich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,  Maschinen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und Anlagen beim Kunden aufzubauen, zu warten und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mechatronische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Systeme zu programmieren. Dies erfordert nicht nur </w:t>
                            </w:r>
                            <w:r w:rsidR="00181BD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sofortige Einsatzbereitschaft, sondern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ebenso einen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versierten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und zuverlässigen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Umgang mit anspruchsvollen Kunden, wenn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zum Beispiel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mitten in der Nacht eine Anlage ausfällt.</w:t>
                            </w:r>
                          </w:p>
                          <w:p w14:paraId="25B4B999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322466" w14:textId="20F364A5" w:rsidR="002F485B" w:rsidRDefault="00181BD3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Meine bisherigen 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Erfahrung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en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mit Schichtdiensten und Dienstreisen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sind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es auch,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die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für mich die Stelle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als Lokführer so spannend machen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ie Verbindung von technischem Wissen bei gleichzeitiger Reisetätigkeit.</w:t>
                            </w:r>
                          </w:p>
                          <w:p w14:paraId="6C899ACB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5FB325" w14:textId="777BB1FB" w:rsidR="002F485B" w:rsidRDefault="00181BD3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Sind Sie neugierig geworden? Dann freue ich mich auf eine Einladung zu einem Vorstellungsgespräch. 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 ich mich derzeit in ungekündigter Stellung befinde, bitte ich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darum, meine 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Bewerbungsunterlagen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vertraulich zu behandeln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588787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5419A9" w14:textId="77777777" w:rsidR="002F485B" w:rsidRPr="00DE51B3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A80E50" w14:textId="5799D130" w:rsidR="002F485B" w:rsidRPr="00DE51B3" w:rsidRDefault="00181BD3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Mit freundlichen</w:t>
                            </w:r>
                            <w:r w:rsidR="002F485B"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Grüße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2F485B"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aus</w:t>
                            </w:r>
                            <w:r w:rsidR="002F485B"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Beispielstadt</w:t>
                            </w:r>
                          </w:p>
                          <w:p w14:paraId="681AB43D" w14:textId="3316EEC1" w:rsidR="002F485B" w:rsidRPr="00DE51B3" w:rsidRDefault="002F485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8pt;margin-top:299.2pt;width:436.65pt;height:275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" filled="f" stroked="f">
                <v:textbox>
                  <w:txbxContent>
                    <w:p w14:paraId="102D0621" w14:textId="11D240FA" w:rsidR="002F485B" w:rsidRPr="00DE51B3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Sehr geehrter Herr Personaler,</w:t>
                      </w:r>
                    </w:p>
                    <w:p w14:paraId="2A50CFB8" w14:textId="77777777" w:rsidR="002F485B" w:rsidRPr="00DE51B3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0EC8B48" w14:textId="4BE377B1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über das Jobportal Karrieresprung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.de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bin ich auf Ihre Stellenanzeige für einen Lokführer im Quereinstieg aufmerksam geworden.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Sie suchen Leute mit Praxiserfahrung, die Flexibilität beweisen –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das bringe ich mit und noch mehr: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fünf Jahre Berufserfahrung in meinem Ausbildungsberuf als Mechatroniker.</w:t>
                      </w:r>
                    </w:p>
                    <w:p w14:paraId="486BBAA4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7D17F2" w14:textId="0F14CD7B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Eine der größten Herausforderungen im modernen Verkehrswesen ist die Pünktlichkeit. </w:t>
                      </w:r>
                      <w:r w:rsidR="00181BD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Ganz gleich, ob es um den Güter- oder den Personenverkehr geht: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Ich will mit meinem technischen Wissen dazu beitragen, dass die Deutsche Bahn AG ihren hohen Ansprüchen gerecht wird.</w:t>
                      </w:r>
                    </w:p>
                    <w:p w14:paraId="070C5803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0179CE" w14:textId="2D24EEA4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In meinem derzeitigen Job für die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Superduper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GmbH bin ich unter anderem dafür verantwortlich,  Maschinen und Anlagen beim Kunden aufzubauen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, zu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warten und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mechatronische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Systeme zu programmieren. Dies erfordert nicht nur </w:t>
                      </w:r>
                      <w:r w:rsidR="00181BD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sofortige Einsatzbereitschaft, sondern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ebenso einen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versierten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und zuverlässigen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Umgang mit anspruchsvollen Kunden, wenn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zum Beispiel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mitten in der Nacht eine Anlage ausfällt.</w:t>
                      </w:r>
                    </w:p>
                    <w:p w14:paraId="25B4B999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0322466" w14:textId="20F364A5" w:rsidR="002F485B" w:rsidRDefault="00181BD3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Meine bisherigen 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Erfahrung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en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mit Schichtdiensten und Dienstreisen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sind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es auch,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die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für mich die Stelle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als Lokführer so spannend machen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ie Verbindung von technischem Wissen bei gleichzeitiger Reisetätigkeit.</w:t>
                      </w:r>
                    </w:p>
                    <w:p w14:paraId="6C899ACB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B5FB325" w14:textId="777BB1FB" w:rsidR="002F485B" w:rsidRDefault="00181BD3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Sind Sie neugierig geworden? Dann freue ich mich auf eine Einladung zu einem Vorstellungsgespräch. 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Da ich mich derzeit in ungekündigter Stellung befinde, bitte ich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darum, meine 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Bewerbungsunterlagen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vertraulich zu behandeln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4588787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5419A9" w14:textId="77777777" w:rsidR="002F485B" w:rsidRPr="00DE51B3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A80E50" w14:textId="5799D130" w:rsidR="002F485B" w:rsidRPr="00DE51B3" w:rsidRDefault="00181BD3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Mit freundlichen</w:t>
                      </w:r>
                      <w:r w:rsidR="002F485B"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Grüße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2F485B"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aus</w:t>
                      </w:r>
                      <w:r w:rsidR="002F485B"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Beispielstadt</w:t>
                      </w:r>
                    </w:p>
                    <w:p w14:paraId="681AB43D" w14:textId="3316EEC1" w:rsidR="002F485B" w:rsidRPr="00DE51B3" w:rsidRDefault="002F485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167C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986D0D0" wp14:editId="2A15DB83">
                <wp:simplePos x="0" y="0"/>
                <wp:positionH relativeFrom="column">
                  <wp:posOffset>385445</wp:posOffset>
                </wp:positionH>
                <wp:positionV relativeFrom="page">
                  <wp:posOffset>7265035</wp:posOffset>
                </wp:positionV>
                <wp:extent cx="2411730" cy="330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9078" w14:textId="0BD9AA57" w:rsidR="002F485B" w:rsidRPr="0037167C" w:rsidRDefault="002F485B" w:rsidP="00DA5311">
                            <w:pPr>
                              <w:rPr>
                                <w:rFonts w:ascii="Bradley Hand Bold" w:hAnsi="Bradley Hand Bold" w:cstheme="majorHAnsi"/>
                                <w:b/>
                                <w:color w:val="C00000"/>
                              </w:rPr>
                            </w:pPr>
                            <w:r w:rsidRPr="0037167C">
                              <w:rPr>
                                <w:rFonts w:ascii="Bradley Hand Bold" w:hAnsi="Bradley Hand Bold" w:cstheme="majorHAnsi"/>
                                <w:b/>
                                <w:color w:val="C00000"/>
                              </w:rPr>
                              <w:t>Maximilian Muster</w:t>
                            </w:r>
                          </w:p>
                          <w:p w14:paraId="32619775" w14:textId="5F6F6665" w:rsidR="002F485B" w:rsidRPr="0037167C" w:rsidRDefault="002F485B">
                            <w:pPr>
                              <w:rPr>
                                <w:rFonts w:ascii="Bradley Hand Bold" w:hAnsi="Bradley Hand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.35pt;margin-top:572.05pt;width:189.9pt;height:2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" filled="f" stroked="f">
                <v:textbox>
                  <w:txbxContent>
                    <w:p w14:paraId="23249078" w14:textId="0BD9AA57" w:rsidR="00DA5311" w:rsidRPr="0037167C" w:rsidRDefault="00DA5311" w:rsidP="00DA5311">
                      <w:pPr>
                        <w:rPr>
                          <w:rFonts w:ascii="Bradley Hand Bold" w:hAnsi="Bradley Hand Bold" w:cstheme="majorHAnsi"/>
                          <w:b/>
                          <w:color w:val="C00000"/>
                        </w:rPr>
                      </w:pPr>
                      <w:r w:rsidRPr="0037167C">
                        <w:rPr>
                          <w:rFonts w:ascii="Bradley Hand Bold" w:hAnsi="Bradley Hand Bold" w:cstheme="majorHAnsi"/>
                          <w:b/>
                          <w:color w:val="C00000"/>
                        </w:rPr>
                        <w:t>Max</w:t>
                      </w:r>
                      <w:r w:rsidR="00A6784D" w:rsidRPr="0037167C">
                        <w:rPr>
                          <w:rFonts w:ascii="Bradley Hand Bold" w:hAnsi="Bradley Hand Bold" w:cstheme="majorHAnsi"/>
                          <w:b/>
                          <w:color w:val="C00000"/>
                        </w:rPr>
                        <w:t>imilian Muster</w:t>
                      </w:r>
                    </w:p>
                    <w:p w14:paraId="32619775" w14:textId="5F6F6665" w:rsidR="00DA5311" w:rsidRPr="0037167C" w:rsidRDefault="00DA5311">
                      <w:pPr>
                        <w:rPr>
                          <w:rFonts w:ascii="Bradley Hand Bold" w:hAnsi="Bradley Hand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66B2" w:rsidRPr="009718EB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843E7EF" wp14:editId="5E50C55D">
                <wp:simplePos x="0" y="0"/>
                <wp:positionH relativeFrom="column">
                  <wp:posOffset>1426624</wp:posOffset>
                </wp:positionH>
                <wp:positionV relativeFrom="page">
                  <wp:posOffset>3288665</wp:posOffset>
                </wp:positionV>
                <wp:extent cx="3597910" cy="449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7F63" w14:textId="6C636B51" w:rsidR="002F485B" w:rsidRPr="00B5460F" w:rsidRDefault="002F485B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</w:rPr>
                              <w:t>Bewerbung als Lokführer im Quereinstieg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2.35pt;margin-top:258.95pt;width:283.3pt;height:35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" filled="f" stroked="f">
                <v:textbox>
                  <w:txbxContent>
                    <w:p w14:paraId="08797F63" w14:textId="6C636B51" w:rsidR="002F485B" w:rsidRPr="00B5460F" w:rsidRDefault="002F485B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00000"/>
                        </w:rPr>
                        <w:t>Bewerbung als Lokführer im Quereinstieg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A4D171C" wp14:editId="3E5272C9">
                <wp:simplePos x="0" y="0"/>
                <wp:positionH relativeFrom="column">
                  <wp:posOffset>396875</wp:posOffset>
                </wp:positionH>
                <wp:positionV relativeFrom="page">
                  <wp:posOffset>7878417</wp:posOffset>
                </wp:positionV>
                <wp:extent cx="892810" cy="102425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7CFF" w14:textId="60EC92A3" w:rsidR="002F485B" w:rsidRPr="00DE51B3" w:rsidRDefault="002F485B" w:rsidP="00DA531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Anlagen</w:t>
                            </w:r>
                          </w:p>
                          <w:p w14:paraId="3C0D1D86" w14:textId="77777777" w:rsidR="002F485B" w:rsidRPr="00DE51B3" w:rsidRDefault="002F485B" w:rsidP="00DA5311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32842E" w14:textId="77777777" w:rsidR="002F485B" w:rsidRPr="00DE51B3" w:rsidRDefault="002F485B" w:rsidP="00DA531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Deckblatt </w:t>
                            </w:r>
                            <w:r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 Lebenslauf</w:t>
                            </w:r>
                            <w:r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 Zeugnisse</w:t>
                            </w:r>
                          </w:p>
                          <w:p w14:paraId="0EE960F0" w14:textId="06896B78" w:rsidR="002F485B" w:rsidRPr="00DE51B3" w:rsidRDefault="002F48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.25pt;margin-top:620.35pt;width:70.3pt;height:80.6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" filled="f" stroked="f">
                <v:textbox style="mso-fit-shape-to-text:t">
                  <w:txbxContent>
                    <w:p w14:paraId="39097CFF" w14:textId="60EC92A3" w:rsidR="002F485B" w:rsidRPr="00DE51B3" w:rsidRDefault="002F485B" w:rsidP="00DA5311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Anlagen</w:t>
                      </w:r>
                    </w:p>
                    <w:p w14:paraId="3C0D1D86" w14:textId="77777777" w:rsidR="002F485B" w:rsidRPr="00DE51B3" w:rsidRDefault="002F485B" w:rsidP="00DA5311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32842E" w14:textId="77777777" w:rsidR="002F485B" w:rsidRPr="00DE51B3" w:rsidRDefault="002F485B" w:rsidP="00DA531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- Deckblatt </w:t>
                      </w:r>
                      <w:r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br/>
                        <w:t>- Lebenslauf</w:t>
                      </w:r>
                      <w:r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br/>
                        <w:t>- Zeugnisse</w:t>
                      </w:r>
                    </w:p>
                    <w:p w14:paraId="0EE960F0" w14:textId="06896B78" w:rsidR="002F485B" w:rsidRPr="00DE51B3" w:rsidRDefault="002F48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F7024B3" wp14:editId="146BDA77">
                <wp:simplePos x="0" y="0"/>
                <wp:positionH relativeFrom="column">
                  <wp:posOffset>4322224</wp:posOffset>
                </wp:positionH>
                <wp:positionV relativeFrom="page">
                  <wp:posOffset>1229360</wp:posOffset>
                </wp:positionV>
                <wp:extent cx="1603375" cy="2762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CAF1" w14:textId="66B46A64" w:rsidR="002F485B" w:rsidRPr="00DE51B3" w:rsidRDefault="002F485B" w:rsidP="00BB0FF1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6" w:history="1">
                              <w:r w:rsidRPr="00DE51B3">
                                <w:rPr>
                                  <w:rStyle w:val="Link"/>
                                  <w:rFonts w:asciiTheme="majorHAnsi" w:hAnsiTheme="majorHAnsi" w:cstheme="maj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m.muster@muster.de</w:t>
                              </w:r>
                            </w:hyperlink>
                          </w:p>
                          <w:p w14:paraId="5D897DF9" w14:textId="77777777" w:rsidR="002F485B" w:rsidRPr="00120AE6" w:rsidRDefault="002F485B" w:rsidP="00BB0FF1">
                            <w:pPr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0.35pt;margin-top:96.8pt;width:126.25pt;height:21.7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" filled="f" stroked="f">
                <v:textbox>
                  <w:txbxContent>
                    <w:p w14:paraId="39E6CAF1" w14:textId="66B46A64" w:rsidR="002F485B" w:rsidRPr="00DE51B3" w:rsidRDefault="002F485B" w:rsidP="00BB0FF1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 xml:space="preserve">E-Mail: </w:t>
                      </w:r>
                      <w:hyperlink r:id="rId7" w:history="1">
                        <w:r w:rsidRPr="00DE51B3">
                          <w:rPr>
                            <w:rStyle w:val="Link"/>
                            <w:rFonts w:asciiTheme="majorHAnsi" w:hAnsiTheme="majorHAnsi" w:cstheme="majorHAnsi"/>
                            <w:color w:val="auto"/>
                            <w:sz w:val="18"/>
                            <w:szCs w:val="18"/>
                            <w:u w:val="none"/>
                          </w:rPr>
                          <w:t>m.muster@muster.de</w:t>
                        </w:r>
                      </w:hyperlink>
                    </w:p>
                    <w:p w14:paraId="5D897DF9" w14:textId="77777777" w:rsidR="002F485B" w:rsidRPr="00120AE6" w:rsidRDefault="002F485B" w:rsidP="00BB0FF1">
                      <w:pPr>
                        <w:spacing w:line="276" w:lineRule="auto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895764" wp14:editId="6546FC4A">
                <wp:simplePos x="0" y="0"/>
                <wp:positionH relativeFrom="column">
                  <wp:posOffset>4458114</wp:posOffset>
                </wp:positionH>
                <wp:positionV relativeFrom="page">
                  <wp:posOffset>1038225</wp:posOffset>
                </wp:positionV>
                <wp:extent cx="1460500" cy="257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06A0" w14:textId="77176E61" w:rsidR="002F485B" w:rsidRPr="00DE51B3" w:rsidRDefault="002F485B" w:rsidP="00BB0FF1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Telefon:  </w:t>
                            </w: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0123 - 4 56 78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A895764" id="_x0000_s1031" type="#_x0000_t202" style="position:absolute;margin-left:351.05pt;margin-top:81.75pt;width:11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" filled="f" stroked="f">
                <v:textbox>
                  <w:txbxContent>
                    <w:p w14:paraId="616A06A0" w14:textId="77176E61" w:rsidR="00DE51B3" w:rsidRPr="00DE51B3" w:rsidRDefault="00DE51B3" w:rsidP="00BB0FF1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Telefon:</w:t>
                      </w:r>
                      <w:r w:rsidR="00BB0FF1"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0123 - 4 56 78 90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6AD75441" wp14:editId="5D46E058">
                <wp:simplePos x="0" y="0"/>
                <wp:positionH relativeFrom="column">
                  <wp:posOffset>398145</wp:posOffset>
                </wp:positionH>
                <wp:positionV relativeFrom="page">
                  <wp:posOffset>1807845</wp:posOffset>
                </wp:positionV>
                <wp:extent cx="1924050" cy="9810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AC1C" w14:textId="7EE66184" w:rsidR="002F485B" w:rsidRPr="00B5460F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rbeitgeber Gmb</w:t>
                            </w: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14:paraId="70BD184B" w14:textId="2CC43060" w:rsidR="002F485B" w:rsidRPr="00DE51B3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z.Hd. Peter Personaler</w:t>
                            </w:r>
                          </w:p>
                          <w:p w14:paraId="2159D9CD" w14:textId="5C004941" w:rsidR="002F485B" w:rsidRPr="00DE51B3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Kannweg 99</w:t>
                            </w:r>
                          </w:p>
                          <w:p w14:paraId="120717CF" w14:textId="42210C86" w:rsidR="002F485B" w:rsidRPr="00DE51B3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98765 Beispielstadt</w:t>
                            </w:r>
                          </w:p>
                          <w:p w14:paraId="0C7FE8D4" w14:textId="52313535" w:rsidR="002F485B" w:rsidRPr="00642DC4" w:rsidRDefault="002F485B" w:rsidP="00DA5311">
                            <w:pPr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</w:rPr>
                            </w:pPr>
                          </w:p>
                          <w:p w14:paraId="2213CE94" w14:textId="77777777" w:rsidR="002F485B" w:rsidRPr="00642DC4" w:rsidRDefault="002F485B" w:rsidP="00DA5311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.35pt;margin-top:142.35pt;width:151.5pt;height:77.2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" filled="f" stroked="f">
                <v:textbox>
                  <w:txbxContent>
                    <w:p w14:paraId="7D80AC1C" w14:textId="7EE66184" w:rsidR="002F485B" w:rsidRPr="00B5460F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rbeitgeber Gmb</w:t>
                      </w: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H</w:t>
                      </w:r>
                    </w:p>
                    <w:p w14:paraId="70BD184B" w14:textId="2CC43060" w:rsidR="002F485B" w:rsidRPr="00DE51B3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  <w:t>z.Hd. Peter Personaler</w:t>
                      </w:r>
                    </w:p>
                    <w:p w14:paraId="2159D9CD" w14:textId="5C004941" w:rsidR="002F485B" w:rsidRPr="00DE51B3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  <w:t>Kannweg 99</w:t>
                      </w:r>
                    </w:p>
                    <w:p w14:paraId="120717CF" w14:textId="42210C86" w:rsidR="002F485B" w:rsidRPr="00DE51B3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  <w:t>98765 Beispielstadt</w:t>
                      </w:r>
                    </w:p>
                    <w:p w14:paraId="0C7FE8D4" w14:textId="52313535" w:rsidR="002F485B" w:rsidRPr="00642DC4" w:rsidRDefault="002F485B" w:rsidP="00DA5311">
                      <w:pPr>
                        <w:rPr>
                          <w:rFonts w:asciiTheme="majorHAnsi" w:hAnsiTheme="majorHAnsi" w:cstheme="majorHAnsi"/>
                          <w:color w:val="0D0D0D" w:themeColor="text1" w:themeTint="F2"/>
                        </w:rPr>
                      </w:pPr>
                    </w:p>
                    <w:p w14:paraId="2213CE94" w14:textId="77777777" w:rsidR="002F485B" w:rsidRPr="00642DC4" w:rsidRDefault="002F485B" w:rsidP="00DA5311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7ECF8" wp14:editId="0D042AC3">
                <wp:simplePos x="0" y="0"/>
                <wp:positionH relativeFrom="column">
                  <wp:posOffset>383761</wp:posOffset>
                </wp:positionH>
                <wp:positionV relativeFrom="page">
                  <wp:posOffset>1042670</wp:posOffset>
                </wp:positionV>
                <wp:extent cx="1220470" cy="656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5DF2" w14:textId="2D4D616D" w:rsidR="002F485B" w:rsidRPr="00B5460F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Maximilian Muster</w:t>
                            </w:r>
                          </w:p>
                          <w:p w14:paraId="7AFEBCC3" w14:textId="77777777" w:rsidR="002F485B" w:rsidRPr="00B5460F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Fantasiestr. 10a</w:t>
                            </w:r>
                          </w:p>
                          <w:p w14:paraId="199C7649" w14:textId="77777777" w:rsidR="002F485B" w:rsidRPr="00B5460F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98765 Beispielstadt</w:t>
                            </w:r>
                          </w:p>
                          <w:p w14:paraId="0C9F5E5B" w14:textId="77777777" w:rsidR="002F485B" w:rsidRPr="00BB0FF1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C7ECF8" id="_x0000_s1033" type="#_x0000_t202" style="position:absolute;margin-left:30.2pt;margin-top:82.1pt;width:96.1pt;height:5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" filled="f" stroked="f">
                <v:textbox>
                  <w:txbxContent>
                    <w:p w14:paraId="4DC65DF2" w14:textId="2D4D616D" w:rsidR="00DE51B3" w:rsidRPr="00B5460F" w:rsidRDefault="00DE51B3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20"/>
                          <w:szCs w:val="20"/>
                        </w:rPr>
                        <w:t>Maximilian Muster</w:t>
                      </w:r>
                    </w:p>
                    <w:p w14:paraId="7AFEBCC3" w14:textId="77777777" w:rsidR="00B5460F" w:rsidRPr="00B5460F" w:rsidRDefault="00B5460F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Fantasie</w:t>
                      </w:r>
                      <w:bookmarkStart w:id="1" w:name="_GoBack"/>
                      <w:r w:rsidRPr="00B5460F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str. 10a</w:t>
                      </w:r>
                    </w:p>
                    <w:p w14:paraId="199C7649" w14:textId="77777777" w:rsidR="00B5460F" w:rsidRPr="00B5460F" w:rsidRDefault="00B5460F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98765 Beispielstadt</w:t>
                      </w:r>
                    </w:p>
                    <w:bookmarkEnd w:id="1"/>
                    <w:p w14:paraId="0C9F5E5B" w14:textId="77777777" w:rsidR="00B5460F" w:rsidRPr="00BB0FF1" w:rsidRDefault="00B5460F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1E3B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1B463" wp14:editId="71590E7D">
                <wp:simplePos x="0" y="0"/>
                <wp:positionH relativeFrom="column">
                  <wp:posOffset>-1083945</wp:posOffset>
                </wp:positionH>
                <wp:positionV relativeFrom="page">
                  <wp:posOffset>3990975</wp:posOffset>
                </wp:positionV>
                <wp:extent cx="741045" cy="2172970"/>
                <wp:effectExtent l="0" t="0" r="1905" b="0"/>
                <wp:wrapNone/>
                <wp:docPr id="1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217297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8506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2299 h 11683"/>
                            <a:gd name="connsiteX1" fmla="*/ 10000 w 10000"/>
                            <a:gd name="connsiteY1" fmla="*/ 0 h 11683"/>
                            <a:gd name="connsiteX2" fmla="*/ 10000 w 10000"/>
                            <a:gd name="connsiteY2" fmla="*/ 9437 h 11683"/>
                            <a:gd name="connsiteX3" fmla="*/ 0 w 10000"/>
                            <a:gd name="connsiteY3" fmla="*/ 11683 h 11683"/>
                            <a:gd name="connsiteX4" fmla="*/ 0 w 10000"/>
                            <a:gd name="connsiteY4" fmla="*/ 2299 h 11683"/>
                            <a:gd name="connsiteX0" fmla="*/ 0 w 10000"/>
                            <a:gd name="connsiteY0" fmla="*/ 1946 h 11330"/>
                            <a:gd name="connsiteX1" fmla="*/ 10000 w 10000"/>
                            <a:gd name="connsiteY1" fmla="*/ 0 h 11330"/>
                            <a:gd name="connsiteX2" fmla="*/ 10000 w 10000"/>
                            <a:gd name="connsiteY2" fmla="*/ 9084 h 11330"/>
                            <a:gd name="connsiteX3" fmla="*/ 0 w 10000"/>
                            <a:gd name="connsiteY3" fmla="*/ 11330 h 11330"/>
                            <a:gd name="connsiteX4" fmla="*/ 0 w 10000"/>
                            <a:gd name="connsiteY4" fmla="*/ 1946 h 11330"/>
                            <a:gd name="connsiteX0" fmla="*/ 0 w 10000"/>
                            <a:gd name="connsiteY0" fmla="*/ 1924 h 11308"/>
                            <a:gd name="connsiteX1" fmla="*/ 10000 w 10000"/>
                            <a:gd name="connsiteY1" fmla="*/ 0 h 11308"/>
                            <a:gd name="connsiteX2" fmla="*/ 10000 w 10000"/>
                            <a:gd name="connsiteY2" fmla="*/ 9062 h 11308"/>
                            <a:gd name="connsiteX3" fmla="*/ 0 w 10000"/>
                            <a:gd name="connsiteY3" fmla="*/ 11308 h 11308"/>
                            <a:gd name="connsiteX4" fmla="*/ 0 w 10000"/>
                            <a:gd name="connsiteY4" fmla="*/ 1924 h 11308"/>
                            <a:gd name="connsiteX0" fmla="*/ 0 w 10000"/>
                            <a:gd name="connsiteY0" fmla="*/ 1310 h 10694"/>
                            <a:gd name="connsiteX1" fmla="*/ 10000 w 10000"/>
                            <a:gd name="connsiteY1" fmla="*/ 0 h 10694"/>
                            <a:gd name="connsiteX2" fmla="*/ 10000 w 10000"/>
                            <a:gd name="connsiteY2" fmla="*/ 8448 h 10694"/>
                            <a:gd name="connsiteX3" fmla="*/ 0 w 10000"/>
                            <a:gd name="connsiteY3" fmla="*/ 10694 h 10694"/>
                            <a:gd name="connsiteX4" fmla="*/ 0 w 10000"/>
                            <a:gd name="connsiteY4" fmla="*/ 1310 h 10694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407 h 10791"/>
                            <a:gd name="connsiteX1" fmla="*/ 10000 w 10000"/>
                            <a:gd name="connsiteY1" fmla="*/ 0 h 10791"/>
                            <a:gd name="connsiteX2" fmla="*/ 10000 w 10000"/>
                            <a:gd name="connsiteY2" fmla="*/ 8545 h 10791"/>
                            <a:gd name="connsiteX3" fmla="*/ 0 w 10000"/>
                            <a:gd name="connsiteY3" fmla="*/ 10791 h 10791"/>
                            <a:gd name="connsiteX4" fmla="*/ 0 w 10000"/>
                            <a:gd name="connsiteY4" fmla="*/ 1407 h 10791"/>
                            <a:gd name="connsiteX0" fmla="*/ 0 w 10000"/>
                            <a:gd name="connsiteY0" fmla="*/ 1398 h 10782"/>
                            <a:gd name="connsiteX1" fmla="*/ 10000 w 10000"/>
                            <a:gd name="connsiteY1" fmla="*/ 0 h 10782"/>
                            <a:gd name="connsiteX2" fmla="*/ 10000 w 10000"/>
                            <a:gd name="connsiteY2" fmla="*/ 8536 h 10782"/>
                            <a:gd name="connsiteX3" fmla="*/ 0 w 10000"/>
                            <a:gd name="connsiteY3" fmla="*/ 10782 h 10782"/>
                            <a:gd name="connsiteX4" fmla="*/ 0 w 10000"/>
                            <a:gd name="connsiteY4" fmla="*/ 1398 h 107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782">
                              <a:moveTo>
                                <a:pt x="0" y="1398"/>
                              </a:moveTo>
                              <a:lnTo>
                                <a:pt x="10000" y="0"/>
                              </a:lnTo>
                              <a:lnTo>
                                <a:pt x="10000" y="8536"/>
                              </a:lnTo>
                              <a:lnTo>
                                <a:pt x="0" y="10782"/>
                              </a:lnTo>
                              <a:lnTo>
                                <a:pt x="0" y="1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50807" w14:textId="50194B82" w:rsidR="002F485B" w:rsidRDefault="002F485B" w:rsidP="00FB5712"/>
                          <w:p w14:paraId="75728B39" w14:textId="77777777" w:rsidR="002F485B" w:rsidRDefault="002F485B" w:rsidP="00FB5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1B463" id="Flowchart: Manual Input 1" o:spid="_x0000_s1026" style="position:absolute;margin-left:-85.35pt;margin-top:314.25pt;width:58.35pt;height:1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00,107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" adj="-11796480,,5400" path="m,1398l10000,r,8536l,10782,,1398xe" fillcolor="#c00000" stroked="f">
                <v:stroke joinstyle="miter"/>
                <v:formulas/>
                <v:path arrowok="t" o:connecttype="custom" o:connectlocs="0,281748;741045,0;741045,1720318;0,2172970;0,281748" o:connectangles="0,0,0,0,0" textboxrect="0,0,10000,10782"/>
                <v:textbox>
                  <w:txbxContent>
                    <w:p w14:paraId="00950807" w14:textId="50194B82" w:rsidR="00FB5712" w:rsidRDefault="00FB5712" w:rsidP="00FB5712"/>
                    <w:p w14:paraId="75728B39" w14:textId="77777777" w:rsidR="008C037D" w:rsidRDefault="008C037D" w:rsidP="00FB5712"/>
                  </w:txbxContent>
                </v:textbox>
                <w10:wrap anchory="page"/>
              </v:shape>
            </w:pict>
          </mc:Fallback>
        </mc:AlternateContent>
      </w:r>
      <w:r w:rsidR="007F1E3B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BFF33" wp14:editId="7ADAA9D7">
                <wp:simplePos x="0" y="0"/>
                <wp:positionH relativeFrom="column">
                  <wp:posOffset>-1083310</wp:posOffset>
                </wp:positionH>
                <wp:positionV relativeFrom="page">
                  <wp:posOffset>5703570</wp:posOffset>
                </wp:positionV>
                <wp:extent cx="740664" cy="910590"/>
                <wp:effectExtent l="0" t="0" r="2540" b="3810"/>
                <wp:wrapNone/>
                <wp:docPr id="3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" cy="9105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8506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2299 h 11683"/>
                            <a:gd name="connsiteX1" fmla="*/ 10000 w 10000"/>
                            <a:gd name="connsiteY1" fmla="*/ 0 h 11683"/>
                            <a:gd name="connsiteX2" fmla="*/ 10000 w 10000"/>
                            <a:gd name="connsiteY2" fmla="*/ 9437 h 11683"/>
                            <a:gd name="connsiteX3" fmla="*/ 0 w 10000"/>
                            <a:gd name="connsiteY3" fmla="*/ 11683 h 11683"/>
                            <a:gd name="connsiteX4" fmla="*/ 0 w 10000"/>
                            <a:gd name="connsiteY4" fmla="*/ 2299 h 11683"/>
                            <a:gd name="connsiteX0" fmla="*/ 0 w 10000"/>
                            <a:gd name="connsiteY0" fmla="*/ 1946 h 11330"/>
                            <a:gd name="connsiteX1" fmla="*/ 10000 w 10000"/>
                            <a:gd name="connsiteY1" fmla="*/ 0 h 11330"/>
                            <a:gd name="connsiteX2" fmla="*/ 10000 w 10000"/>
                            <a:gd name="connsiteY2" fmla="*/ 9084 h 11330"/>
                            <a:gd name="connsiteX3" fmla="*/ 0 w 10000"/>
                            <a:gd name="connsiteY3" fmla="*/ 11330 h 11330"/>
                            <a:gd name="connsiteX4" fmla="*/ 0 w 10000"/>
                            <a:gd name="connsiteY4" fmla="*/ 1946 h 11330"/>
                            <a:gd name="connsiteX0" fmla="*/ 0 w 10000"/>
                            <a:gd name="connsiteY0" fmla="*/ 1924 h 11308"/>
                            <a:gd name="connsiteX1" fmla="*/ 10000 w 10000"/>
                            <a:gd name="connsiteY1" fmla="*/ 0 h 11308"/>
                            <a:gd name="connsiteX2" fmla="*/ 10000 w 10000"/>
                            <a:gd name="connsiteY2" fmla="*/ 9062 h 11308"/>
                            <a:gd name="connsiteX3" fmla="*/ 0 w 10000"/>
                            <a:gd name="connsiteY3" fmla="*/ 11308 h 11308"/>
                            <a:gd name="connsiteX4" fmla="*/ 0 w 10000"/>
                            <a:gd name="connsiteY4" fmla="*/ 1924 h 11308"/>
                            <a:gd name="connsiteX0" fmla="*/ 0 w 10000"/>
                            <a:gd name="connsiteY0" fmla="*/ 1310 h 10694"/>
                            <a:gd name="connsiteX1" fmla="*/ 10000 w 10000"/>
                            <a:gd name="connsiteY1" fmla="*/ 0 h 10694"/>
                            <a:gd name="connsiteX2" fmla="*/ 10000 w 10000"/>
                            <a:gd name="connsiteY2" fmla="*/ 8448 h 10694"/>
                            <a:gd name="connsiteX3" fmla="*/ 0 w 10000"/>
                            <a:gd name="connsiteY3" fmla="*/ 10694 h 10694"/>
                            <a:gd name="connsiteX4" fmla="*/ 0 w 10000"/>
                            <a:gd name="connsiteY4" fmla="*/ 1310 h 10694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407 h 10791"/>
                            <a:gd name="connsiteX1" fmla="*/ 10000 w 10000"/>
                            <a:gd name="connsiteY1" fmla="*/ 0 h 10791"/>
                            <a:gd name="connsiteX2" fmla="*/ 10000 w 10000"/>
                            <a:gd name="connsiteY2" fmla="*/ 8545 h 10791"/>
                            <a:gd name="connsiteX3" fmla="*/ 0 w 10000"/>
                            <a:gd name="connsiteY3" fmla="*/ 10791 h 10791"/>
                            <a:gd name="connsiteX4" fmla="*/ 0 w 10000"/>
                            <a:gd name="connsiteY4" fmla="*/ 1407 h 10791"/>
                            <a:gd name="connsiteX0" fmla="*/ 0 w 10000"/>
                            <a:gd name="connsiteY0" fmla="*/ 1398 h 10782"/>
                            <a:gd name="connsiteX1" fmla="*/ 10000 w 10000"/>
                            <a:gd name="connsiteY1" fmla="*/ 0 h 10782"/>
                            <a:gd name="connsiteX2" fmla="*/ 10000 w 10000"/>
                            <a:gd name="connsiteY2" fmla="*/ 8536 h 10782"/>
                            <a:gd name="connsiteX3" fmla="*/ 0 w 10000"/>
                            <a:gd name="connsiteY3" fmla="*/ 10782 h 10782"/>
                            <a:gd name="connsiteX4" fmla="*/ 0 w 10000"/>
                            <a:gd name="connsiteY4" fmla="*/ 1398 h 10782"/>
                            <a:gd name="connsiteX0" fmla="*/ 0 w 10000"/>
                            <a:gd name="connsiteY0" fmla="*/ 2329 h 11713"/>
                            <a:gd name="connsiteX1" fmla="*/ 10000 w 10000"/>
                            <a:gd name="connsiteY1" fmla="*/ 0 h 11713"/>
                            <a:gd name="connsiteX2" fmla="*/ 10000 w 10000"/>
                            <a:gd name="connsiteY2" fmla="*/ 9467 h 11713"/>
                            <a:gd name="connsiteX3" fmla="*/ 0 w 10000"/>
                            <a:gd name="connsiteY3" fmla="*/ 11713 h 11713"/>
                            <a:gd name="connsiteX4" fmla="*/ 0 w 10000"/>
                            <a:gd name="connsiteY4" fmla="*/ 2329 h 11713"/>
                            <a:gd name="connsiteX0" fmla="*/ 0 w 10000"/>
                            <a:gd name="connsiteY0" fmla="*/ 7778 h 17162"/>
                            <a:gd name="connsiteX1" fmla="*/ 9884 w 10000"/>
                            <a:gd name="connsiteY1" fmla="*/ 0 h 17162"/>
                            <a:gd name="connsiteX2" fmla="*/ 10000 w 10000"/>
                            <a:gd name="connsiteY2" fmla="*/ 14916 h 17162"/>
                            <a:gd name="connsiteX3" fmla="*/ 0 w 10000"/>
                            <a:gd name="connsiteY3" fmla="*/ 17162 h 17162"/>
                            <a:gd name="connsiteX4" fmla="*/ 0 w 10000"/>
                            <a:gd name="connsiteY4" fmla="*/ 7778 h 17162"/>
                            <a:gd name="connsiteX0" fmla="*/ 0 w 9934"/>
                            <a:gd name="connsiteY0" fmla="*/ 7778 h 17162"/>
                            <a:gd name="connsiteX1" fmla="*/ 9884 w 9934"/>
                            <a:gd name="connsiteY1" fmla="*/ 0 h 17162"/>
                            <a:gd name="connsiteX2" fmla="*/ 9934 w 9934"/>
                            <a:gd name="connsiteY2" fmla="*/ 8649 h 17162"/>
                            <a:gd name="connsiteX3" fmla="*/ 0 w 9934"/>
                            <a:gd name="connsiteY3" fmla="*/ 17162 h 17162"/>
                            <a:gd name="connsiteX4" fmla="*/ 0 w 9934"/>
                            <a:gd name="connsiteY4" fmla="*/ 7778 h 17162"/>
                            <a:gd name="connsiteX0" fmla="*/ 0 w 9958"/>
                            <a:gd name="connsiteY0" fmla="*/ 4532 h 10000"/>
                            <a:gd name="connsiteX1" fmla="*/ 9950 w 9958"/>
                            <a:gd name="connsiteY1" fmla="*/ 0 h 10000"/>
                            <a:gd name="connsiteX2" fmla="*/ 9914 w 9958"/>
                            <a:gd name="connsiteY2" fmla="*/ 5056 h 10000"/>
                            <a:gd name="connsiteX3" fmla="*/ 0 w 9958"/>
                            <a:gd name="connsiteY3" fmla="*/ 10000 h 10000"/>
                            <a:gd name="connsiteX4" fmla="*/ 0 w 9958"/>
                            <a:gd name="connsiteY4" fmla="*/ 4532 h 10000"/>
                            <a:gd name="connsiteX0" fmla="*/ 0 w 10004"/>
                            <a:gd name="connsiteY0" fmla="*/ 4532 h 10000"/>
                            <a:gd name="connsiteX1" fmla="*/ 9992 w 10004"/>
                            <a:gd name="connsiteY1" fmla="*/ 0 h 10000"/>
                            <a:gd name="connsiteX2" fmla="*/ 10000 w 10004"/>
                            <a:gd name="connsiteY2" fmla="*/ 5056 h 10000"/>
                            <a:gd name="connsiteX3" fmla="*/ 0 w 10004"/>
                            <a:gd name="connsiteY3" fmla="*/ 10000 h 10000"/>
                            <a:gd name="connsiteX4" fmla="*/ 0 w 10004"/>
                            <a:gd name="connsiteY4" fmla="*/ 4532 h 10000"/>
                            <a:gd name="connsiteX0" fmla="*/ 0 w 10000"/>
                            <a:gd name="connsiteY0" fmla="*/ 4532 h 10000"/>
                            <a:gd name="connsiteX1" fmla="*/ 9961 w 10000"/>
                            <a:gd name="connsiteY1" fmla="*/ 0 h 10000"/>
                            <a:gd name="connsiteX2" fmla="*/ 10000 w 10000"/>
                            <a:gd name="connsiteY2" fmla="*/ 5056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532 h 10000"/>
                            <a:gd name="connsiteX0" fmla="*/ 0 w 10000"/>
                            <a:gd name="connsiteY0" fmla="*/ 4532 h 10000"/>
                            <a:gd name="connsiteX1" fmla="*/ 9961 w 10000"/>
                            <a:gd name="connsiteY1" fmla="*/ 0 h 10000"/>
                            <a:gd name="connsiteX2" fmla="*/ 10000 w 10000"/>
                            <a:gd name="connsiteY2" fmla="*/ 5056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532 h 10000"/>
                            <a:gd name="connsiteX0" fmla="*/ 0 w 10000"/>
                            <a:gd name="connsiteY0" fmla="*/ 4532 h 10000"/>
                            <a:gd name="connsiteX1" fmla="*/ 9905 w 10000"/>
                            <a:gd name="connsiteY1" fmla="*/ 0 h 10000"/>
                            <a:gd name="connsiteX2" fmla="*/ 10000 w 10000"/>
                            <a:gd name="connsiteY2" fmla="*/ 5056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532 h 10000"/>
                            <a:gd name="connsiteX0" fmla="*/ 0 w 9916"/>
                            <a:gd name="connsiteY0" fmla="*/ 4532 h 10000"/>
                            <a:gd name="connsiteX1" fmla="*/ 9905 w 9916"/>
                            <a:gd name="connsiteY1" fmla="*/ 0 h 10000"/>
                            <a:gd name="connsiteX2" fmla="*/ 9905 w 9916"/>
                            <a:gd name="connsiteY2" fmla="*/ 5056 h 10000"/>
                            <a:gd name="connsiteX3" fmla="*/ 0 w 9916"/>
                            <a:gd name="connsiteY3" fmla="*/ 10000 h 10000"/>
                            <a:gd name="connsiteX4" fmla="*/ 0 w 9916"/>
                            <a:gd name="connsiteY4" fmla="*/ 4532 h 10000"/>
                            <a:gd name="connsiteX0" fmla="*/ 0 w 10001"/>
                            <a:gd name="connsiteY0" fmla="*/ 4532 h 10000"/>
                            <a:gd name="connsiteX1" fmla="*/ 9989 w 10001"/>
                            <a:gd name="connsiteY1" fmla="*/ 0 h 10000"/>
                            <a:gd name="connsiteX2" fmla="*/ 10000 w 10001"/>
                            <a:gd name="connsiteY2" fmla="*/ 5056 h 10000"/>
                            <a:gd name="connsiteX3" fmla="*/ 0 w 10001"/>
                            <a:gd name="connsiteY3" fmla="*/ 10000 h 10000"/>
                            <a:gd name="connsiteX4" fmla="*/ 0 w 10001"/>
                            <a:gd name="connsiteY4" fmla="*/ 4532 h 10000"/>
                            <a:gd name="connsiteX0" fmla="*/ 0 w 10001"/>
                            <a:gd name="connsiteY0" fmla="*/ 4532 h 10000"/>
                            <a:gd name="connsiteX1" fmla="*/ 9989 w 10001"/>
                            <a:gd name="connsiteY1" fmla="*/ 0 h 10000"/>
                            <a:gd name="connsiteX2" fmla="*/ 10001 w 10001"/>
                            <a:gd name="connsiteY2" fmla="*/ 5056 h 10000"/>
                            <a:gd name="connsiteX3" fmla="*/ 0 w 10001"/>
                            <a:gd name="connsiteY3" fmla="*/ 10000 h 10000"/>
                            <a:gd name="connsiteX4" fmla="*/ 0 w 10001"/>
                            <a:gd name="connsiteY4" fmla="*/ 4532 h 10000"/>
                            <a:gd name="connsiteX0" fmla="*/ 0 w 10053"/>
                            <a:gd name="connsiteY0" fmla="*/ 4532 h 10000"/>
                            <a:gd name="connsiteX1" fmla="*/ 9989 w 10053"/>
                            <a:gd name="connsiteY1" fmla="*/ 0 h 10000"/>
                            <a:gd name="connsiteX2" fmla="*/ 10053 w 10053"/>
                            <a:gd name="connsiteY2" fmla="*/ 5056 h 10000"/>
                            <a:gd name="connsiteX3" fmla="*/ 0 w 10053"/>
                            <a:gd name="connsiteY3" fmla="*/ 10000 h 10000"/>
                            <a:gd name="connsiteX4" fmla="*/ 0 w 10053"/>
                            <a:gd name="connsiteY4" fmla="*/ 4532 h 10000"/>
                            <a:gd name="connsiteX0" fmla="*/ 0 w 10064"/>
                            <a:gd name="connsiteY0" fmla="*/ 4532 h 10000"/>
                            <a:gd name="connsiteX1" fmla="*/ 10053 w 10064"/>
                            <a:gd name="connsiteY1" fmla="*/ 0 h 10000"/>
                            <a:gd name="connsiteX2" fmla="*/ 10053 w 10064"/>
                            <a:gd name="connsiteY2" fmla="*/ 5056 h 10000"/>
                            <a:gd name="connsiteX3" fmla="*/ 0 w 10064"/>
                            <a:gd name="connsiteY3" fmla="*/ 10000 h 10000"/>
                            <a:gd name="connsiteX4" fmla="*/ 0 w 10064"/>
                            <a:gd name="connsiteY4" fmla="*/ 4532 h 10000"/>
                            <a:gd name="connsiteX0" fmla="*/ 0 w 10074"/>
                            <a:gd name="connsiteY0" fmla="*/ 4532 h 10000"/>
                            <a:gd name="connsiteX1" fmla="*/ 10064 w 10074"/>
                            <a:gd name="connsiteY1" fmla="*/ 0 h 10000"/>
                            <a:gd name="connsiteX2" fmla="*/ 10053 w 10074"/>
                            <a:gd name="connsiteY2" fmla="*/ 5056 h 10000"/>
                            <a:gd name="connsiteX3" fmla="*/ 0 w 10074"/>
                            <a:gd name="connsiteY3" fmla="*/ 10000 h 10000"/>
                            <a:gd name="connsiteX4" fmla="*/ 0 w 10074"/>
                            <a:gd name="connsiteY4" fmla="*/ 4532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74" h="10000">
                              <a:moveTo>
                                <a:pt x="0" y="4532"/>
                              </a:moveTo>
                              <a:lnTo>
                                <a:pt x="10064" y="0"/>
                              </a:lnTo>
                              <a:cubicBezTo>
                                <a:pt x="10103" y="2897"/>
                                <a:pt x="10014" y="2159"/>
                                <a:pt x="10053" y="5056"/>
                              </a:cubicBezTo>
                              <a:lnTo>
                                <a:pt x="0" y="10000"/>
                              </a:lnTo>
                              <a:lnTo>
                                <a:pt x="0" y="45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F06BB" w14:textId="77777777" w:rsidR="002F485B" w:rsidRDefault="002F485B" w:rsidP="006E116A"/>
                          <w:p w14:paraId="68023C9A" w14:textId="77777777" w:rsidR="002F485B" w:rsidRDefault="002F485B" w:rsidP="006E1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7BFF33" id="_x0000_s1027" style="position:absolute;margin-left:-85.3pt;margin-top:449.1pt;width:58.3pt;height:7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74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" adj="-11796480,,5400" path="m,4532l10064,v39,2897,-50,2159,-11,5056l,10000,,4532xe" fillcolor="#bfbfbf [2412]" stroked="f">
                <v:stroke joinstyle="miter"/>
                <v:formulas/>
                <v:path arrowok="t" o:connecttype="custom" o:connectlocs="0,412679;739929,0;739120,460394;0,910590;0,412679" o:connectangles="0,0,0,0,0" textboxrect="0,0,10074,10000"/>
                <v:textbox>
                  <w:txbxContent>
                    <w:p w14:paraId="768F06BB" w14:textId="77777777" w:rsidR="006E116A" w:rsidRDefault="006E116A" w:rsidP="006E116A"/>
                    <w:p w14:paraId="68023C9A" w14:textId="77777777" w:rsidR="006E116A" w:rsidRDefault="006E116A" w:rsidP="006E116A"/>
                  </w:txbxContent>
                </v:textbox>
                <w10:wrap anchory="page"/>
              </v:shape>
            </w:pict>
          </mc:Fallback>
        </mc:AlternateContent>
      </w:r>
      <w:r w:rsidR="007F1E3B" w:rsidRPr="00D44A31">
        <w:rPr>
          <w:rFonts w:asciiTheme="majorHAnsi" w:hAnsiTheme="majorHAnsi" w:cstheme="majorHAnsi"/>
          <w:b/>
          <w:noProof/>
          <w:color w:val="FFCD05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3ED99A" wp14:editId="5D7A1954">
                <wp:simplePos x="0" y="0"/>
                <wp:positionH relativeFrom="page">
                  <wp:posOffset>-61595</wp:posOffset>
                </wp:positionH>
                <wp:positionV relativeFrom="page">
                  <wp:posOffset>-83185</wp:posOffset>
                </wp:positionV>
                <wp:extent cx="7705725" cy="10810875"/>
                <wp:effectExtent l="0" t="0" r="9525" b="952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081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677AD2" id="Rectangle 3" o:spid="_x0000_s1026" style="position:absolute;margin-left:-4.85pt;margin-top:-6.55pt;width:606.75pt;height:85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" fillcolor="white [3212]" stroked="f" strokeweight="2pt">
                <v:fill opacity="53199f"/>
                <w10:wrap anchorx="page" anchory="page"/>
              </v:rect>
            </w:pict>
          </mc:Fallback>
        </mc:AlternateContent>
      </w:r>
      <w:r w:rsidR="007F1E3B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04F4B" wp14:editId="42295D62">
                <wp:simplePos x="0" y="0"/>
                <wp:positionH relativeFrom="column">
                  <wp:posOffset>6164580</wp:posOffset>
                </wp:positionH>
                <wp:positionV relativeFrom="page">
                  <wp:posOffset>8669655</wp:posOffset>
                </wp:positionV>
                <wp:extent cx="737870" cy="1030605"/>
                <wp:effectExtent l="19050" t="0" r="5080" b="0"/>
                <wp:wrapNone/>
                <wp:docPr id="5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03060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2783"/>
                            <a:gd name="connsiteX1" fmla="*/ 10000 w 10000"/>
                            <a:gd name="connsiteY1" fmla="*/ 0 h 12783"/>
                            <a:gd name="connsiteX2" fmla="*/ 10000 w 10000"/>
                            <a:gd name="connsiteY2" fmla="*/ 10752 h 12783"/>
                            <a:gd name="connsiteX3" fmla="*/ 0 w 10000"/>
                            <a:gd name="connsiteY3" fmla="*/ 12783 h 12783"/>
                            <a:gd name="connsiteX4" fmla="*/ 0 w 10000"/>
                            <a:gd name="connsiteY4" fmla="*/ 1368 h 12783"/>
                            <a:gd name="connsiteX0" fmla="*/ 0 w 10000"/>
                            <a:gd name="connsiteY0" fmla="*/ 1368 h 14611"/>
                            <a:gd name="connsiteX1" fmla="*/ 10000 w 10000"/>
                            <a:gd name="connsiteY1" fmla="*/ 0 h 14611"/>
                            <a:gd name="connsiteX2" fmla="*/ 10000 w 10000"/>
                            <a:gd name="connsiteY2" fmla="*/ 10752 h 14611"/>
                            <a:gd name="connsiteX3" fmla="*/ 53 w 10000"/>
                            <a:gd name="connsiteY3" fmla="*/ 14611 h 14611"/>
                            <a:gd name="connsiteX4" fmla="*/ 0 w 10000"/>
                            <a:gd name="connsiteY4" fmla="*/ 1368 h 14611"/>
                            <a:gd name="connsiteX0" fmla="*/ 6 w 9953"/>
                            <a:gd name="connsiteY0" fmla="*/ 3646 h 14611"/>
                            <a:gd name="connsiteX1" fmla="*/ 9953 w 9953"/>
                            <a:gd name="connsiteY1" fmla="*/ 0 h 14611"/>
                            <a:gd name="connsiteX2" fmla="*/ 9953 w 9953"/>
                            <a:gd name="connsiteY2" fmla="*/ 10752 h 14611"/>
                            <a:gd name="connsiteX3" fmla="*/ 6 w 9953"/>
                            <a:gd name="connsiteY3" fmla="*/ 14611 h 14611"/>
                            <a:gd name="connsiteX4" fmla="*/ 6 w 9953"/>
                            <a:gd name="connsiteY4" fmla="*/ 3646 h 14611"/>
                            <a:gd name="connsiteX0" fmla="*/ 10 w 10004"/>
                            <a:gd name="connsiteY0" fmla="*/ 2495 h 10346"/>
                            <a:gd name="connsiteX1" fmla="*/ 10004 w 10004"/>
                            <a:gd name="connsiteY1" fmla="*/ 0 h 10346"/>
                            <a:gd name="connsiteX2" fmla="*/ 10004 w 10004"/>
                            <a:gd name="connsiteY2" fmla="*/ 7359 h 10346"/>
                            <a:gd name="connsiteX3" fmla="*/ 4 w 10004"/>
                            <a:gd name="connsiteY3" fmla="*/ 10346 h 10346"/>
                            <a:gd name="connsiteX4" fmla="*/ 10 w 10004"/>
                            <a:gd name="connsiteY4" fmla="*/ 2495 h 10346"/>
                            <a:gd name="connsiteX0" fmla="*/ 14 w 10008"/>
                            <a:gd name="connsiteY0" fmla="*/ 2495 h 11823"/>
                            <a:gd name="connsiteX1" fmla="*/ 10008 w 10008"/>
                            <a:gd name="connsiteY1" fmla="*/ 0 h 11823"/>
                            <a:gd name="connsiteX2" fmla="*/ 10008 w 10008"/>
                            <a:gd name="connsiteY2" fmla="*/ 7359 h 11823"/>
                            <a:gd name="connsiteX3" fmla="*/ 4 w 10008"/>
                            <a:gd name="connsiteY3" fmla="*/ 11823 h 11823"/>
                            <a:gd name="connsiteX4" fmla="*/ 14 w 10008"/>
                            <a:gd name="connsiteY4" fmla="*/ 2495 h 11823"/>
                            <a:gd name="connsiteX0" fmla="*/ 17 w 10011"/>
                            <a:gd name="connsiteY0" fmla="*/ 2495 h 13301"/>
                            <a:gd name="connsiteX1" fmla="*/ 10011 w 10011"/>
                            <a:gd name="connsiteY1" fmla="*/ 0 h 13301"/>
                            <a:gd name="connsiteX2" fmla="*/ 10011 w 10011"/>
                            <a:gd name="connsiteY2" fmla="*/ 7359 h 13301"/>
                            <a:gd name="connsiteX3" fmla="*/ 3 w 10011"/>
                            <a:gd name="connsiteY3" fmla="*/ 13301 h 13301"/>
                            <a:gd name="connsiteX4" fmla="*/ 17 w 10011"/>
                            <a:gd name="connsiteY4" fmla="*/ 2495 h 13301"/>
                            <a:gd name="connsiteX0" fmla="*/ 28 w 10011"/>
                            <a:gd name="connsiteY0" fmla="*/ 2975 h 13301"/>
                            <a:gd name="connsiteX1" fmla="*/ 10011 w 10011"/>
                            <a:gd name="connsiteY1" fmla="*/ 0 h 13301"/>
                            <a:gd name="connsiteX2" fmla="*/ 10011 w 10011"/>
                            <a:gd name="connsiteY2" fmla="*/ 7359 h 13301"/>
                            <a:gd name="connsiteX3" fmla="*/ 3 w 10011"/>
                            <a:gd name="connsiteY3" fmla="*/ 13301 h 13301"/>
                            <a:gd name="connsiteX4" fmla="*/ 28 w 10011"/>
                            <a:gd name="connsiteY4" fmla="*/ 2975 h 1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1" h="13301">
                              <a:moveTo>
                                <a:pt x="28" y="2975"/>
                              </a:moveTo>
                              <a:lnTo>
                                <a:pt x="10011" y="0"/>
                              </a:lnTo>
                              <a:lnTo>
                                <a:pt x="10011" y="7359"/>
                              </a:lnTo>
                              <a:lnTo>
                                <a:pt x="3" y="13301"/>
                              </a:lnTo>
                              <a:cubicBezTo>
                                <a:pt x="-15" y="10280"/>
                                <a:pt x="46" y="5996"/>
                                <a:pt x="28" y="29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96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32B8" w14:textId="77777777" w:rsidR="002F485B" w:rsidRDefault="002F485B" w:rsidP="008C037D"/>
                          <w:p w14:paraId="0D769291" w14:textId="01A056B0" w:rsidR="002F485B" w:rsidRDefault="002F485B" w:rsidP="008C037D"/>
                          <w:p w14:paraId="7F2A5229" w14:textId="63868916" w:rsidR="002F485B" w:rsidRDefault="002F485B" w:rsidP="008C037D"/>
                          <w:p w14:paraId="3B46086E" w14:textId="77777777" w:rsidR="002F485B" w:rsidRDefault="002F485B" w:rsidP="008C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A04F4B" id="_x0000_s1028" style="position:absolute;margin-left:485.4pt;margin-top:682.65pt;width:58.1pt;height:8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11,13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" adj="-11796480,,5400" path="m28,2975l10011,r,7359l3,13301c-15,10280,46,5996,28,2975xe" fillcolor="#ff6969" stroked="f">
                <v:stroke joinstyle="miter"/>
                <v:formulas/>
                <v:path arrowok="t" o:connecttype="custom" o:connectlocs="2064,230513;737870,0;737870,570199;221,1030605;2064,230513" o:connectangles="0,0,0,0,0" textboxrect="0,0,10011,13301"/>
                <v:textbox>
                  <w:txbxContent>
                    <w:p w14:paraId="491032B8" w14:textId="77777777" w:rsidR="008C037D" w:rsidRDefault="008C037D" w:rsidP="008C037D"/>
                    <w:p w14:paraId="0D769291" w14:textId="01A056B0" w:rsidR="008C037D" w:rsidRDefault="008C037D" w:rsidP="008C037D"/>
                    <w:p w14:paraId="7F2A5229" w14:textId="63868916" w:rsidR="006E116A" w:rsidRDefault="006E116A" w:rsidP="008C037D"/>
                    <w:p w14:paraId="3B46086E" w14:textId="77777777" w:rsidR="006E116A" w:rsidRDefault="006E116A" w:rsidP="008C037D"/>
                  </w:txbxContent>
                </v:textbox>
                <w10:wrap anchory="page"/>
              </v:shape>
            </w:pict>
          </mc:Fallback>
        </mc:AlternateContent>
      </w:r>
      <w:r w:rsidR="006E116A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2876D" wp14:editId="19D94BF9">
                <wp:simplePos x="0" y="0"/>
                <wp:positionH relativeFrom="column">
                  <wp:posOffset>6167120</wp:posOffset>
                </wp:positionH>
                <wp:positionV relativeFrom="page">
                  <wp:posOffset>9706610</wp:posOffset>
                </wp:positionV>
                <wp:extent cx="737870" cy="1030605"/>
                <wp:effectExtent l="19050" t="0" r="5080" b="0"/>
                <wp:wrapNone/>
                <wp:docPr id="13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03060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2783"/>
                            <a:gd name="connsiteX1" fmla="*/ 10000 w 10000"/>
                            <a:gd name="connsiteY1" fmla="*/ 0 h 12783"/>
                            <a:gd name="connsiteX2" fmla="*/ 10000 w 10000"/>
                            <a:gd name="connsiteY2" fmla="*/ 10752 h 12783"/>
                            <a:gd name="connsiteX3" fmla="*/ 0 w 10000"/>
                            <a:gd name="connsiteY3" fmla="*/ 12783 h 12783"/>
                            <a:gd name="connsiteX4" fmla="*/ 0 w 10000"/>
                            <a:gd name="connsiteY4" fmla="*/ 1368 h 12783"/>
                            <a:gd name="connsiteX0" fmla="*/ 0 w 10000"/>
                            <a:gd name="connsiteY0" fmla="*/ 1368 h 14611"/>
                            <a:gd name="connsiteX1" fmla="*/ 10000 w 10000"/>
                            <a:gd name="connsiteY1" fmla="*/ 0 h 14611"/>
                            <a:gd name="connsiteX2" fmla="*/ 10000 w 10000"/>
                            <a:gd name="connsiteY2" fmla="*/ 10752 h 14611"/>
                            <a:gd name="connsiteX3" fmla="*/ 53 w 10000"/>
                            <a:gd name="connsiteY3" fmla="*/ 14611 h 14611"/>
                            <a:gd name="connsiteX4" fmla="*/ 0 w 10000"/>
                            <a:gd name="connsiteY4" fmla="*/ 1368 h 14611"/>
                            <a:gd name="connsiteX0" fmla="*/ 6 w 9953"/>
                            <a:gd name="connsiteY0" fmla="*/ 3646 h 14611"/>
                            <a:gd name="connsiteX1" fmla="*/ 9953 w 9953"/>
                            <a:gd name="connsiteY1" fmla="*/ 0 h 14611"/>
                            <a:gd name="connsiteX2" fmla="*/ 9953 w 9953"/>
                            <a:gd name="connsiteY2" fmla="*/ 10752 h 14611"/>
                            <a:gd name="connsiteX3" fmla="*/ 6 w 9953"/>
                            <a:gd name="connsiteY3" fmla="*/ 14611 h 14611"/>
                            <a:gd name="connsiteX4" fmla="*/ 6 w 9953"/>
                            <a:gd name="connsiteY4" fmla="*/ 3646 h 14611"/>
                            <a:gd name="connsiteX0" fmla="*/ 10 w 10004"/>
                            <a:gd name="connsiteY0" fmla="*/ 2495 h 10346"/>
                            <a:gd name="connsiteX1" fmla="*/ 10004 w 10004"/>
                            <a:gd name="connsiteY1" fmla="*/ 0 h 10346"/>
                            <a:gd name="connsiteX2" fmla="*/ 10004 w 10004"/>
                            <a:gd name="connsiteY2" fmla="*/ 7359 h 10346"/>
                            <a:gd name="connsiteX3" fmla="*/ 4 w 10004"/>
                            <a:gd name="connsiteY3" fmla="*/ 10346 h 10346"/>
                            <a:gd name="connsiteX4" fmla="*/ 10 w 10004"/>
                            <a:gd name="connsiteY4" fmla="*/ 2495 h 10346"/>
                            <a:gd name="connsiteX0" fmla="*/ 14 w 10008"/>
                            <a:gd name="connsiteY0" fmla="*/ 2495 h 11823"/>
                            <a:gd name="connsiteX1" fmla="*/ 10008 w 10008"/>
                            <a:gd name="connsiteY1" fmla="*/ 0 h 11823"/>
                            <a:gd name="connsiteX2" fmla="*/ 10008 w 10008"/>
                            <a:gd name="connsiteY2" fmla="*/ 7359 h 11823"/>
                            <a:gd name="connsiteX3" fmla="*/ 4 w 10008"/>
                            <a:gd name="connsiteY3" fmla="*/ 11823 h 11823"/>
                            <a:gd name="connsiteX4" fmla="*/ 14 w 10008"/>
                            <a:gd name="connsiteY4" fmla="*/ 2495 h 11823"/>
                            <a:gd name="connsiteX0" fmla="*/ 17 w 10011"/>
                            <a:gd name="connsiteY0" fmla="*/ 2495 h 13301"/>
                            <a:gd name="connsiteX1" fmla="*/ 10011 w 10011"/>
                            <a:gd name="connsiteY1" fmla="*/ 0 h 13301"/>
                            <a:gd name="connsiteX2" fmla="*/ 10011 w 10011"/>
                            <a:gd name="connsiteY2" fmla="*/ 7359 h 13301"/>
                            <a:gd name="connsiteX3" fmla="*/ 3 w 10011"/>
                            <a:gd name="connsiteY3" fmla="*/ 13301 h 13301"/>
                            <a:gd name="connsiteX4" fmla="*/ 17 w 10011"/>
                            <a:gd name="connsiteY4" fmla="*/ 2495 h 13301"/>
                            <a:gd name="connsiteX0" fmla="*/ 2 w 10013"/>
                            <a:gd name="connsiteY0" fmla="*/ 4427 h 13301"/>
                            <a:gd name="connsiteX1" fmla="*/ 10013 w 10013"/>
                            <a:gd name="connsiteY1" fmla="*/ 0 h 13301"/>
                            <a:gd name="connsiteX2" fmla="*/ 10013 w 10013"/>
                            <a:gd name="connsiteY2" fmla="*/ 7359 h 13301"/>
                            <a:gd name="connsiteX3" fmla="*/ 5 w 10013"/>
                            <a:gd name="connsiteY3" fmla="*/ 13301 h 13301"/>
                            <a:gd name="connsiteX4" fmla="*/ 2 w 10013"/>
                            <a:gd name="connsiteY4" fmla="*/ 4427 h 13301"/>
                            <a:gd name="connsiteX0" fmla="*/ 0 w 10013"/>
                            <a:gd name="connsiteY0" fmla="*/ 5902 h 13301"/>
                            <a:gd name="connsiteX1" fmla="*/ 10013 w 10013"/>
                            <a:gd name="connsiteY1" fmla="*/ 0 h 13301"/>
                            <a:gd name="connsiteX2" fmla="*/ 10013 w 10013"/>
                            <a:gd name="connsiteY2" fmla="*/ 7359 h 13301"/>
                            <a:gd name="connsiteX3" fmla="*/ 5 w 10013"/>
                            <a:gd name="connsiteY3" fmla="*/ 13301 h 13301"/>
                            <a:gd name="connsiteX4" fmla="*/ 0 w 10013"/>
                            <a:gd name="connsiteY4" fmla="*/ 5902 h 13301"/>
                            <a:gd name="connsiteX0" fmla="*/ 0 w 10013"/>
                            <a:gd name="connsiteY0" fmla="*/ 5902 h 13301"/>
                            <a:gd name="connsiteX1" fmla="*/ 10013 w 10013"/>
                            <a:gd name="connsiteY1" fmla="*/ 0 h 13301"/>
                            <a:gd name="connsiteX2" fmla="*/ 10013 w 10013"/>
                            <a:gd name="connsiteY2" fmla="*/ 13301 h 13301"/>
                            <a:gd name="connsiteX3" fmla="*/ 5 w 10013"/>
                            <a:gd name="connsiteY3" fmla="*/ 13301 h 13301"/>
                            <a:gd name="connsiteX4" fmla="*/ 0 w 10013"/>
                            <a:gd name="connsiteY4" fmla="*/ 5902 h 1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3" h="13301">
                              <a:moveTo>
                                <a:pt x="0" y="5902"/>
                              </a:moveTo>
                              <a:lnTo>
                                <a:pt x="10013" y="0"/>
                              </a:lnTo>
                              <a:lnTo>
                                <a:pt x="10013" y="13301"/>
                              </a:lnTo>
                              <a:lnTo>
                                <a:pt x="5" y="13301"/>
                              </a:lnTo>
                              <a:cubicBezTo>
                                <a:pt x="-13" y="10280"/>
                                <a:pt x="18" y="8923"/>
                                <a:pt x="0" y="59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834C6" w14:textId="77777777" w:rsidR="002F485B" w:rsidRDefault="002F485B" w:rsidP="006E116A"/>
                          <w:p w14:paraId="7FBD8052" w14:textId="77777777" w:rsidR="002F485B" w:rsidRDefault="002F485B" w:rsidP="006E116A"/>
                          <w:p w14:paraId="23F0B550" w14:textId="77777777" w:rsidR="002F485B" w:rsidRDefault="002F485B" w:rsidP="006E116A"/>
                          <w:p w14:paraId="64688AB6" w14:textId="77777777" w:rsidR="002F485B" w:rsidRDefault="002F485B" w:rsidP="006E1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2876D" id="_x0000_s1029" style="position:absolute;margin-left:485.6pt;margin-top:764.3pt;width:58.1pt;height:8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13,13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" adj="-11796480,,5400" path="m,5902l10013,r,13301l5,13301c-13,10280,18,8923,,5902xe" fillcolor="#bfbfbf [2412]" stroked="f">
                <v:stroke joinstyle="miter"/>
                <v:formulas/>
                <v:path arrowok="t" o:connecttype="custom" o:connectlocs="0,457306;737870,0;737870,1030605;368,1030605;0,457306" o:connectangles="0,0,0,0,0" textboxrect="0,0,10013,13301"/>
                <v:textbox>
                  <w:txbxContent>
                    <w:p w14:paraId="736834C6" w14:textId="77777777" w:rsidR="006E116A" w:rsidRDefault="006E116A" w:rsidP="006E116A">
                      <w:bookmarkStart w:id="1" w:name="_GoBack"/>
                    </w:p>
                    <w:bookmarkEnd w:id="1"/>
                    <w:p w14:paraId="7FBD8052" w14:textId="77777777" w:rsidR="006E116A" w:rsidRDefault="006E116A" w:rsidP="006E116A"/>
                    <w:p w14:paraId="23F0B550" w14:textId="77777777" w:rsidR="006E116A" w:rsidRDefault="006E116A" w:rsidP="006E116A"/>
                    <w:p w14:paraId="64688AB6" w14:textId="77777777" w:rsidR="006E116A" w:rsidRDefault="006E116A" w:rsidP="006E116A"/>
                  </w:txbxContent>
                </v:textbox>
                <w10:wrap anchory="page"/>
              </v:shape>
            </w:pict>
          </mc:Fallback>
        </mc:AlternateContent>
      </w:r>
      <w:r w:rsidR="006E116A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F0338" wp14:editId="1294CBBF">
                <wp:simplePos x="0" y="0"/>
                <wp:positionH relativeFrom="column">
                  <wp:posOffset>6167755</wp:posOffset>
                </wp:positionH>
                <wp:positionV relativeFrom="page">
                  <wp:posOffset>7948930</wp:posOffset>
                </wp:positionV>
                <wp:extent cx="741045" cy="1294765"/>
                <wp:effectExtent l="0" t="0" r="1905" b="635"/>
                <wp:wrapNone/>
                <wp:docPr id="14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12947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4835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4835 h 10752"/>
                            <a:gd name="connsiteX0" fmla="*/ 0 w 10000"/>
                            <a:gd name="connsiteY0" fmla="*/ 4835 h 16664"/>
                            <a:gd name="connsiteX1" fmla="*/ 10000 w 10000"/>
                            <a:gd name="connsiteY1" fmla="*/ 0 h 16664"/>
                            <a:gd name="connsiteX2" fmla="*/ 10000 w 10000"/>
                            <a:gd name="connsiteY2" fmla="*/ 10752 h 16664"/>
                            <a:gd name="connsiteX3" fmla="*/ 0 w 10000"/>
                            <a:gd name="connsiteY3" fmla="*/ 16664 h 16664"/>
                            <a:gd name="connsiteX4" fmla="*/ 0 w 10000"/>
                            <a:gd name="connsiteY4" fmla="*/ 4835 h 16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6664">
                              <a:moveTo>
                                <a:pt x="0" y="4835"/>
                              </a:moveTo>
                              <a:lnTo>
                                <a:pt x="10000" y="0"/>
                              </a:lnTo>
                              <a:lnTo>
                                <a:pt x="10000" y="10752"/>
                              </a:lnTo>
                              <a:lnTo>
                                <a:pt x="0" y="16664"/>
                              </a:lnTo>
                              <a:lnTo>
                                <a:pt x="0" y="48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743A0" w14:textId="77777777" w:rsidR="002F485B" w:rsidRDefault="002F485B" w:rsidP="008C037D"/>
                          <w:p w14:paraId="5CEA2E1C" w14:textId="77777777" w:rsidR="002F485B" w:rsidRDefault="002F485B" w:rsidP="008C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3F0338" id="_x0000_s1030" style="position:absolute;margin-left:485.65pt;margin-top:625.9pt;width:58.35pt;height:10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00,166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" adj="-11796480,,5400" path="m,4835l10000,r,10752l,16664,,4835xe" fillcolor="#c00000" stroked="f">
                <v:stroke joinstyle="miter"/>
                <v:formulas/>
                <v:path arrowok="t" o:connecttype="custom" o:connectlocs="0,375671;741045,0;741045,835412;0,1294765;0,375671" o:connectangles="0,0,0,0,0" textboxrect="0,0,10000,16664"/>
                <v:textbox>
                  <w:txbxContent>
                    <w:p w14:paraId="44F743A0" w14:textId="77777777" w:rsidR="008C037D" w:rsidRDefault="008C037D" w:rsidP="008C037D"/>
                    <w:p w14:paraId="5CEA2E1C" w14:textId="77777777" w:rsidR="008C037D" w:rsidRDefault="008C037D" w:rsidP="008C037D"/>
                  </w:txbxContent>
                </v:textbox>
                <w10:wrap anchory="page"/>
              </v:shape>
            </w:pict>
          </mc:Fallback>
        </mc:AlternateContent>
      </w:r>
      <w:r w:rsidR="008C037D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F9DD" wp14:editId="7AAF302C">
                <wp:simplePos x="0" y="0"/>
                <wp:positionH relativeFrom="column">
                  <wp:posOffset>-1090295</wp:posOffset>
                </wp:positionH>
                <wp:positionV relativeFrom="page">
                  <wp:posOffset>-895350</wp:posOffset>
                </wp:positionV>
                <wp:extent cx="740664" cy="4886325"/>
                <wp:effectExtent l="0" t="0" r="2540" b="9525"/>
                <wp:wrapNone/>
                <wp:docPr id="15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40664" cy="4886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616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F32B4" w14:textId="77777777" w:rsidR="002F485B" w:rsidRDefault="002F485B" w:rsidP="00BB0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-85.8pt;margin-top:-70.45pt;width:58.3pt;height:38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00,10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" adj="-11796480,,5400" path="m0,616l10000,,10000,10000,,10000,,616xe" fillcolor="#c00000" stroked="f">
                <v:stroke joinstyle="miter"/>
                <v:formulas/>
                <v:path arrowok="t" o:connecttype="custom" o:connectlocs="0,300998;740664,0;740664,4886325;0,4886325;0,300998" o:connectangles="0,0,0,0,0" textboxrect="0,0,10000,10000"/>
                <v:textbox>
                  <w:txbxContent>
                    <w:p w14:paraId="217F32B4" w14:textId="77777777" w:rsidR="002F485B" w:rsidRDefault="002F485B" w:rsidP="00BB0FF1"/>
                  </w:txbxContent>
                </v:textbox>
                <w10:wrap anchory="page"/>
              </v:shape>
            </w:pict>
          </mc:Fallback>
        </mc:AlternateContent>
      </w:r>
    </w:p>
    <w:sectPr w:rsidR="00DA5311" w:rsidRPr="00C129F0" w:rsidSect="003F7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D87"/>
    <w:multiLevelType w:val="hybridMultilevel"/>
    <w:tmpl w:val="FCBC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B"/>
    <w:rsid w:val="00007844"/>
    <w:rsid w:val="0003037A"/>
    <w:rsid w:val="000C6A6B"/>
    <w:rsid w:val="000E2828"/>
    <w:rsid w:val="00120AE6"/>
    <w:rsid w:val="0016733C"/>
    <w:rsid w:val="00181BD3"/>
    <w:rsid w:val="001A1DA9"/>
    <w:rsid w:val="001C2167"/>
    <w:rsid w:val="00203706"/>
    <w:rsid w:val="00225195"/>
    <w:rsid w:val="002F485B"/>
    <w:rsid w:val="00307A75"/>
    <w:rsid w:val="003400EA"/>
    <w:rsid w:val="00343EE1"/>
    <w:rsid w:val="00346C18"/>
    <w:rsid w:val="00346E68"/>
    <w:rsid w:val="0037167C"/>
    <w:rsid w:val="003767DF"/>
    <w:rsid w:val="00386993"/>
    <w:rsid w:val="003F7227"/>
    <w:rsid w:val="00400E3C"/>
    <w:rsid w:val="0048448C"/>
    <w:rsid w:val="00507085"/>
    <w:rsid w:val="005426D3"/>
    <w:rsid w:val="0054519F"/>
    <w:rsid w:val="005466B2"/>
    <w:rsid w:val="00642DC4"/>
    <w:rsid w:val="0067517C"/>
    <w:rsid w:val="006A6749"/>
    <w:rsid w:val="006B4BBF"/>
    <w:rsid w:val="006E116A"/>
    <w:rsid w:val="007648BF"/>
    <w:rsid w:val="00774F36"/>
    <w:rsid w:val="007B09A4"/>
    <w:rsid w:val="007C7B7A"/>
    <w:rsid w:val="007F09FB"/>
    <w:rsid w:val="007F1E3B"/>
    <w:rsid w:val="00836340"/>
    <w:rsid w:val="008549ED"/>
    <w:rsid w:val="00892B67"/>
    <w:rsid w:val="008C037D"/>
    <w:rsid w:val="008E5B32"/>
    <w:rsid w:val="0092177B"/>
    <w:rsid w:val="009443F8"/>
    <w:rsid w:val="009718EB"/>
    <w:rsid w:val="00974381"/>
    <w:rsid w:val="00A433DE"/>
    <w:rsid w:val="00A6784D"/>
    <w:rsid w:val="00A95584"/>
    <w:rsid w:val="00AF1BCC"/>
    <w:rsid w:val="00B01B65"/>
    <w:rsid w:val="00B5460F"/>
    <w:rsid w:val="00BB0FF1"/>
    <w:rsid w:val="00BB5E6A"/>
    <w:rsid w:val="00BB6339"/>
    <w:rsid w:val="00C129F0"/>
    <w:rsid w:val="00C35787"/>
    <w:rsid w:val="00D44A31"/>
    <w:rsid w:val="00D45600"/>
    <w:rsid w:val="00DA5311"/>
    <w:rsid w:val="00DD4D73"/>
    <w:rsid w:val="00DE51B3"/>
    <w:rsid w:val="00E21D2F"/>
    <w:rsid w:val="00E52CA2"/>
    <w:rsid w:val="00ED2C2F"/>
    <w:rsid w:val="00F424DC"/>
    <w:rsid w:val="00F906C1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19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C6A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84D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E51B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C6A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84D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E51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.muster@muster.de" TargetMode="External"/><Relationship Id="rId7" Type="http://schemas.openxmlformats.org/officeDocument/2006/relationships/hyperlink" Target="mailto:m.muster@muster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Karrierebibel.de</Company>
  <LinksUpToDate>false</LinksUpToDate>
  <CharactersWithSpaces>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Rassek</dc:creator>
  <cp:keywords/>
  <dc:description/>
  <cp:lastModifiedBy>Jochen Mai</cp:lastModifiedBy>
  <cp:revision>2</cp:revision>
  <cp:lastPrinted>2018-09-03T20:30:00Z</cp:lastPrinted>
  <dcterms:created xsi:type="dcterms:W3CDTF">2020-08-27T08:45:00Z</dcterms:created>
  <dcterms:modified xsi:type="dcterms:W3CDTF">2020-08-27T08:45:00Z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-1611165208</vt:i4>
  </property>
</Properties>
</file>