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674C" w:rsidRDefault="009460CE" w:rsidP="007B6010">
      <w:pPr>
        <w:spacing w:after="120"/>
        <w:rPr>
          <w:noProof/>
        </w:rPr>
      </w:pPr>
      <w:r w:rsidRPr="009460CE">
        <w:rPr>
          <w:rFonts w:ascii="Helvetica Light" w:hAnsi="Helvetica Light" w:cs="Times New Roman (Textkörper CS)"/>
          <w:caps/>
          <w:noProof/>
          <w:color w:val="000000" w:themeColor="text1"/>
          <w:spacing w:val="100"/>
          <w:sz w:val="44"/>
          <w:szCs w:val="3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3968496</wp:posOffset>
                </wp:positionH>
                <wp:positionV relativeFrom="paragraph">
                  <wp:posOffset>-1641475</wp:posOffset>
                </wp:positionV>
                <wp:extent cx="2738755" cy="10879161"/>
                <wp:effectExtent l="0" t="0" r="4445" b="5080"/>
                <wp:wrapNone/>
                <wp:docPr id="16" name="Gruppieren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8755" cy="10879161"/>
                          <a:chOff x="-1" y="-1283973"/>
                          <a:chExt cx="2738755" cy="10879161"/>
                        </a:xfrm>
                      </wpg:grpSpPr>
                      <wps:wsp>
                        <wps:cNvPr id="15" name="Rechteck 15"/>
                        <wps:cNvSpPr/>
                        <wps:spPr>
                          <a:xfrm rot="5400000">
                            <a:off x="-4070204" y="2786230"/>
                            <a:ext cx="10879161" cy="2738755"/>
                          </a:xfrm>
                          <a:prstGeom prst="rect">
                            <a:avLst/>
                          </a:prstGeom>
                          <a:solidFill>
                            <a:srgbClr val="E4E3E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Bild 1" descr="Ein Bild, das Mann, Person, drinnen, Anzug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9213" y="370941"/>
                            <a:ext cx="1809116" cy="27139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018CD0" id="Gruppieren 16" o:spid="_x0000_s1026" style="position:absolute;margin-left:312.5pt;margin-top:-129.25pt;width:215.65pt;height:856.65pt;z-index:251661312;mso-height-relative:margin" coordorigin=",-12839" coordsize="27387,108791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">
                <v:rect id="Rechteck 15" o:spid="_x0000_s1027" style="position:absolute;left:-40701;top:27862;width:108790;height:27387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" fillcolor="#e4e3e0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s1028" type="#_x0000_t75" alt="Ein Bild, das Mann, Person, drinnen, Anzug enthält.&#10;&#10;Automatisch generierte Beschreibung" style="position:absolute;left:4492;top:3709;width:18091;height:271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">
                  <v:imagedata r:id="rId9" o:title="Ein Bild, das Mann, Person, drinnen, Anzug enthält"/>
                </v:shape>
              </v:group>
            </w:pict>
          </mc:Fallback>
        </mc:AlternateContent>
      </w:r>
      <w:r>
        <w:rPr>
          <w:noProof/>
        </w:rPr>
        <w:t xml:space="preserve"> </w:t>
      </w:r>
    </w:p>
    <w:p w:rsidR="007B6010" w:rsidRDefault="007B6010" w:rsidP="007F2533">
      <w:pPr>
        <w:ind w:right="-30"/>
        <w:rPr>
          <w:b/>
          <w:bCs/>
          <w:sz w:val="44"/>
          <w:szCs w:val="44"/>
          <w:lang w:val="de-DE"/>
        </w:rPr>
      </w:pPr>
    </w:p>
    <w:p w:rsidR="007B6010" w:rsidRPr="008D1246" w:rsidRDefault="007B6010" w:rsidP="008D1246">
      <w:pPr>
        <w:spacing w:after="120"/>
        <w:rPr>
          <w:rFonts w:ascii="Georgia" w:hAnsi="Georgia"/>
          <w:noProof/>
        </w:rPr>
      </w:pPr>
      <w:r w:rsidRPr="008D1246">
        <w:rPr>
          <w:rFonts w:ascii="Georgia" w:hAnsi="Georgia" w:cs="Times New Roman (Textkörper CS)"/>
          <w:caps/>
          <w:color w:val="000000" w:themeColor="text1"/>
          <w:spacing w:val="100"/>
          <w:sz w:val="44"/>
          <w:szCs w:val="34"/>
        </w:rPr>
        <w:t>Christian Muster</w:t>
      </w:r>
      <w:r w:rsidRPr="008D1246">
        <w:rPr>
          <w:rFonts w:ascii="Georgia" w:hAnsi="Georgia"/>
          <w:noProof/>
        </w:rPr>
        <w:t xml:space="preserve"> </w:t>
      </w:r>
    </w:p>
    <w:p w:rsidR="009B1694" w:rsidRPr="00F850C8" w:rsidRDefault="00BF6910" w:rsidP="00F850C8">
      <w:pPr>
        <w:spacing w:before="240"/>
        <w:rPr>
          <w:rFonts w:ascii="Helvetica Light" w:hAnsi="Helvetica Light" w:cs="Times New Roman (Textkörper CS)"/>
          <w:caps/>
          <w:color w:val="3B3838" w:themeColor="background2" w:themeShade="40"/>
          <w:spacing w:val="50"/>
          <w:sz w:val="32"/>
          <w:szCs w:val="30"/>
        </w:rPr>
      </w:pPr>
      <w:r w:rsidRPr="00E5769F">
        <w:rPr>
          <w:noProof/>
          <w:color w:val="3B3838" w:themeColor="background2" w:themeShade="40"/>
          <w:lang w:val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954D12" wp14:editId="5BBA872D">
                <wp:simplePos x="0" y="0"/>
                <wp:positionH relativeFrom="column">
                  <wp:posOffset>4093535</wp:posOffset>
                </wp:positionH>
                <wp:positionV relativeFrom="paragraph">
                  <wp:posOffset>1748568</wp:posOffset>
                </wp:positionV>
                <wp:extent cx="2512060" cy="6487744"/>
                <wp:effectExtent l="0" t="0" r="0" b="0"/>
                <wp:wrapNone/>
                <wp:docPr id="74" name="Textfeld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060" cy="64877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368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1985"/>
                            </w:tblGrid>
                            <w:tr w:rsidR="007B6010" w:rsidRPr="00BB00F2" w:rsidTr="007F2533">
                              <w:trPr>
                                <w:trHeight w:val="400"/>
                              </w:trPr>
                              <w:tc>
                                <w:tcPr>
                                  <w:tcW w:w="3686" w:type="dxa"/>
                                  <w:gridSpan w:val="2"/>
                                </w:tcPr>
                                <w:p w:rsidR="007B6010" w:rsidRPr="007B6010" w:rsidRDefault="007B6010" w:rsidP="00783932">
                                  <w:pPr>
                                    <w:spacing w:before="36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6"/>
                                      <w:lang w:val="de-DE"/>
                                    </w:rPr>
                                  </w:pPr>
                                  <w:r w:rsidRPr="007B6010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6"/>
                                    </w:rPr>
                                    <w:t>Infos</w:t>
                                  </w:r>
                                </w:p>
                              </w:tc>
                            </w:tr>
                            <w:tr w:rsidR="007B6010" w:rsidRPr="00BB00F2" w:rsidTr="007F2533">
                              <w:trPr>
                                <w:trHeight w:val="737"/>
                              </w:trPr>
                              <w:tc>
                                <w:tcPr>
                                  <w:tcW w:w="1701" w:type="dxa"/>
                                </w:tcPr>
                                <w:p w:rsidR="007B6010" w:rsidRPr="007B6010" w:rsidRDefault="007B6010" w:rsidP="00783932">
                                  <w:pPr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</w:pPr>
                                  <w:r w:rsidRPr="007B6010"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 xml:space="preserve">Geburtsdatum: </w:t>
                                  </w:r>
                                </w:p>
                                <w:p w:rsidR="007B6010" w:rsidRPr="007B6010" w:rsidRDefault="007B6010" w:rsidP="00783932">
                                  <w:pPr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</w:pPr>
                                  <w:r w:rsidRPr="007B6010"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 xml:space="preserve">Geburtsort: Nationalität: 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7B6010" w:rsidRPr="007B6010" w:rsidRDefault="007B6010" w:rsidP="00783932">
                                  <w:pPr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</w:pPr>
                                  <w:r w:rsidRPr="007B6010"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>14.06.1988 Musterstadt, DE Deutsch</w:t>
                                  </w:r>
                                </w:p>
                              </w:tc>
                            </w:tr>
                            <w:tr w:rsidR="007B6010" w:rsidRPr="00BB00F2" w:rsidTr="007F2533">
                              <w:trPr>
                                <w:trHeight w:val="400"/>
                              </w:trPr>
                              <w:tc>
                                <w:tcPr>
                                  <w:tcW w:w="3686" w:type="dxa"/>
                                  <w:gridSpan w:val="2"/>
                                </w:tcPr>
                                <w:p w:rsidR="007B6010" w:rsidRPr="007B6010" w:rsidRDefault="007B6010" w:rsidP="00783932">
                                  <w:pPr>
                                    <w:spacing w:before="36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6"/>
                                      <w:lang w:val="de-DE"/>
                                    </w:rPr>
                                  </w:pPr>
                                  <w:r w:rsidRPr="007B6010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6"/>
                                    </w:rPr>
                                    <w:t>Persönlichkeit</w:t>
                                  </w:r>
                                </w:p>
                              </w:tc>
                            </w:tr>
                            <w:tr w:rsidR="007B6010" w:rsidRPr="00BB00F2" w:rsidTr="007F2533">
                              <w:trPr>
                                <w:trHeight w:val="737"/>
                              </w:trPr>
                              <w:tc>
                                <w:tcPr>
                                  <w:tcW w:w="3686" w:type="dxa"/>
                                  <w:gridSpan w:val="2"/>
                                </w:tcPr>
                                <w:p w:rsidR="007B6010" w:rsidRPr="007B6010" w:rsidRDefault="007B6010" w:rsidP="004569FA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ind w:left="322"/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</w:pPr>
                                  <w:r w:rsidRPr="007B6010"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>Teamgeist</w:t>
                                  </w:r>
                                </w:p>
                                <w:p w:rsidR="007B6010" w:rsidRPr="007B6010" w:rsidRDefault="007B6010" w:rsidP="004569FA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ind w:left="322"/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</w:pPr>
                                  <w:r w:rsidRPr="007B6010"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>Zuverlässigkeit</w:t>
                                  </w:r>
                                </w:p>
                                <w:p w:rsidR="007B6010" w:rsidRPr="007B6010" w:rsidRDefault="007B6010" w:rsidP="004569FA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ind w:left="322"/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</w:pPr>
                                  <w:r w:rsidRPr="007B6010"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>Kommunikationsfähigkeit</w:t>
                                  </w:r>
                                </w:p>
                              </w:tc>
                            </w:tr>
                            <w:tr w:rsidR="007B6010" w:rsidRPr="00E5769F" w:rsidTr="007F2533">
                              <w:trPr>
                                <w:trHeight w:val="283"/>
                              </w:trPr>
                              <w:tc>
                                <w:tcPr>
                                  <w:tcW w:w="3686" w:type="dxa"/>
                                  <w:gridSpan w:val="2"/>
                                </w:tcPr>
                                <w:p w:rsidR="007B6010" w:rsidRPr="007B6010" w:rsidRDefault="007B6010" w:rsidP="00783932">
                                  <w:pPr>
                                    <w:spacing w:before="36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6"/>
                                    </w:rPr>
                                  </w:pPr>
                                  <w:r w:rsidRPr="007B6010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6"/>
                                    </w:rPr>
                                    <w:t>INTERESSEN</w:t>
                                  </w:r>
                                </w:p>
                              </w:tc>
                            </w:tr>
                            <w:tr w:rsidR="007B6010" w:rsidRPr="00E5769F" w:rsidTr="007F2533">
                              <w:trPr>
                                <w:trHeight w:val="737"/>
                              </w:trPr>
                              <w:tc>
                                <w:tcPr>
                                  <w:tcW w:w="3686" w:type="dxa"/>
                                  <w:gridSpan w:val="2"/>
                                </w:tcPr>
                                <w:p w:rsidR="007B6010" w:rsidRPr="007B6010" w:rsidRDefault="007B6010" w:rsidP="004569FA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ind w:left="322"/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</w:pPr>
                                  <w:r w:rsidRPr="007B6010"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>Aeronautik, Pilotenschein</w:t>
                                  </w:r>
                                </w:p>
                                <w:p w:rsidR="007B6010" w:rsidRPr="007B6010" w:rsidRDefault="007B6010" w:rsidP="004569FA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ind w:left="322"/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</w:pPr>
                                  <w:r w:rsidRPr="007B6010"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>Taekwondo, semiprofessionell</w:t>
                                  </w:r>
                                </w:p>
                                <w:p w:rsidR="007B6010" w:rsidRPr="007B6010" w:rsidRDefault="007B6010" w:rsidP="004569FA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ind w:left="322"/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</w:pPr>
                                  <w:r w:rsidRPr="007B6010"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>Reisen, v.a. Südamerika</w:t>
                                  </w:r>
                                </w:p>
                              </w:tc>
                            </w:tr>
                            <w:tr w:rsidR="008D1246" w:rsidRPr="00E5769F" w:rsidTr="00DC6190">
                              <w:trPr>
                                <w:trHeight w:val="283"/>
                              </w:trPr>
                              <w:tc>
                                <w:tcPr>
                                  <w:tcW w:w="3686" w:type="dxa"/>
                                  <w:gridSpan w:val="2"/>
                                </w:tcPr>
                                <w:p w:rsidR="008D1246" w:rsidRPr="007B6010" w:rsidRDefault="008D1246" w:rsidP="008D1246">
                                  <w:pPr>
                                    <w:spacing w:before="36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6"/>
                                    </w:rPr>
                                    <w:t>Referenzen</w:t>
                                  </w:r>
                                </w:p>
                              </w:tc>
                            </w:tr>
                            <w:tr w:rsidR="00BF6910" w:rsidRPr="00F073F1" w:rsidTr="00DC6190">
                              <w:trPr>
                                <w:trHeight w:val="680"/>
                              </w:trPr>
                              <w:tc>
                                <w:tcPr>
                                  <w:tcW w:w="3686" w:type="dxa"/>
                                  <w:gridSpan w:val="2"/>
                                </w:tcPr>
                                <w:p w:rsidR="00BF6910" w:rsidRPr="00BF6910" w:rsidRDefault="00DD159C" w:rsidP="006D3D03">
                                  <w:pPr>
                                    <w:spacing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>Ella</w:t>
                                  </w:r>
                                  <w:r w:rsidR="00BF6910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>Erfreut</w:t>
                                  </w:r>
                                  <w:r w:rsidR="00BF6910" w:rsidRPr="00BF6910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 xml:space="preserve"> | </w:t>
                                  </w:r>
                                  <w:r w:rsidR="00BF6910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>Personalleiterin</w:t>
                                  </w:r>
                                  <w:r w:rsidR="00BF6910"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BF6910"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>Eil</w:t>
                                  </w:r>
                                  <w:r w:rsidR="00055108"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>t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>f</w:t>
                                  </w:r>
                                  <w:r w:rsidR="00BF6910"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>lott</w:t>
                                  </w:r>
                                  <w:proofErr w:type="spellEnd"/>
                                  <w:r w:rsidR="00BF6910"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 xml:space="preserve"> GmbH, Düsseldorf</w:t>
                                  </w:r>
                                  <w:r w:rsidR="00BF6910"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br/>
                                    <w:t>E: name@email.de</w:t>
                                  </w:r>
                                  <w:r w:rsidR="00BF6910"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br/>
                                    <w:t>T: 0123 – 44 55 66 -700</w:t>
                                  </w:r>
                                </w:p>
                              </w:tc>
                            </w:tr>
                            <w:tr w:rsidR="00BF6910" w:rsidRPr="00F073F1" w:rsidTr="00DC6190">
                              <w:trPr>
                                <w:trHeight w:val="737"/>
                              </w:trPr>
                              <w:tc>
                                <w:tcPr>
                                  <w:tcW w:w="3686" w:type="dxa"/>
                                  <w:gridSpan w:val="2"/>
                                </w:tcPr>
                                <w:p w:rsidR="00BF6910" w:rsidRPr="00BF6910" w:rsidRDefault="00DD159C" w:rsidP="006D3D03">
                                  <w:pPr>
                                    <w:spacing w:after="120"/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 xml:space="preserve">Lars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>Lober</w:t>
                                  </w:r>
                                  <w:proofErr w:type="spellEnd"/>
                                  <w:r w:rsidR="00BF6910" w:rsidRPr="00BF6910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 xml:space="preserve"> | Abteilungsleiter</w:t>
                                  </w:r>
                                  <w:r w:rsidR="00BF6910"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BF6910"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proofErr w:type="spellStart"/>
                                  <w:r w:rsidR="00BF6910"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>LogoLäuft</w:t>
                                  </w:r>
                                  <w:proofErr w:type="spellEnd"/>
                                  <w:r w:rsidR="00BF6910"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 xml:space="preserve"> GmbH, Düsseldorf</w:t>
                                  </w:r>
                                  <w:r w:rsidR="00BF6910"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br/>
                                    <w:t>E: name@email.de</w:t>
                                  </w:r>
                                  <w:r w:rsidR="00BF6910"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br/>
                                    <w:t>T: 0123 – 44 55 66 -800</w:t>
                                  </w:r>
                                </w:p>
                              </w:tc>
                            </w:tr>
                            <w:tr w:rsidR="007B6010" w:rsidRPr="00F073F1" w:rsidTr="007F2533">
                              <w:trPr>
                                <w:trHeight w:val="680"/>
                              </w:trPr>
                              <w:tc>
                                <w:tcPr>
                                  <w:tcW w:w="3686" w:type="dxa"/>
                                  <w:gridSpan w:val="2"/>
                                </w:tcPr>
                                <w:p w:rsidR="007B6010" w:rsidRPr="00BF6910" w:rsidRDefault="00BF6910" w:rsidP="006D3D03">
                                  <w:pPr>
                                    <w:spacing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 xml:space="preserve">Thomas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>Transpotniec</w:t>
                                  </w:r>
                                  <w:proofErr w:type="spellEnd"/>
                                  <w:r w:rsidRPr="00BF6910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 xml:space="preserve"> |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>Geschäftsführer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>Transpotniec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 xml:space="preserve"> GmbH, Düsseldorf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br/>
                                    <w:t>E: name@email.de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br/>
                                    <w:t>T: 0123 – 44 55 66 -900</w:t>
                                  </w:r>
                                </w:p>
                              </w:tc>
                            </w:tr>
                            <w:tr w:rsidR="007B6010" w:rsidRPr="007F2533" w:rsidTr="0044162C">
                              <w:trPr>
                                <w:trHeight w:val="1984"/>
                              </w:trPr>
                              <w:tc>
                                <w:tcPr>
                                  <w:tcW w:w="3686" w:type="dxa"/>
                                  <w:gridSpan w:val="2"/>
                                  <w:tcBorders>
                                    <w:bottom w:val="single" w:sz="2" w:space="0" w:color="000000" w:themeColor="text1"/>
                                  </w:tcBorders>
                                  <w:vAlign w:val="center"/>
                                </w:tcPr>
                                <w:p w:rsidR="007F2533" w:rsidRDefault="007B6010" w:rsidP="007F2533">
                                  <w:pPr>
                                    <w:spacing w:before="240" w:after="120"/>
                                    <w:jc w:val="right"/>
                                    <w:rPr>
                                      <w:i/>
                                      <w:iC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6"/>
                                      <w:lang w:val="de-DE"/>
                                    </w:rPr>
                                  </w:pPr>
                                  <w:r w:rsidRPr="007B6010">
                                    <w:rPr>
                                      <w:i/>
                                      <w:iC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6"/>
                                      <w:lang w:val="de-DE"/>
                                    </w:rPr>
                                    <w:t>Musterstadt</w:t>
                                  </w:r>
                                  <w:r w:rsidR="007F2533">
                                    <w:rPr>
                                      <w:i/>
                                      <w:iC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6"/>
                                      <w:lang w:val="de-DE"/>
                                    </w:rPr>
                                    <w:t>,</w:t>
                                  </w:r>
                                  <w:r w:rsidR="007F2533">
                                    <w:rPr>
                                      <w:i/>
                                      <w:iC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7B6010">
                                    <w:rPr>
                                      <w:i/>
                                      <w:iC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6"/>
                                      <w:lang w:val="de-DE"/>
                                    </w:rPr>
                                    <w:t xml:space="preserve"> den TT.MM.JJJJ</w:t>
                                  </w:r>
                                </w:p>
                                <w:p w:rsidR="007F2533" w:rsidRDefault="007F2533" w:rsidP="007F2533">
                                  <w:pPr>
                                    <w:spacing w:before="240" w:after="120"/>
                                    <w:jc w:val="right"/>
                                    <w:rPr>
                                      <w:i/>
                                      <w:iC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  <w:p w:rsidR="007F2533" w:rsidRPr="007F2533" w:rsidRDefault="007F2533" w:rsidP="007F2533">
                                  <w:pPr>
                                    <w:spacing w:before="240" w:after="120"/>
                                    <w:rPr>
                                      <w:i/>
                                      <w:iC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B6010" w:rsidRPr="00BB00F2" w:rsidRDefault="007F2533" w:rsidP="007F2533">
                            <w:pPr>
                              <w:jc w:val="right"/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lang w:val="de-DE"/>
                              </w:rPr>
                              <w:t>(Signatur)</w:t>
                            </w:r>
                          </w:p>
                          <w:p w:rsidR="007B6010" w:rsidRPr="00BB00F2" w:rsidRDefault="007B6010" w:rsidP="007B6010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54D12" id="_x0000_t202" coordsize="21600,21600" o:spt="202" path="m,l,21600r21600,l21600,xe">
                <v:stroke joinstyle="miter"/>
                <v:path gradientshapeok="t" o:connecttype="rect"/>
              </v:shapetype>
              <v:shape id="Textfeld 74" o:spid="_x0000_s1026" type="#_x0000_t202" style="position:absolute;margin-left:322.35pt;margin-top:137.7pt;width:197.8pt;height:51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368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1985"/>
                      </w:tblGrid>
                      <w:tr w:rsidR="007B6010" w:rsidRPr="00BB00F2" w:rsidTr="007F2533">
                        <w:trPr>
                          <w:trHeight w:val="400"/>
                        </w:trPr>
                        <w:tc>
                          <w:tcPr>
                            <w:tcW w:w="3686" w:type="dxa"/>
                            <w:gridSpan w:val="2"/>
                          </w:tcPr>
                          <w:p w:rsidR="007B6010" w:rsidRPr="007B6010" w:rsidRDefault="007B6010" w:rsidP="00783932">
                            <w:pPr>
                              <w:spacing w:before="360" w:after="120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7B6010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18"/>
                                <w:szCs w:val="16"/>
                              </w:rPr>
                              <w:t>Infos</w:t>
                            </w:r>
                          </w:p>
                        </w:tc>
                      </w:tr>
                      <w:tr w:rsidR="007B6010" w:rsidRPr="00BB00F2" w:rsidTr="007F2533">
                        <w:trPr>
                          <w:trHeight w:val="737"/>
                        </w:trPr>
                        <w:tc>
                          <w:tcPr>
                            <w:tcW w:w="1701" w:type="dxa"/>
                          </w:tcPr>
                          <w:p w:rsidR="007B6010" w:rsidRPr="007B6010" w:rsidRDefault="007B6010" w:rsidP="00783932">
                            <w:pPr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7B6010"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 xml:space="preserve">Geburtsdatum: </w:t>
                            </w:r>
                          </w:p>
                          <w:p w:rsidR="007B6010" w:rsidRPr="007B6010" w:rsidRDefault="007B6010" w:rsidP="00783932">
                            <w:pPr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7B6010"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 xml:space="preserve">Geburtsort: Nationalität: 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7B6010" w:rsidRPr="007B6010" w:rsidRDefault="007B6010" w:rsidP="00783932">
                            <w:pPr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7B6010"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>14.06.1988 Musterstadt, DE Deutsch</w:t>
                            </w:r>
                          </w:p>
                        </w:tc>
                      </w:tr>
                      <w:tr w:rsidR="007B6010" w:rsidRPr="00BB00F2" w:rsidTr="007F2533">
                        <w:trPr>
                          <w:trHeight w:val="400"/>
                        </w:trPr>
                        <w:tc>
                          <w:tcPr>
                            <w:tcW w:w="3686" w:type="dxa"/>
                            <w:gridSpan w:val="2"/>
                          </w:tcPr>
                          <w:p w:rsidR="007B6010" w:rsidRPr="007B6010" w:rsidRDefault="007B6010" w:rsidP="00783932">
                            <w:pPr>
                              <w:spacing w:before="360" w:after="120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7B6010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18"/>
                                <w:szCs w:val="16"/>
                              </w:rPr>
                              <w:t>Persönlichkeit</w:t>
                            </w:r>
                          </w:p>
                        </w:tc>
                      </w:tr>
                      <w:tr w:rsidR="007B6010" w:rsidRPr="00BB00F2" w:rsidTr="007F2533">
                        <w:trPr>
                          <w:trHeight w:val="737"/>
                        </w:trPr>
                        <w:tc>
                          <w:tcPr>
                            <w:tcW w:w="3686" w:type="dxa"/>
                            <w:gridSpan w:val="2"/>
                          </w:tcPr>
                          <w:p w:rsidR="007B6010" w:rsidRPr="007B6010" w:rsidRDefault="007B6010" w:rsidP="004569FA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322"/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7B6010"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>Teamgeist</w:t>
                            </w:r>
                          </w:p>
                          <w:p w:rsidR="007B6010" w:rsidRPr="007B6010" w:rsidRDefault="007B6010" w:rsidP="004569FA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322"/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7B6010"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>Zuverlässigkeit</w:t>
                            </w:r>
                          </w:p>
                          <w:p w:rsidR="007B6010" w:rsidRPr="007B6010" w:rsidRDefault="007B6010" w:rsidP="004569FA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322"/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7B6010"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>Kommunikationsfähigkeit</w:t>
                            </w:r>
                          </w:p>
                        </w:tc>
                      </w:tr>
                      <w:tr w:rsidR="007B6010" w:rsidRPr="00E5769F" w:rsidTr="007F2533">
                        <w:trPr>
                          <w:trHeight w:val="283"/>
                        </w:trPr>
                        <w:tc>
                          <w:tcPr>
                            <w:tcW w:w="3686" w:type="dxa"/>
                            <w:gridSpan w:val="2"/>
                          </w:tcPr>
                          <w:p w:rsidR="007B6010" w:rsidRPr="007B6010" w:rsidRDefault="007B6010" w:rsidP="00783932">
                            <w:pPr>
                              <w:spacing w:before="360" w:after="120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sz w:val="18"/>
                                <w:szCs w:val="16"/>
                              </w:rPr>
                            </w:pPr>
                            <w:r w:rsidRPr="007B6010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18"/>
                                <w:szCs w:val="16"/>
                              </w:rPr>
                              <w:t>INTERESSEN</w:t>
                            </w:r>
                          </w:p>
                        </w:tc>
                      </w:tr>
                      <w:tr w:rsidR="007B6010" w:rsidRPr="00E5769F" w:rsidTr="007F2533">
                        <w:trPr>
                          <w:trHeight w:val="737"/>
                        </w:trPr>
                        <w:tc>
                          <w:tcPr>
                            <w:tcW w:w="3686" w:type="dxa"/>
                            <w:gridSpan w:val="2"/>
                          </w:tcPr>
                          <w:p w:rsidR="007B6010" w:rsidRPr="007B6010" w:rsidRDefault="007B6010" w:rsidP="004569FA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322"/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7B6010"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>Aeronautik, Pilotenschein</w:t>
                            </w:r>
                          </w:p>
                          <w:p w:rsidR="007B6010" w:rsidRPr="007B6010" w:rsidRDefault="007B6010" w:rsidP="004569FA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322"/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7B6010"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>Taekwondo, semiprofessionell</w:t>
                            </w:r>
                          </w:p>
                          <w:p w:rsidR="007B6010" w:rsidRPr="007B6010" w:rsidRDefault="007B6010" w:rsidP="004569FA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322"/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7B6010"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>Reisen, v.a. Südamerika</w:t>
                            </w:r>
                          </w:p>
                        </w:tc>
                      </w:tr>
                      <w:tr w:rsidR="008D1246" w:rsidRPr="00E5769F" w:rsidTr="00DC6190">
                        <w:trPr>
                          <w:trHeight w:val="283"/>
                        </w:trPr>
                        <w:tc>
                          <w:tcPr>
                            <w:tcW w:w="3686" w:type="dxa"/>
                            <w:gridSpan w:val="2"/>
                          </w:tcPr>
                          <w:p w:rsidR="008D1246" w:rsidRPr="007B6010" w:rsidRDefault="008D1246" w:rsidP="008D1246">
                            <w:pPr>
                              <w:spacing w:before="360" w:after="120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18"/>
                                <w:szCs w:val="16"/>
                              </w:rPr>
                              <w:t>Referenzen</w:t>
                            </w:r>
                          </w:p>
                        </w:tc>
                      </w:tr>
                      <w:tr w:rsidR="00BF6910" w:rsidRPr="00F073F1" w:rsidTr="00DC6190">
                        <w:trPr>
                          <w:trHeight w:val="680"/>
                        </w:trPr>
                        <w:tc>
                          <w:tcPr>
                            <w:tcW w:w="3686" w:type="dxa"/>
                            <w:gridSpan w:val="2"/>
                          </w:tcPr>
                          <w:p w:rsidR="00BF6910" w:rsidRPr="00BF6910" w:rsidRDefault="00DD159C" w:rsidP="006D3D03">
                            <w:pPr>
                              <w:spacing w:after="120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sz w:val="18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>Ella</w:t>
                            </w:r>
                            <w:r w:rsidR="00BF6910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>Erfreut</w:t>
                            </w:r>
                            <w:r w:rsidR="00BF6910" w:rsidRPr="00BF6910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 xml:space="preserve"> | </w:t>
                            </w:r>
                            <w:r w:rsidR="00BF6910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>Personalleiterin</w:t>
                            </w:r>
                            <w:r w:rsidR="00BF6910"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BF6910"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>Eil</w:t>
                            </w:r>
                            <w:r w:rsidR="00055108"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>t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>f</w:t>
                            </w:r>
                            <w:r w:rsidR="00BF6910"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>lott</w:t>
                            </w:r>
                            <w:proofErr w:type="spellEnd"/>
                            <w:r w:rsidR="00BF6910"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 xml:space="preserve"> GmbH, Düsseldorf</w:t>
                            </w:r>
                            <w:r w:rsidR="00BF6910"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br/>
                              <w:t>E: name@email.de</w:t>
                            </w:r>
                            <w:r w:rsidR="00BF6910"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br/>
                              <w:t>T: 0123 – 44 55 66 -700</w:t>
                            </w:r>
                          </w:p>
                        </w:tc>
                      </w:tr>
                      <w:tr w:rsidR="00BF6910" w:rsidRPr="00F073F1" w:rsidTr="00DC6190">
                        <w:trPr>
                          <w:trHeight w:val="737"/>
                        </w:trPr>
                        <w:tc>
                          <w:tcPr>
                            <w:tcW w:w="3686" w:type="dxa"/>
                            <w:gridSpan w:val="2"/>
                          </w:tcPr>
                          <w:p w:rsidR="00BF6910" w:rsidRPr="00BF6910" w:rsidRDefault="00DD159C" w:rsidP="006D3D03">
                            <w:pPr>
                              <w:spacing w:after="120"/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 xml:space="preserve">Lars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>Lober</w:t>
                            </w:r>
                            <w:proofErr w:type="spellEnd"/>
                            <w:r w:rsidR="00BF6910" w:rsidRPr="00BF6910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 xml:space="preserve"> | Abteilungsleiter</w:t>
                            </w:r>
                            <w:r w:rsidR="00BF6910"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BF6910"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br/>
                            </w:r>
                            <w:proofErr w:type="spellStart"/>
                            <w:r w:rsidR="00BF6910"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>LogoLäuft</w:t>
                            </w:r>
                            <w:proofErr w:type="spellEnd"/>
                            <w:r w:rsidR="00BF6910"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 xml:space="preserve"> GmbH, Düsseldorf</w:t>
                            </w:r>
                            <w:r w:rsidR="00BF6910"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br/>
                              <w:t>E: name@email.de</w:t>
                            </w:r>
                            <w:r w:rsidR="00BF6910"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br/>
                              <w:t>T: 0123 – 44 55 66 -800</w:t>
                            </w:r>
                          </w:p>
                        </w:tc>
                      </w:tr>
                      <w:tr w:rsidR="007B6010" w:rsidRPr="00F073F1" w:rsidTr="007F2533">
                        <w:trPr>
                          <w:trHeight w:val="680"/>
                        </w:trPr>
                        <w:tc>
                          <w:tcPr>
                            <w:tcW w:w="3686" w:type="dxa"/>
                            <w:gridSpan w:val="2"/>
                          </w:tcPr>
                          <w:p w:rsidR="007B6010" w:rsidRPr="00BF6910" w:rsidRDefault="00BF6910" w:rsidP="006D3D03">
                            <w:pPr>
                              <w:spacing w:after="120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sz w:val="18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 xml:space="preserve">Thomas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>Transpotniec</w:t>
                            </w:r>
                            <w:proofErr w:type="spellEnd"/>
                            <w:r w:rsidRPr="00BF6910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 xml:space="preserve"> | 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>Geschäftsführer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>Transpotniec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 xml:space="preserve"> GmbH, Düsseldorf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br/>
                              <w:t>E: name@email.de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br/>
                              <w:t>T: 0123 – 44 55 66 -900</w:t>
                            </w:r>
                          </w:p>
                        </w:tc>
                      </w:tr>
                      <w:tr w:rsidR="007B6010" w:rsidRPr="007F2533" w:rsidTr="0044162C">
                        <w:trPr>
                          <w:trHeight w:val="1984"/>
                        </w:trPr>
                        <w:tc>
                          <w:tcPr>
                            <w:tcW w:w="3686" w:type="dxa"/>
                            <w:gridSpan w:val="2"/>
                            <w:tcBorders>
                              <w:bottom w:val="single" w:sz="2" w:space="0" w:color="000000" w:themeColor="text1"/>
                            </w:tcBorders>
                            <w:vAlign w:val="center"/>
                          </w:tcPr>
                          <w:p w:rsidR="007F2533" w:rsidRDefault="007B6010" w:rsidP="007F2533">
                            <w:pPr>
                              <w:spacing w:before="240" w:after="120"/>
                              <w:jc w:val="right"/>
                              <w:rPr>
                                <w:i/>
                                <w:iCs/>
                                <w:color w:val="3B3838" w:themeColor="background2" w:themeShade="40"/>
                                <w:spacing w:val="50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7B6010">
                              <w:rPr>
                                <w:i/>
                                <w:iCs/>
                                <w:color w:val="3B3838" w:themeColor="background2" w:themeShade="40"/>
                                <w:spacing w:val="50"/>
                                <w:sz w:val="18"/>
                                <w:szCs w:val="16"/>
                                <w:lang w:val="de-DE"/>
                              </w:rPr>
                              <w:t>Musterstadt</w:t>
                            </w:r>
                            <w:r w:rsidR="007F2533">
                              <w:rPr>
                                <w:i/>
                                <w:iCs/>
                                <w:color w:val="3B3838" w:themeColor="background2" w:themeShade="40"/>
                                <w:spacing w:val="50"/>
                                <w:sz w:val="18"/>
                                <w:szCs w:val="16"/>
                                <w:lang w:val="de-DE"/>
                              </w:rPr>
                              <w:t>,</w:t>
                            </w:r>
                            <w:r w:rsidR="007F2533">
                              <w:rPr>
                                <w:i/>
                                <w:iCs/>
                                <w:color w:val="3B3838" w:themeColor="background2" w:themeShade="40"/>
                                <w:spacing w:val="50"/>
                                <w:sz w:val="18"/>
                                <w:szCs w:val="16"/>
                                <w:lang w:val="de-DE"/>
                              </w:rPr>
                              <w:br/>
                            </w:r>
                            <w:r w:rsidRPr="007B6010">
                              <w:rPr>
                                <w:i/>
                                <w:iCs/>
                                <w:color w:val="3B3838" w:themeColor="background2" w:themeShade="40"/>
                                <w:spacing w:val="50"/>
                                <w:sz w:val="18"/>
                                <w:szCs w:val="16"/>
                                <w:lang w:val="de-DE"/>
                              </w:rPr>
                              <w:t xml:space="preserve"> den TT.MM.JJJJ</w:t>
                            </w:r>
                          </w:p>
                          <w:p w:rsidR="007F2533" w:rsidRDefault="007F2533" w:rsidP="007F2533">
                            <w:pPr>
                              <w:spacing w:before="240" w:after="120"/>
                              <w:jc w:val="right"/>
                              <w:rPr>
                                <w:i/>
                                <w:iCs/>
                                <w:color w:val="3B3838" w:themeColor="background2" w:themeShade="40"/>
                                <w:spacing w:val="50"/>
                                <w:sz w:val="18"/>
                                <w:szCs w:val="16"/>
                                <w:lang w:val="de-DE"/>
                              </w:rPr>
                            </w:pPr>
                          </w:p>
                          <w:p w:rsidR="007F2533" w:rsidRPr="007F2533" w:rsidRDefault="007F2533" w:rsidP="007F2533">
                            <w:pPr>
                              <w:spacing w:before="240" w:after="120"/>
                              <w:rPr>
                                <w:i/>
                                <w:iCs/>
                                <w:color w:val="3B3838" w:themeColor="background2" w:themeShade="40"/>
                                <w:spacing w:val="50"/>
                                <w:sz w:val="18"/>
                                <w:szCs w:val="16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7B6010" w:rsidRPr="00BB00F2" w:rsidRDefault="007F2533" w:rsidP="007F2533">
                      <w:pPr>
                        <w:jc w:val="right"/>
                        <w:rPr>
                          <w:color w:val="3B3838" w:themeColor="background2" w:themeShade="40"/>
                          <w:lang w:val="de-DE"/>
                        </w:rPr>
                      </w:pPr>
                      <w:r>
                        <w:rPr>
                          <w:color w:val="3B3838" w:themeColor="background2" w:themeShade="40"/>
                          <w:lang w:val="de-DE"/>
                        </w:rPr>
                        <w:t>(Signatur)</w:t>
                      </w:r>
                    </w:p>
                    <w:p w:rsidR="007B6010" w:rsidRPr="00BB00F2" w:rsidRDefault="007B6010" w:rsidP="007B6010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C86" w:rsidRPr="00E5769F">
        <w:rPr>
          <w:noProof/>
          <w:color w:val="3B3838" w:themeColor="background2" w:themeShade="40"/>
          <w:lang w:val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CFD1EE" wp14:editId="00B5688A">
                <wp:simplePos x="0" y="0"/>
                <wp:positionH relativeFrom="column">
                  <wp:posOffset>-89535</wp:posOffset>
                </wp:positionH>
                <wp:positionV relativeFrom="paragraph">
                  <wp:posOffset>1146370</wp:posOffset>
                </wp:positionV>
                <wp:extent cx="3926840" cy="7205759"/>
                <wp:effectExtent l="0" t="0" r="0" b="0"/>
                <wp:wrapNone/>
                <wp:docPr id="70" name="Textfeld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6840" cy="72057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581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283"/>
                              <w:gridCol w:w="3969"/>
                            </w:tblGrid>
                            <w:tr w:rsidR="005D7A56" w:rsidRPr="005D7A56" w:rsidTr="0044162C">
                              <w:trPr>
                                <w:trHeight w:val="20"/>
                              </w:trPr>
                              <w:tc>
                                <w:tcPr>
                                  <w:tcW w:w="1560" w:type="dxa"/>
                                  <w:tcBorders>
                                    <w:righ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465418">
                                  <w:pPr>
                                    <w:spacing w:before="360" w:after="120"/>
                                    <w:ind w:left="-104"/>
                                    <w:jc w:val="right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783932">
                                  <w:pPr>
                                    <w:spacing w:before="360" w:after="120"/>
                                    <w:ind w:left="-104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5D7A56" w:rsidRPr="005D7A56" w:rsidRDefault="005D7A56" w:rsidP="003A4C86">
                                  <w:pPr>
                                    <w:spacing w:before="480" w:after="120"/>
                                    <w:ind w:left="-104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16"/>
                                      <w:szCs w:val="16"/>
                                    </w:rPr>
                                  </w:pPr>
                                  <w:r w:rsidRPr="005D7A56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16"/>
                                      <w:szCs w:val="16"/>
                                    </w:rPr>
                                    <w:t>BERUFSERFAHRUNG</w:t>
                                  </w:r>
                                </w:p>
                              </w:tc>
                            </w:tr>
                            <w:tr w:rsidR="005D7A56" w:rsidRPr="00F073F1" w:rsidTr="0044162C">
                              <w:trPr>
                                <w:trHeight w:val="20"/>
                              </w:trPr>
                              <w:tc>
                                <w:tcPr>
                                  <w:tcW w:w="1560" w:type="dxa"/>
                                  <w:tcBorders>
                                    <w:righ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465418">
                                  <w:pPr>
                                    <w:spacing w:before="120" w:after="120"/>
                                    <w:ind w:left="-104"/>
                                    <w:jc w:val="right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5D7A56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02/2018 – heute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A0769A">
                                  <w:pPr>
                                    <w:spacing w:before="120" w:after="12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5D7A56" w:rsidRPr="005D7A56" w:rsidRDefault="005D7A56" w:rsidP="00A0769A">
                                  <w:pPr>
                                    <w:spacing w:before="120" w:after="120"/>
                                    <w:ind w:left="-104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5D7A56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Manager Logistik | Allesmussraus AG, Gelsenkirchen </w:t>
                                  </w:r>
                                </w:p>
                              </w:tc>
                            </w:tr>
                            <w:tr w:rsidR="005D7A56" w:rsidRPr="00F073F1" w:rsidTr="0044162C">
                              <w:trPr>
                                <w:trHeight w:val="20"/>
                              </w:trPr>
                              <w:tc>
                                <w:tcPr>
                                  <w:tcW w:w="1560" w:type="dxa"/>
                                  <w:tcBorders>
                                    <w:right w:val="single" w:sz="2" w:space="0" w:color="000000" w:themeColor="text1"/>
                                  </w:tcBorders>
                                </w:tcPr>
                                <w:p w:rsidR="005D7A56" w:rsidRPr="00F90486" w:rsidRDefault="005D7A56" w:rsidP="00465418">
                                  <w:pPr>
                                    <w:ind w:left="-104"/>
                                    <w:jc w:val="right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465418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465418" w:rsidRDefault="005D7A56" w:rsidP="00465418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ind w:left="81" w:hanging="184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465418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30 Mitarbeiter</w:t>
                                  </w:r>
                                </w:p>
                                <w:p w:rsidR="005D7A56" w:rsidRPr="00465418" w:rsidRDefault="005D7A56" w:rsidP="00465418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ind w:left="81" w:hanging="184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465418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Gestalten, Lenken und Überwachen der unternehmensinternen Lager- und Produktionsprozesse</w:t>
                                  </w:r>
                                </w:p>
                              </w:tc>
                            </w:tr>
                            <w:tr w:rsidR="005D7A56" w:rsidRPr="00F073F1" w:rsidTr="0044162C">
                              <w:trPr>
                                <w:trHeight w:val="20"/>
                              </w:trPr>
                              <w:tc>
                                <w:tcPr>
                                  <w:tcW w:w="1560" w:type="dxa"/>
                                  <w:tcBorders>
                                    <w:righ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465418">
                                  <w:pPr>
                                    <w:spacing w:before="120" w:after="120"/>
                                    <w:ind w:left="-104"/>
                                    <w:jc w:val="right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5D7A56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01/2015 – 01/2018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A0769A">
                                  <w:pPr>
                                    <w:spacing w:before="120" w:after="120"/>
                                    <w:ind w:left="-104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5D7A56" w:rsidRPr="005D7A56" w:rsidRDefault="005D7A56" w:rsidP="00A0769A">
                                  <w:pPr>
                                    <w:spacing w:before="120" w:after="120"/>
                                    <w:ind w:left="-104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5D7A56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Gruppenleiter Logistik | </w:t>
                                  </w:r>
                                  <w:proofErr w:type="spellStart"/>
                                  <w:r w:rsidRPr="005D7A56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Fastsell</w:t>
                                  </w:r>
                                  <w:proofErr w:type="spellEnd"/>
                                  <w:r w:rsidRPr="005D7A56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GmbH, Ratingen</w:t>
                                  </w:r>
                                </w:p>
                              </w:tc>
                            </w:tr>
                            <w:tr w:rsidR="005D7A56" w:rsidRPr="00F073F1" w:rsidTr="0044162C">
                              <w:trPr>
                                <w:trHeight w:val="20"/>
                              </w:trPr>
                              <w:tc>
                                <w:tcPr>
                                  <w:tcW w:w="1560" w:type="dxa"/>
                                  <w:tcBorders>
                                    <w:right w:val="single" w:sz="2" w:space="0" w:color="000000" w:themeColor="text1"/>
                                  </w:tcBorders>
                                </w:tcPr>
                                <w:p w:rsidR="005D7A56" w:rsidRPr="00F90486" w:rsidRDefault="005D7A56" w:rsidP="00465418">
                                  <w:pPr>
                                    <w:ind w:left="-104"/>
                                    <w:jc w:val="right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2" w:space="0" w:color="000000" w:themeColor="text1"/>
                                  </w:tcBorders>
                                </w:tcPr>
                                <w:p w:rsidR="005D7A56" w:rsidRPr="00F90486" w:rsidRDefault="005D7A56" w:rsidP="00465418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465418" w:rsidRPr="00F90486" w:rsidRDefault="005D7A56" w:rsidP="00465418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ind w:left="81" w:hanging="184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465418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10 Mitarbeiter</w:t>
                                  </w:r>
                                </w:p>
                                <w:p w:rsidR="005D7A56" w:rsidRPr="00F90486" w:rsidRDefault="005D7A56" w:rsidP="00465418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ind w:left="81" w:hanging="184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465418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Annahme, Katalogisierung, Anmeldung und Lagerung von Gefahrgütern</w:t>
                                  </w:r>
                                </w:p>
                              </w:tc>
                            </w:tr>
                            <w:tr w:rsidR="005D7A56" w:rsidRPr="005D7A56" w:rsidTr="0044162C">
                              <w:trPr>
                                <w:trHeight w:val="20"/>
                              </w:trPr>
                              <w:tc>
                                <w:tcPr>
                                  <w:tcW w:w="1560" w:type="dxa"/>
                                  <w:tcBorders>
                                    <w:righ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465418">
                                  <w:pPr>
                                    <w:spacing w:before="120" w:after="120"/>
                                    <w:ind w:left="-104"/>
                                    <w:jc w:val="right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5D7A56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01/2015 – 01/2018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A0769A">
                                  <w:pPr>
                                    <w:spacing w:before="120" w:after="120"/>
                                    <w:ind w:left="-104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5D7A56" w:rsidRPr="005D7A56" w:rsidRDefault="005D7A56" w:rsidP="00A0769A">
                                  <w:pPr>
                                    <w:spacing w:before="120" w:after="120"/>
                                    <w:ind w:left="-104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5D7A56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Logistiker | </w:t>
                                  </w:r>
                                  <w:proofErr w:type="spellStart"/>
                                  <w:r w:rsidRPr="005D7A56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Prosell</w:t>
                                  </w:r>
                                  <w:proofErr w:type="spellEnd"/>
                                  <w:r w:rsidRPr="005D7A56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D7A56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Ag</w:t>
                                  </w:r>
                                  <w:proofErr w:type="spellEnd"/>
                                  <w:r w:rsidRPr="005D7A56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, Düsseldorf </w:t>
                                  </w:r>
                                </w:p>
                              </w:tc>
                            </w:tr>
                            <w:tr w:rsidR="005D7A56" w:rsidRPr="005D7A56" w:rsidTr="0044162C">
                              <w:trPr>
                                <w:trHeight w:val="20"/>
                              </w:trPr>
                              <w:tc>
                                <w:tcPr>
                                  <w:tcW w:w="1560" w:type="dxa"/>
                                  <w:tcBorders>
                                    <w:right w:val="single" w:sz="2" w:space="0" w:color="000000" w:themeColor="text1"/>
                                  </w:tcBorders>
                                </w:tcPr>
                                <w:p w:rsidR="005D7A56" w:rsidRPr="00F90486" w:rsidRDefault="005D7A56" w:rsidP="00F90486">
                                  <w:pPr>
                                    <w:ind w:left="-104"/>
                                    <w:jc w:val="right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F90486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5D7A56" w:rsidRPr="005D7A56" w:rsidRDefault="005D7A56" w:rsidP="00F90486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ind w:left="81" w:hanging="184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5D7A5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Durchführung unternehmensinterne</w:t>
                                  </w:r>
                                  <w:r w:rsidR="00465418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s </w:t>
                                  </w:r>
                                  <w:r w:rsidRPr="005D7A5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Nachfragemanagements,</w:t>
                                  </w:r>
                                  <w:r w:rsidR="00465418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Pr="005D7A5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Beschaffungsorganisation</w:t>
                                  </w:r>
                                </w:p>
                              </w:tc>
                            </w:tr>
                            <w:tr w:rsidR="005D7A56" w:rsidRPr="005D7A56" w:rsidTr="0044162C">
                              <w:trPr>
                                <w:trHeight w:val="20"/>
                              </w:trPr>
                              <w:tc>
                                <w:tcPr>
                                  <w:tcW w:w="1560" w:type="dxa"/>
                                  <w:tcBorders>
                                    <w:right w:val="single" w:sz="2" w:space="0" w:color="000000" w:themeColor="text1"/>
                                  </w:tcBorders>
                                </w:tcPr>
                                <w:p w:rsidR="005D7A56" w:rsidRPr="003A4C86" w:rsidRDefault="005D7A56" w:rsidP="003A4C86">
                                  <w:pPr>
                                    <w:spacing w:before="480" w:after="120"/>
                                    <w:ind w:left="-104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2" w:space="0" w:color="000000" w:themeColor="text1"/>
                                  </w:tcBorders>
                                </w:tcPr>
                                <w:p w:rsidR="005D7A56" w:rsidRPr="003A4C86" w:rsidRDefault="005D7A56" w:rsidP="003A4C86">
                                  <w:pPr>
                                    <w:spacing w:before="480" w:after="120"/>
                                    <w:ind w:left="-104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5D7A56" w:rsidRPr="005D7A56" w:rsidRDefault="005D7A56" w:rsidP="003A4C86">
                                  <w:pPr>
                                    <w:spacing w:before="480" w:after="120"/>
                                    <w:ind w:left="-104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16"/>
                                      <w:szCs w:val="16"/>
                                    </w:rPr>
                                  </w:pPr>
                                  <w:r w:rsidRPr="005D7A56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16"/>
                                      <w:szCs w:val="16"/>
                                    </w:rPr>
                                    <w:t>Bildungsweg</w:t>
                                  </w:r>
                                </w:p>
                              </w:tc>
                            </w:tr>
                            <w:tr w:rsidR="005D7A56" w:rsidRPr="00F073F1" w:rsidTr="0044162C">
                              <w:trPr>
                                <w:trHeight w:val="20"/>
                              </w:trPr>
                              <w:tc>
                                <w:tcPr>
                                  <w:tcW w:w="1560" w:type="dxa"/>
                                  <w:tcBorders>
                                    <w:righ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465418">
                                  <w:pPr>
                                    <w:spacing w:before="120" w:after="120"/>
                                    <w:ind w:left="-104"/>
                                    <w:jc w:val="right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5D7A56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10/2008 – 08/2011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A0769A">
                                  <w:pPr>
                                    <w:spacing w:before="120" w:after="120"/>
                                    <w:ind w:left="-104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5D7A56" w:rsidRPr="005D7A56" w:rsidRDefault="005D7A56" w:rsidP="00A0769A">
                                  <w:pPr>
                                    <w:spacing w:before="120" w:after="120"/>
                                    <w:ind w:left="-104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5D7A56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BWL, Diplom Kaufmann | Universität, Düsseldorf</w:t>
                                  </w:r>
                                </w:p>
                              </w:tc>
                            </w:tr>
                            <w:tr w:rsidR="005D7A56" w:rsidRPr="005D7A56" w:rsidTr="0044162C">
                              <w:trPr>
                                <w:trHeight w:val="227"/>
                              </w:trPr>
                              <w:tc>
                                <w:tcPr>
                                  <w:tcW w:w="1560" w:type="dxa"/>
                                  <w:tcBorders>
                                    <w:righ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F90486">
                                  <w:pPr>
                                    <w:ind w:left="-104"/>
                                    <w:jc w:val="right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F90486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5D7A56" w:rsidRPr="005D7A56" w:rsidRDefault="005D7A56" w:rsidP="00F90486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ind w:left="81" w:hanging="184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5D7A5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Abschlussnote: 2,0</w:t>
                                  </w:r>
                                </w:p>
                              </w:tc>
                            </w:tr>
                            <w:tr w:rsidR="005D7A56" w:rsidRPr="005D7A56" w:rsidTr="0044162C">
                              <w:trPr>
                                <w:trHeight w:val="20"/>
                              </w:trPr>
                              <w:tc>
                                <w:tcPr>
                                  <w:tcW w:w="1560" w:type="dxa"/>
                                  <w:tcBorders>
                                    <w:righ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465418">
                                  <w:pPr>
                                    <w:spacing w:before="120" w:after="120"/>
                                    <w:ind w:left="-104"/>
                                    <w:jc w:val="right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5D7A56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10/1998– 08/2007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A0769A">
                                  <w:pPr>
                                    <w:spacing w:before="120" w:after="120"/>
                                    <w:ind w:left="-104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5D7A56" w:rsidRPr="005D7A56" w:rsidRDefault="005D7A56" w:rsidP="00A0769A">
                                  <w:pPr>
                                    <w:spacing w:before="120" w:after="120"/>
                                    <w:ind w:left="-104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5D7A56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Abitur | Goethe-Gymnasium, Düsseldorf</w:t>
                                  </w:r>
                                </w:p>
                              </w:tc>
                            </w:tr>
                            <w:tr w:rsidR="005D7A56" w:rsidRPr="005D7A56" w:rsidTr="0044162C">
                              <w:trPr>
                                <w:trHeight w:val="20"/>
                              </w:trPr>
                              <w:tc>
                                <w:tcPr>
                                  <w:tcW w:w="1560" w:type="dxa"/>
                                  <w:tcBorders>
                                    <w:right w:val="single" w:sz="2" w:space="0" w:color="000000" w:themeColor="text1"/>
                                  </w:tcBorders>
                                </w:tcPr>
                                <w:p w:rsidR="005D7A56" w:rsidRPr="00465418" w:rsidRDefault="005D7A56" w:rsidP="00F90486">
                                  <w:pPr>
                                    <w:ind w:left="-104"/>
                                    <w:jc w:val="right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2" w:space="0" w:color="000000" w:themeColor="text1"/>
                                  </w:tcBorders>
                                </w:tcPr>
                                <w:p w:rsidR="005D7A56" w:rsidRPr="00465418" w:rsidRDefault="005D7A56" w:rsidP="00F90486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5D7A56" w:rsidRPr="00465418" w:rsidRDefault="005D7A56" w:rsidP="00F90486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ind w:left="81" w:hanging="184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465418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Abschlussnote: 2,0</w:t>
                                  </w:r>
                                </w:p>
                              </w:tc>
                            </w:tr>
                            <w:tr w:rsidR="005D7A56" w:rsidRPr="005D7A56" w:rsidTr="0044162C">
                              <w:trPr>
                                <w:trHeight w:val="20"/>
                              </w:trPr>
                              <w:tc>
                                <w:tcPr>
                                  <w:tcW w:w="1560" w:type="dxa"/>
                                  <w:tcBorders>
                                    <w:righ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465418">
                                  <w:pPr>
                                    <w:spacing w:before="360" w:after="120"/>
                                    <w:ind w:left="-104"/>
                                    <w:jc w:val="right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783932">
                                  <w:pPr>
                                    <w:spacing w:before="360" w:after="120"/>
                                    <w:ind w:left="-104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5D7A56" w:rsidRPr="005D7A56" w:rsidRDefault="005D7A56" w:rsidP="00783932">
                                  <w:pPr>
                                    <w:spacing w:before="360" w:after="120"/>
                                    <w:ind w:left="-104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16"/>
                                      <w:szCs w:val="16"/>
                                    </w:rPr>
                                  </w:pPr>
                                  <w:r w:rsidRPr="005D7A56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16"/>
                                      <w:szCs w:val="16"/>
                                    </w:rPr>
                                    <w:t>Edv-Kenntnisse</w:t>
                                  </w:r>
                                </w:p>
                              </w:tc>
                            </w:tr>
                            <w:tr w:rsidR="005D7A56" w:rsidRPr="005D7A56" w:rsidTr="0044162C">
                              <w:trPr>
                                <w:trHeight w:val="20"/>
                              </w:trPr>
                              <w:tc>
                                <w:tcPr>
                                  <w:tcW w:w="1560" w:type="dxa"/>
                                  <w:tcBorders>
                                    <w:righ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465418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793E29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5D7A56" w:rsidRPr="005D7A56" w:rsidRDefault="005D7A56" w:rsidP="00793E29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5D7A56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MS-Office</w:t>
                                  </w:r>
                                </w:p>
                                <w:tbl>
                                  <w:tblPr>
                                    <w:tblStyle w:val="Tabellenraster"/>
                                    <w:tblOverlap w:val="never"/>
                                    <w:tblW w:w="3970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</w:tblGrid>
                                  <w:tr w:rsidR="009B290A" w:rsidRPr="006D3D03" w:rsidTr="006D3D03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5D7A56" w:rsidRPr="006D3D03" w:rsidRDefault="005D7A56" w:rsidP="005D7A56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5D7A56" w:rsidRPr="006D3D03" w:rsidRDefault="005D7A56" w:rsidP="005D7A56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5D7A56" w:rsidRPr="006D3D03" w:rsidRDefault="005D7A56" w:rsidP="005D7A56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5D7A56" w:rsidRPr="006D3D03" w:rsidRDefault="005D7A56" w:rsidP="005D7A56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5D7A56" w:rsidRPr="006D3D03" w:rsidRDefault="005D7A56" w:rsidP="005D7A56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5D7A56" w:rsidRPr="006D3D03" w:rsidRDefault="005D7A56" w:rsidP="005D7A56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5D7A56" w:rsidRPr="006D3D03" w:rsidRDefault="005D7A56" w:rsidP="005D7A56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5D7A56" w:rsidRPr="006D3D03" w:rsidRDefault="005D7A56" w:rsidP="005D7A56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E7E6E6" w:themeFill="background2"/>
                                      </w:tcPr>
                                      <w:p w:rsidR="005D7A56" w:rsidRPr="006D3D03" w:rsidRDefault="005D7A56" w:rsidP="005D7A56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E7E6E6" w:themeFill="background2"/>
                                      </w:tcPr>
                                      <w:p w:rsidR="005D7A56" w:rsidRPr="006D3D03" w:rsidRDefault="005D7A56" w:rsidP="005D7A56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D7A56" w:rsidRPr="005D7A56" w:rsidRDefault="005D7A56" w:rsidP="00793E29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5D7A56" w:rsidRPr="005D7A56" w:rsidTr="0044162C">
                              <w:trPr>
                                <w:trHeight w:val="20"/>
                              </w:trPr>
                              <w:tc>
                                <w:tcPr>
                                  <w:tcW w:w="1560" w:type="dxa"/>
                                  <w:tcBorders>
                                    <w:righ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465418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793E29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5D7A56" w:rsidRPr="005D7A56" w:rsidRDefault="005D7A56" w:rsidP="00793E29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 w:rsidRPr="005D7A56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WarehousePro</w:t>
                                  </w:r>
                                  <w:proofErr w:type="spellEnd"/>
                                </w:p>
                                <w:tbl>
                                  <w:tblPr>
                                    <w:tblStyle w:val="Tabellenraster"/>
                                    <w:tblOverlap w:val="never"/>
                                    <w:tblW w:w="3970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</w:tblGrid>
                                  <w:tr w:rsidR="006D3D03" w:rsidRPr="006D3D03" w:rsidTr="00DC6190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E7E6E6" w:themeFill="background2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D7A56" w:rsidRPr="005D7A56" w:rsidRDefault="005D7A56" w:rsidP="00793E29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5D7A56" w:rsidRPr="005D7A56" w:rsidTr="0044162C">
                              <w:trPr>
                                <w:trHeight w:val="20"/>
                              </w:trPr>
                              <w:tc>
                                <w:tcPr>
                                  <w:tcW w:w="1560" w:type="dxa"/>
                                  <w:tcBorders>
                                    <w:righ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465418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793E29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5D7A56" w:rsidRPr="005D7A56" w:rsidRDefault="005D7A56" w:rsidP="00793E29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 w:rsidRPr="005D7A56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LagerEx</w:t>
                                  </w:r>
                                  <w:proofErr w:type="spellEnd"/>
                                  <w:r w:rsidRPr="005D7A56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2.0</w:t>
                                  </w:r>
                                </w:p>
                                <w:tbl>
                                  <w:tblPr>
                                    <w:tblStyle w:val="Tabellenraster"/>
                                    <w:tblOverlap w:val="never"/>
                                    <w:tblW w:w="3970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</w:tblGrid>
                                  <w:tr w:rsidR="006D3D03" w:rsidRPr="006D3D03" w:rsidTr="00DC6190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E7E6E6" w:themeFill="background2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D7A56" w:rsidRPr="005D7A56" w:rsidRDefault="005D7A56" w:rsidP="00793E29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5D7A56" w:rsidRPr="005D7A56" w:rsidTr="0044162C">
                              <w:trPr>
                                <w:trHeight w:val="20"/>
                              </w:trPr>
                              <w:tc>
                                <w:tcPr>
                                  <w:tcW w:w="1560" w:type="dxa"/>
                                  <w:tcBorders>
                                    <w:righ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465418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793E29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5D7A56" w:rsidRPr="005D7A56" w:rsidRDefault="005D7A56" w:rsidP="00793E29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 w:rsidRPr="005D7A56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SecureEx</w:t>
                                  </w:r>
                                  <w:proofErr w:type="spellEnd"/>
                                  <w:r w:rsidRPr="005D7A56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II</w:t>
                                  </w:r>
                                </w:p>
                                <w:tbl>
                                  <w:tblPr>
                                    <w:tblStyle w:val="Tabellenraster"/>
                                    <w:tblOverlap w:val="never"/>
                                    <w:tblW w:w="3970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</w:tblGrid>
                                  <w:tr w:rsidR="006D3D03" w:rsidRPr="006D3D03" w:rsidTr="006D3D03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E7E6E6" w:themeFill="background2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E7E6E6" w:themeFill="background2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D7A56" w:rsidRPr="005D7A56" w:rsidRDefault="005D7A56" w:rsidP="00793E29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5D7A56" w:rsidRPr="005D7A56" w:rsidTr="0044162C">
                              <w:trPr>
                                <w:trHeight w:val="20"/>
                              </w:trPr>
                              <w:tc>
                                <w:tcPr>
                                  <w:tcW w:w="1560" w:type="dxa"/>
                                  <w:tcBorders>
                                    <w:righ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465418">
                                  <w:pPr>
                                    <w:spacing w:before="360" w:after="120"/>
                                    <w:ind w:left="-104"/>
                                    <w:jc w:val="right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783932">
                                  <w:pPr>
                                    <w:spacing w:before="360" w:after="120"/>
                                    <w:ind w:left="-104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5D7A56" w:rsidRPr="005D7A56" w:rsidRDefault="005D7A56" w:rsidP="00783932">
                                  <w:pPr>
                                    <w:spacing w:before="360" w:after="120"/>
                                    <w:ind w:left="-104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16"/>
                                      <w:szCs w:val="16"/>
                                    </w:rPr>
                                  </w:pPr>
                                  <w:r w:rsidRPr="005D7A56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16"/>
                                      <w:szCs w:val="16"/>
                                    </w:rPr>
                                    <w:t>Fremdsprachen</w:t>
                                  </w:r>
                                </w:p>
                              </w:tc>
                            </w:tr>
                            <w:tr w:rsidR="005D7A56" w:rsidRPr="005D7A56" w:rsidTr="0044162C">
                              <w:trPr>
                                <w:trHeight w:val="20"/>
                              </w:trPr>
                              <w:tc>
                                <w:tcPr>
                                  <w:tcW w:w="1560" w:type="dxa"/>
                                  <w:tcBorders>
                                    <w:righ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465418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793E29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5D7A56" w:rsidRDefault="005D7A56" w:rsidP="00793E29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5D7A56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Englisch</w:t>
                                  </w:r>
                                </w:p>
                                <w:tbl>
                                  <w:tblPr>
                                    <w:tblStyle w:val="Tabellenraster"/>
                                    <w:tblOverlap w:val="never"/>
                                    <w:tblW w:w="3970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</w:tblGrid>
                                  <w:tr w:rsidR="006D3D03" w:rsidRPr="006D3D03" w:rsidTr="00DC6190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E7E6E6" w:themeFill="background2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465418" w:rsidRPr="005D7A56" w:rsidRDefault="00465418" w:rsidP="00793E29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5D7A56" w:rsidRPr="005D7A56" w:rsidTr="0044162C">
                              <w:trPr>
                                <w:trHeight w:val="20"/>
                              </w:trPr>
                              <w:tc>
                                <w:tcPr>
                                  <w:tcW w:w="1560" w:type="dxa"/>
                                  <w:tcBorders>
                                    <w:righ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465418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B36715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465418" w:rsidRPr="005D7A56" w:rsidRDefault="005D7A56" w:rsidP="00B36715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5D7A56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Französisc</w:t>
                                  </w:r>
                                  <w:r w:rsidR="00465418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h</w:t>
                                  </w:r>
                                </w:p>
                                <w:tbl>
                                  <w:tblPr>
                                    <w:tblStyle w:val="Tabellenraster"/>
                                    <w:tblOverlap w:val="never"/>
                                    <w:tblW w:w="3970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</w:tblGrid>
                                  <w:tr w:rsidR="006D3D03" w:rsidRPr="006D3D03" w:rsidTr="006D3D03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E7E6E6" w:themeFill="background2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E7E6E6" w:themeFill="background2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E7E6E6" w:themeFill="background2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D7A56" w:rsidRPr="005D7A56" w:rsidRDefault="005D7A56" w:rsidP="00B36715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A4C86" w:rsidRPr="005D7A56" w:rsidTr="0044162C">
                              <w:trPr>
                                <w:trHeight w:val="20"/>
                              </w:trPr>
                              <w:tc>
                                <w:tcPr>
                                  <w:tcW w:w="1560" w:type="dxa"/>
                                  <w:tcBorders>
                                    <w:right w:val="single" w:sz="2" w:space="0" w:color="000000" w:themeColor="text1"/>
                                  </w:tcBorders>
                                </w:tcPr>
                                <w:p w:rsidR="003A4C86" w:rsidRPr="005D7A56" w:rsidRDefault="003A4C86" w:rsidP="003A4C86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2" w:space="0" w:color="000000" w:themeColor="text1"/>
                                  </w:tcBorders>
                                </w:tcPr>
                                <w:p w:rsidR="003A4C86" w:rsidRPr="005D7A56" w:rsidRDefault="003A4C86" w:rsidP="003A4C86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3A4C86" w:rsidRDefault="003A4C86" w:rsidP="003A4C86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5D7A56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Japanisch</w:t>
                                  </w:r>
                                </w:p>
                                <w:tbl>
                                  <w:tblPr>
                                    <w:tblStyle w:val="Tabellenraster"/>
                                    <w:tblOverlap w:val="never"/>
                                    <w:tblW w:w="3970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</w:tblGrid>
                                  <w:tr w:rsidR="006D3D03" w:rsidRPr="006D3D03" w:rsidTr="006D3D03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E7E6E6" w:themeFill="background2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E7E6E6" w:themeFill="background2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E7E6E6" w:themeFill="background2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E7E6E6" w:themeFill="background2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E7E6E6" w:themeFill="background2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A4C86" w:rsidRPr="005D7A56" w:rsidRDefault="003A4C86" w:rsidP="003A4C86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5D7A56" w:rsidRPr="005D7A56" w:rsidTr="0044162C">
                              <w:trPr>
                                <w:trHeight w:val="20"/>
                              </w:trPr>
                              <w:tc>
                                <w:tcPr>
                                  <w:tcW w:w="1560" w:type="dxa"/>
                                  <w:tcBorders>
                                    <w:righ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465418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B36715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465418" w:rsidRDefault="00465418" w:rsidP="00B36715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  <w:p w:rsidR="006D3D03" w:rsidRDefault="006D3D03" w:rsidP="00B36715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  <w:p w:rsidR="006D3D03" w:rsidRPr="005D7A56" w:rsidRDefault="006D3D03" w:rsidP="00B36715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7A56" w:rsidRPr="00E5769F" w:rsidRDefault="005D7A56" w:rsidP="005D7A56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FD1EE" id="Textfeld 70" o:spid="_x0000_s1027" type="#_x0000_t202" style="position:absolute;margin-left:-7.05pt;margin-top:90.25pt;width:309.2pt;height:56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" filled="f" stroked="f" strokeweight=".5pt">
                <v:textbox>
                  <w:txbxContent>
                    <w:tbl>
                      <w:tblPr>
                        <w:tblStyle w:val="Tabellenraster"/>
                        <w:tblW w:w="581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283"/>
                        <w:gridCol w:w="3969"/>
                      </w:tblGrid>
                      <w:tr w:rsidR="005D7A56" w:rsidRPr="005D7A56" w:rsidTr="0044162C">
                        <w:trPr>
                          <w:trHeight w:val="20"/>
                        </w:trPr>
                        <w:tc>
                          <w:tcPr>
                            <w:tcW w:w="1560" w:type="dxa"/>
                            <w:tcBorders>
                              <w:right w:val="single" w:sz="2" w:space="0" w:color="000000" w:themeColor="text1"/>
                            </w:tcBorders>
                          </w:tcPr>
                          <w:p w:rsidR="005D7A56" w:rsidRPr="005D7A56" w:rsidRDefault="005D7A56" w:rsidP="00465418">
                            <w:pPr>
                              <w:spacing w:before="360" w:after="120"/>
                              <w:ind w:left="-104"/>
                              <w:jc w:val="right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2" w:space="0" w:color="000000" w:themeColor="text1"/>
                            </w:tcBorders>
                          </w:tcPr>
                          <w:p w:rsidR="005D7A56" w:rsidRPr="005D7A56" w:rsidRDefault="005D7A56" w:rsidP="00783932">
                            <w:pPr>
                              <w:spacing w:before="360" w:after="120"/>
                              <w:ind w:left="-104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5D7A56" w:rsidRPr="005D7A56" w:rsidRDefault="005D7A56" w:rsidP="003A4C86">
                            <w:pPr>
                              <w:spacing w:before="480" w:after="120"/>
                              <w:ind w:left="-104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16"/>
                                <w:szCs w:val="16"/>
                              </w:rPr>
                            </w:pPr>
                            <w:r w:rsidRPr="005D7A56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16"/>
                                <w:szCs w:val="16"/>
                              </w:rPr>
                              <w:t>BERUFSERFAHRUNG</w:t>
                            </w:r>
                          </w:p>
                        </w:tc>
                      </w:tr>
                      <w:tr w:rsidR="005D7A56" w:rsidRPr="00F073F1" w:rsidTr="0044162C">
                        <w:trPr>
                          <w:trHeight w:val="20"/>
                        </w:trPr>
                        <w:tc>
                          <w:tcPr>
                            <w:tcW w:w="1560" w:type="dxa"/>
                            <w:tcBorders>
                              <w:right w:val="single" w:sz="2" w:space="0" w:color="000000" w:themeColor="text1"/>
                            </w:tcBorders>
                          </w:tcPr>
                          <w:p w:rsidR="005D7A56" w:rsidRPr="005D7A56" w:rsidRDefault="005D7A56" w:rsidP="00465418">
                            <w:pPr>
                              <w:spacing w:before="120" w:after="120"/>
                              <w:ind w:left="-104"/>
                              <w:jc w:val="right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5D7A56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02/2018 – heute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2" w:space="0" w:color="000000" w:themeColor="text1"/>
                            </w:tcBorders>
                          </w:tcPr>
                          <w:p w:rsidR="005D7A56" w:rsidRPr="005D7A56" w:rsidRDefault="005D7A56" w:rsidP="00A0769A">
                            <w:pPr>
                              <w:spacing w:before="120" w:after="12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5D7A56" w:rsidRPr="005D7A56" w:rsidRDefault="005D7A56" w:rsidP="00A0769A">
                            <w:pPr>
                              <w:spacing w:before="120" w:after="120"/>
                              <w:ind w:left="-104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5D7A56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Manager Logistik | Allesmussraus AG, Gelsenkirchen </w:t>
                            </w:r>
                          </w:p>
                        </w:tc>
                      </w:tr>
                      <w:tr w:rsidR="005D7A56" w:rsidRPr="00F073F1" w:rsidTr="0044162C">
                        <w:trPr>
                          <w:trHeight w:val="20"/>
                        </w:trPr>
                        <w:tc>
                          <w:tcPr>
                            <w:tcW w:w="1560" w:type="dxa"/>
                            <w:tcBorders>
                              <w:right w:val="single" w:sz="2" w:space="0" w:color="000000" w:themeColor="text1"/>
                            </w:tcBorders>
                          </w:tcPr>
                          <w:p w:rsidR="005D7A56" w:rsidRPr="00F90486" w:rsidRDefault="005D7A56" w:rsidP="00465418">
                            <w:pPr>
                              <w:ind w:left="-104"/>
                              <w:jc w:val="right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2" w:space="0" w:color="000000" w:themeColor="text1"/>
                            </w:tcBorders>
                          </w:tcPr>
                          <w:p w:rsidR="005D7A56" w:rsidRPr="005D7A56" w:rsidRDefault="005D7A56" w:rsidP="00465418">
                            <w:pPr>
                              <w:ind w:left="-104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465418" w:rsidRDefault="005D7A56" w:rsidP="0046541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81" w:hanging="184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65418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30 Mitarbeiter</w:t>
                            </w:r>
                          </w:p>
                          <w:p w:rsidR="005D7A56" w:rsidRPr="00465418" w:rsidRDefault="005D7A56" w:rsidP="0046541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81" w:hanging="184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65418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Gestalten, Lenken und Überwachen der unternehmensinternen Lager- und Produktionsprozesse</w:t>
                            </w:r>
                          </w:p>
                        </w:tc>
                      </w:tr>
                      <w:tr w:rsidR="005D7A56" w:rsidRPr="00F073F1" w:rsidTr="0044162C">
                        <w:trPr>
                          <w:trHeight w:val="20"/>
                        </w:trPr>
                        <w:tc>
                          <w:tcPr>
                            <w:tcW w:w="1560" w:type="dxa"/>
                            <w:tcBorders>
                              <w:right w:val="single" w:sz="2" w:space="0" w:color="000000" w:themeColor="text1"/>
                            </w:tcBorders>
                          </w:tcPr>
                          <w:p w:rsidR="005D7A56" w:rsidRPr="005D7A56" w:rsidRDefault="005D7A56" w:rsidP="00465418">
                            <w:pPr>
                              <w:spacing w:before="120" w:after="120"/>
                              <w:ind w:left="-104"/>
                              <w:jc w:val="right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5D7A56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01/2015 – 01/2018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2" w:space="0" w:color="000000" w:themeColor="text1"/>
                            </w:tcBorders>
                          </w:tcPr>
                          <w:p w:rsidR="005D7A56" w:rsidRPr="005D7A56" w:rsidRDefault="005D7A56" w:rsidP="00A0769A">
                            <w:pPr>
                              <w:spacing w:before="120" w:after="120"/>
                              <w:ind w:left="-104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5D7A56" w:rsidRPr="005D7A56" w:rsidRDefault="005D7A56" w:rsidP="00A0769A">
                            <w:pPr>
                              <w:spacing w:before="120" w:after="120"/>
                              <w:ind w:left="-104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5D7A56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Gruppenleiter Logistik | </w:t>
                            </w:r>
                            <w:proofErr w:type="spellStart"/>
                            <w:r w:rsidRPr="005D7A56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Fastsell</w:t>
                            </w:r>
                            <w:proofErr w:type="spellEnd"/>
                            <w:r w:rsidRPr="005D7A56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GmbH, Ratingen</w:t>
                            </w:r>
                          </w:p>
                        </w:tc>
                      </w:tr>
                      <w:tr w:rsidR="005D7A56" w:rsidRPr="00F073F1" w:rsidTr="0044162C">
                        <w:trPr>
                          <w:trHeight w:val="20"/>
                        </w:trPr>
                        <w:tc>
                          <w:tcPr>
                            <w:tcW w:w="1560" w:type="dxa"/>
                            <w:tcBorders>
                              <w:right w:val="single" w:sz="2" w:space="0" w:color="000000" w:themeColor="text1"/>
                            </w:tcBorders>
                          </w:tcPr>
                          <w:p w:rsidR="005D7A56" w:rsidRPr="00F90486" w:rsidRDefault="005D7A56" w:rsidP="00465418">
                            <w:pPr>
                              <w:ind w:left="-104"/>
                              <w:jc w:val="right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2" w:space="0" w:color="000000" w:themeColor="text1"/>
                            </w:tcBorders>
                          </w:tcPr>
                          <w:p w:rsidR="005D7A56" w:rsidRPr="00F90486" w:rsidRDefault="005D7A56" w:rsidP="00465418">
                            <w:pPr>
                              <w:ind w:left="-104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465418" w:rsidRPr="00F90486" w:rsidRDefault="005D7A56" w:rsidP="0046541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81" w:hanging="184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65418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10 Mitarbeiter</w:t>
                            </w:r>
                          </w:p>
                          <w:p w:rsidR="005D7A56" w:rsidRPr="00F90486" w:rsidRDefault="005D7A56" w:rsidP="0046541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81" w:hanging="184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65418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Annahme, Katalogisierung, Anmeldung und Lagerung von Gefahrgütern</w:t>
                            </w:r>
                          </w:p>
                        </w:tc>
                      </w:tr>
                      <w:tr w:rsidR="005D7A56" w:rsidRPr="005D7A56" w:rsidTr="0044162C">
                        <w:trPr>
                          <w:trHeight w:val="20"/>
                        </w:trPr>
                        <w:tc>
                          <w:tcPr>
                            <w:tcW w:w="1560" w:type="dxa"/>
                            <w:tcBorders>
                              <w:right w:val="single" w:sz="2" w:space="0" w:color="000000" w:themeColor="text1"/>
                            </w:tcBorders>
                          </w:tcPr>
                          <w:p w:rsidR="005D7A56" w:rsidRPr="005D7A56" w:rsidRDefault="005D7A56" w:rsidP="00465418">
                            <w:pPr>
                              <w:spacing w:before="120" w:after="120"/>
                              <w:ind w:left="-104"/>
                              <w:jc w:val="right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5D7A56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01/2015 – 01/2018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2" w:space="0" w:color="000000" w:themeColor="text1"/>
                            </w:tcBorders>
                          </w:tcPr>
                          <w:p w:rsidR="005D7A56" w:rsidRPr="005D7A56" w:rsidRDefault="005D7A56" w:rsidP="00A0769A">
                            <w:pPr>
                              <w:spacing w:before="120" w:after="120"/>
                              <w:ind w:left="-104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5D7A56" w:rsidRPr="005D7A56" w:rsidRDefault="005D7A56" w:rsidP="00A0769A">
                            <w:pPr>
                              <w:spacing w:before="120" w:after="120"/>
                              <w:ind w:left="-104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5D7A56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Logistiker | </w:t>
                            </w:r>
                            <w:proofErr w:type="spellStart"/>
                            <w:r w:rsidRPr="005D7A56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Prosell</w:t>
                            </w:r>
                            <w:proofErr w:type="spellEnd"/>
                            <w:r w:rsidRPr="005D7A56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5D7A56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Ag</w:t>
                            </w:r>
                            <w:proofErr w:type="spellEnd"/>
                            <w:r w:rsidRPr="005D7A56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, Düsseldorf </w:t>
                            </w:r>
                          </w:p>
                        </w:tc>
                      </w:tr>
                      <w:tr w:rsidR="005D7A56" w:rsidRPr="005D7A56" w:rsidTr="0044162C">
                        <w:trPr>
                          <w:trHeight w:val="20"/>
                        </w:trPr>
                        <w:tc>
                          <w:tcPr>
                            <w:tcW w:w="1560" w:type="dxa"/>
                            <w:tcBorders>
                              <w:right w:val="single" w:sz="2" w:space="0" w:color="000000" w:themeColor="text1"/>
                            </w:tcBorders>
                          </w:tcPr>
                          <w:p w:rsidR="005D7A56" w:rsidRPr="00F90486" w:rsidRDefault="005D7A56" w:rsidP="00F90486">
                            <w:pPr>
                              <w:ind w:left="-104"/>
                              <w:jc w:val="right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2" w:space="0" w:color="000000" w:themeColor="text1"/>
                            </w:tcBorders>
                          </w:tcPr>
                          <w:p w:rsidR="005D7A56" w:rsidRPr="005D7A56" w:rsidRDefault="005D7A56" w:rsidP="00F90486">
                            <w:pPr>
                              <w:ind w:left="-104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5D7A56" w:rsidRPr="005D7A56" w:rsidRDefault="005D7A56" w:rsidP="00F9048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81" w:hanging="184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5D7A56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Durchführung unternehmensinterne</w:t>
                            </w:r>
                            <w:r w:rsidR="00465418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s </w:t>
                            </w:r>
                            <w:r w:rsidRPr="005D7A56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Nachfragemanagements,</w:t>
                            </w:r>
                            <w:r w:rsidR="00465418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5D7A56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Beschaffungsorganisation</w:t>
                            </w:r>
                          </w:p>
                        </w:tc>
                      </w:tr>
                      <w:tr w:rsidR="005D7A56" w:rsidRPr="005D7A56" w:rsidTr="0044162C">
                        <w:trPr>
                          <w:trHeight w:val="20"/>
                        </w:trPr>
                        <w:tc>
                          <w:tcPr>
                            <w:tcW w:w="1560" w:type="dxa"/>
                            <w:tcBorders>
                              <w:right w:val="single" w:sz="2" w:space="0" w:color="000000" w:themeColor="text1"/>
                            </w:tcBorders>
                          </w:tcPr>
                          <w:p w:rsidR="005D7A56" w:rsidRPr="003A4C86" w:rsidRDefault="005D7A56" w:rsidP="003A4C86">
                            <w:pPr>
                              <w:spacing w:before="480" w:after="120"/>
                              <w:ind w:left="-104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2" w:space="0" w:color="000000" w:themeColor="text1"/>
                            </w:tcBorders>
                          </w:tcPr>
                          <w:p w:rsidR="005D7A56" w:rsidRPr="003A4C86" w:rsidRDefault="005D7A56" w:rsidP="003A4C86">
                            <w:pPr>
                              <w:spacing w:before="480" w:after="120"/>
                              <w:ind w:left="-104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5D7A56" w:rsidRPr="005D7A56" w:rsidRDefault="005D7A56" w:rsidP="003A4C86">
                            <w:pPr>
                              <w:spacing w:before="480" w:after="120"/>
                              <w:ind w:left="-104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16"/>
                                <w:szCs w:val="16"/>
                              </w:rPr>
                            </w:pPr>
                            <w:r w:rsidRPr="005D7A56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16"/>
                                <w:szCs w:val="16"/>
                              </w:rPr>
                              <w:t>Bildungsweg</w:t>
                            </w:r>
                          </w:p>
                        </w:tc>
                      </w:tr>
                      <w:tr w:rsidR="005D7A56" w:rsidRPr="00F073F1" w:rsidTr="0044162C">
                        <w:trPr>
                          <w:trHeight w:val="20"/>
                        </w:trPr>
                        <w:tc>
                          <w:tcPr>
                            <w:tcW w:w="1560" w:type="dxa"/>
                            <w:tcBorders>
                              <w:right w:val="single" w:sz="2" w:space="0" w:color="000000" w:themeColor="text1"/>
                            </w:tcBorders>
                          </w:tcPr>
                          <w:p w:rsidR="005D7A56" w:rsidRPr="005D7A56" w:rsidRDefault="005D7A56" w:rsidP="00465418">
                            <w:pPr>
                              <w:spacing w:before="120" w:after="120"/>
                              <w:ind w:left="-104"/>
                              <w:jc w:val="right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5D7A56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10/2008 – 08/2011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2" w:space="0" w:color="000000" w:themeColor="text1"/>
                            </w:tcBorders>
                          </w:tcPr>
                          <w:p w:rsidR="005D7A56" w:rsidRPr="005D7A56" w:rsidRDefault="005D7A56" w:rsidP="00A0769A">
                            <w:pPr>
                              <w:spacing w:before="120" w:after="120"/>
                              <w:ind w:left="-104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5D7A56" w:rsidRPr="005D7A56" w:rsidRDefault="005D7A56" w:rsidP="00A0769A">
                            <w:pPr>
                              <w:spacing w:before="120" w:after="120"/>
                              <w:ind w:left="-104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5D7A56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BWL, Diplom Kaufmann | Universität, Düsseldorf</w:t>
                            </w:r>
                          </w:p>
                        </w:tc>
                      </w:tr>
                      <w:tr w:rsidR="005D7A56" w:rsidRPr="005D7A56" w:rsidTr="0044162C">
                        <w:trPr>
                          <w:trHeight w:val="227"/>
                        </w:trPr>
                        <w:tc>
                          <w:tcPr>
                            <w:tcW w:w="1560" w:type="dxa"/>
                            <w:tcBorders>
                              <w:right w:val="single" w:sz="2" w:space="0" w:color="000000" w:themeColor="text1"/>
                            </w:tcBorders>
                          </w:tcPr>
                          <w:p w:rsidR="005D7A56" w:rsidRPr="005D7A56" w:rsidRDefault="005D7A56" w:rsidP="00F90486">
                            <w:pPr>
                              <w:ind w:left="-104"/>
                              <w:jc w:val="right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2" w:space="0" w:color="000000" w:themeColor="text1"/>
                            </w:tcBorders>
                          </w:tcPr>
                          <w:p w:rsidR="005D7A56" w:rsidRPr="005D7A56" w:rsidRDefault="005D7A56" w:rsidP="00F90486">
                            <w:pPr>
                              <w:ind w:left="-104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5D7A56" w:rsidRPr="005D7A56" w:rsidRDefault="005D7A56" w:rsidP="00F9048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81" w:hanging="184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5D7A56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Abschlussnote: 2,0</w:t>
                            </w:r>
                          </w:p>
                        </w:tc>
                      </w:tr>
                      <w:tr w:rsidR="005D7A56" w:rsidRPr="005D7A56" w:rsidTr="0044162C">
                        <w:trPr>
                          <w:trHeight w:val="20"/>
                        </w:trPr>
                        <w:tc>
                          <w:tcPr>
                            <w:tcW w:w="1560" w:type="dxa"/>
                            <w:tcBorders>
                              <w:right w:val="single" w:sz="2" w:space="0" w:color="000000" w:themeColor="text1"/>
                            </w:tcBorders>
                          </w:tcPr>
                          <w:p w:rsidR="005D7A56" w:rsidRPr="005D7A56" w:rsidRDefault="005D7A56" w:rsidP="00465418">
                            <w:pPr>
                              <w:spacing w:before="120" w:after="120"/>
                              <w:ind w:left="-104"/>
                              <w:jc w:val="right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5D7A56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10/1998– 08/2007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2" w:space="0" w:color="000000" w:themeColor="text1"/>
                            </w:tcBorders>
                          </w:tcPr>
                          <w:p w:rsidR="005D7A56" w:rsidRPr="005D7A56" w:rsidRDefault="005D7A56" w:rsidP="00A0769A">
                            <w:pPr>
                              <w:spacing w:before="120" w:after="120"/>
                              <w:ind w:left="-104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5D7A56" w:rsidRPr="005D7A56" w:rsidRDefault="005D7A56" w:rsidP="00A0769A">
                            <w:pPr>
                              <w:spacing w:before="120" w:after="120"/>
                              <w:ind w:left="-104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5D7A56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Abitur | Goethe-Gymnasium, Düsseldorf</w:t>
                            </w:r>
                          </w:p>
                        </w:tc>
                      </w:tr>
                      <w:tr w:rsidR="005D7A56" w:rsidRPr="005D7A56" w:rsidTr="0044162C">
                        <w:trPr>
                          <w:trHeight w:val="20"/>
                        </w:trPr>
                        <w:tc>
                          <w:tcPr>
                            <w:tcW w:w="1560" w:type="dxa"/>
                            <w:tcBorders>
                              <w:right w:val="single" w:sz="2" w:space="0" w:color="000000" w:themeColor="text1"/>
                            </w:tcBorders>
                          </w:tcPr>
                          <w:p w:rsidR="005D7A56" w:rsidRPr="00465418" w:rsidRDefault="005D7A56" w:rsidP="00F90486">
                            <w:pPr>
                              <w:ind w:left="-104"/>
                              <w:jc w:val="right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2" w:space="0" w:color="000000" w:themeColor="text1"/>
                            </w:tcBorders>
                          </w:tcPr>
                          <w:p w:rsidR="005D7A56" w:rsidRPr="00465418" w:rsidRDefault="005D7A56" w:rsidP="00F90486">
                            <w:pPr>
                              <w:ind w:left="-104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5D7A56" w:rsidRPr="00465418" w:rsidRDefault="005D7A56" w:rsidP="00F9048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81" w:hanging="184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65418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Abschlussnote: 2,0</w:t>
                            </w:r>
                          </w:p>
                        </w:tc>
                      </w:tr>
                      <w:tr w:rsidR="005D7A56" w:rsidRPr="005D7A56" w:rsidTr="0044162C">
                        <w:trPr>
                          <w:trHeight w:val="20"/>
                        </w:trPr>
                        <w:tc>
                          <w:tcPr>
                            <w:tcW w:w="1560" w:type="dxa"/>
                            <w:tcBorders>
                              <w:right w:val="single" w:sz="2" w:space="0" w:color="000000" w:themeColor="text1"/>
                            </w:tcBorders>
                          </w:tcPr>
                          <w:p w:rsidR="005D7A56" w:rsidRPr="005D7A56" w:rsidRDefault="005D7A56" w:rsidP="00465418">
                            <w:pPr>
                              <w:spacing w:before="360" w:after="120"/>
                              <w:ind w:left="-104"/>
                              <w:jc w:val="right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2" w:space="0" w:color="000000" w:themeColor="text1"/>
                            </w:tcBorders>
                          </w:tcPr>
                          <w:p w:rsidR="005D7A56" w:rsidRPr="005D7A56" w:rsidRDefault="005D7A56" w:rsidP="00783932">
                            <w:pPr>
                              <w:spacing w:before="360" w:after="120"/>
                              <w:ind w:left="-104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5D7A56" w:rsidRPr="005D7A56" w:rsidRDefault="005D7A56" w:rsidP="00783932">
                            <w:pPr>
                              <w:spacing w:before="360" w:after="120"/>
                              <w:ind w:left="-104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16"/>
                                <w:szCs w:val="16"/>
                              </w:rPr>
                            </w:pPr>
                            <w:r w:rsidRPr="005D7A56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16"/>
                                <w:szCs w:val="16"/>
                              </w:rPr>
                              <w:t>Edv-Kenntnisse</w:t>
                            </w:r>
                          </w:p>
                        </w:tc>
                      </w:tr>
                      <w:tr w:rsidR="005D7A56" w:rsidRPr="005D7A56" w:rsidTr="0044162C">
                        <w:trPr>
                          <w:trHeight w:val="20"/>
                        </w:trPr>
                        <w:tc>
                          <w:tcPr>
                            <w:tcW w:w="1560" w:type="dxa"/>
                            <w:tcBorders>
                              <w:right w:val="single" w:sz="2" w:space="0" w:color="000000" w:themeColor="text1"/>
                            </w:tcBorders>
                          </w:tcPr>
                          <w:p w:rsidR="005D7A56" w:rsidRPr="005D7A56" w:rsidRDefault="005D7A56" w:rsidP="00465418">
                            <w:pPr>
                              <w:jc w:val="right"/>
                              <w:rPr>
                                <w:b/>
                                <w:bCs/>
                                <w:cap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2" w:space="0" w:color="000000" w:themeColor="text1"/>
                            </w:tcBorders>
                          </w:tcPr>
                          <w:p w:rsidR="005D7A56" w:rsidRPr="005D7A56" w:rsidRDefault="005D7A56" w:rsidP="00793E29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5D7A56" w:rsidRPr="005D7A56" w:rsidRDefault="005D7A56" w:rsidP="00793E29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5D7A56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MS-Office</w:t>
                            </w:r>
                          </w:p>
                          <w:tbl>
                            <w:tblPr>
                              <w:tblStyle w:val="Tabellenraster"/>
                              <w:tblOverlap w:val="never"/>
                              <w:tblW w:w="397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</w:tblGrid>
                            <w:tr w:rsidR="009B290A" w:rsidRPr="006D3D03" w:rsidTr="006D3D03">
                              <w:trPr>
                                <w:trHeight w:val="57"/>
                              </w:trPr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5D7A56" w:rsidRPr="006D3D03" w:rsidRDefault="005D7A56" w:rsidP="005D7A56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5D7A56" w:rsidRPr="006D3D03" w:rsidRDefault="005D7A56" w:rsidP="005D7A56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5D7A56" w:rsidRPr="006D3D03" w:rsidRDefault="005D7A56" w:rsidP="005D7A56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5D7A56" w:rsidRPr="006D3D03" w:rsidRDefault="005D7A56" w:rsidP="005D7A56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5D7A56" w:rsidRPr="006D3D03" w:rsidRDefault="005D7A56" w:rsidP="005D7A56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5D7A56" w:rsidRPr="006D3D03" w:rsidRDefault="005D7A56" w:rsidP="005D7A56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5D7A56" w:rsidRPr="006D3D03" w:rsidRDefault="005D7A56" w:rsidP="005D7A56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5D7A56" w:rsidRPr="006D3D03" w:rsidRDefault="005D7A56" w:rsidP="005D7A56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E7E6E6" w:themeFill="background2"/>
                                </w:tcPr>
                                <w:p w:rsidR="005D7A56" w:rsidRPr="006D3D03" w:rsidRDefault="005D7A56" w:rsidP="005D7A56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E7E6E6" w:themeFill="background2"/>
                                </w:tcPr>
                                <w:p w:rsidR="005D7A56" w:rsidRPr="006D3D03" w:rsidRDefault="005D7A56" w:rsidP="005D7A56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7A56" w:rsidRPr="005D7A56" w:rsidRDefault="005D7A56" w:rsidP="00793E29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</w:tr>
                      <w:tr w:rsidR="005D7A56" w:rsidRPr="005D7A56" w:rsidTr="0044162C">
                        <w:trPr>
                          <w:trHeight w:val="20"/>
                        </w:trPr>
                        <w:tc>
                          <w:tcPr>
                            <w:tcW w:w="1560" w:type="dxa"/>
                            <w:tcBorders>
                              <w:right w:val="single" w:sz="2" w:space="0" w:color="000000" w:themeColor="text1"/>
                            </w:tcBorders>
                          </w:tcPr>
                          <w:p w:rsidR="005D7A56" w:rsidRPr="005D7A56" w:rsidRDefault="005D7A56" w:rsidP="00465418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2" w:space="0" w:color="000000" w:themeColor="text1"/>
                            </w:tcBorders>
                          </w:tcPr>
                          <w:p w:rsidR="005D7A56" w:rsidRPr="005D7A56" w:rsidRDefault="005D7A56" w:rsidP="00793E29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5D7A56" w:rsidRPr="005D7A56" w:rsidRDefault="005D7A56" w:rsidP="00793E29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5D7A56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WarehousePro</w:t>
                            </w:r>
                            <w:proofErr w:type="spellEnd"/>
                          </w:p>
                          <w:tbl>
                            <w:tblPr>
                              <w:tblStyle w:val="Tabellenraster"/>
                              <w:tblOverlap w:val="never"/>
                              <w:tblW w:w="397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</w:tblGrid>
                            <w:tr w:rsidR="006D3D03" w:rsidRPr="006D3D03" w:rsidTr="00DC6190">
                              <w:trPr>
                                <w:trHeight w:val="57"/>
                              </w:trPr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E7E6E6" w:themeFill="background2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7A56" w:rsidRPr="005D7A56" w:rsidRDefault="005D7A56" w:rsidP="00793E29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</w:tr>
                      <w:tr w:rsidR="005D7A56" w:rsidRPr="005D7A56" w:rsidTr="0044162C">
                        <w:trPr>
                          <w:trHeight w:val="20"/>
                        </w:trPr>
                        <w:tc>
                          <w:tcPr>
                            <w:tcW w:w="1560" w:type="dxa"/>
                            <w:tcBorders>
                              <w:right w:val="single" w:sz="2" w:space="0" w:color="000000" w:themeColor="text1"/>
                            </w:tcBorders>
                          </w:tcPr>
                          <w:p w:rsidR="005D7A56" w:rsidRPr="005D7A56" w:rsidRDefault="005D7A56" w:rsidP="00465418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2" w:space="0" w:color="000000" w:themeColor="text1"/>
                            </w:tcBorders>
                          </w:tcPr>
                          <w:p w:rsidR="005D7A56" w:rsidRPr="005D7A56" w:rsidRDefault="005D7A56" w:rsidP="00793E29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5D7A56" w:rsidRPr="005D7A56" w:rsidRDefault="005D7A56" w:rsidP="00793E29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5D7A56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LagerEx</w:t>
                            </w:r>
                            <w:proofErr w:type="spellEnd"/>
                            <w:r w:rsidRPr="005D7A56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2.0</w:t>
                            </w:r>
                          </w:p>
                          <w:tbl>
                            <w:tblPr>
                              <w:tblStyle w:val="Tabellenraster"/>
                              <w:tblOverlap w:val="never"/>
                              <w:tblW w:w="397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</w:tblGrid>
                            <w:tr w:rsidR="006D3D03" w:rsidRPr="006D3D03" w:rsidTr="00DC6190">
                              <w:trPr>
                                <w:trHeight w:val="57"/>
                              </w:trPr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E7E6E6" w:themeFill="background2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7A56" w:rsidRPr="005D7A56" w:rsidRDefault="005D7A56" w:rsidP="00793E29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</w:tr>
                      <w:tr w:rsidR="005D7A56" w:rsidRPr="005D7A56" w:rsidTr="0044162C">
                        <w:trPr>
                          <w:trHeight w:val="20"/>
                        </w:trPr>
                        <w:tc>
                          <w:tcPr>
                            <w:tcW w:w="1560" w:type="dxa"/>
                            <w:tcBorders>
                              <w:right w:val="single" w:sz="2" w:space="0" w:color="000000" w:themeColor="text1"/>
                            </w:tcBorders>
                          </w:tcPr>
                          <w:p w:rsidR="005D7A56" w:rsidRPr="005D7A56" w:rsidRDefault="005D7A56" w:rsidP="00465418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2" w:space="0" w:color="000000" w:themeColor="text1"/>
                            </w:tcBorders>
                          </w:tcPr>
                          <w:p w:rsidR="005D7A56" w:rsidRPr="005D7A56" w:rsidRDefault="005D7A56" w:rsidP="00793E29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5D7A56" w:rsidRPr="005D7A56" w:rsidRDefault="005D7A56" w:rsidP="00793E29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5D7A56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SecureEx</w:t>
                            </w:r>
                            <w:proofErr w:type="spellEnd"/>
                            <w:r w:rsidRPr="005D7A56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II</w:t>
                            </w:r>
                          </w:p>
                          <w:tbl>
                            <w:tblPr>
                              <w:tblStyle w:val="Tabellenraster"/>
                              <w:tblOverlap w:val="never"/>
                              <w:tblW w:w="397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</w:tblGrid>
                            <w:tr w:rsidR="006D3D03" w:rsidRPr="006D3D03" w:rsidTr="006D3D03">
                              <w:trPr>
                                <w:trHeight w:val="57"/>
                              </w:trPr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E7E6E6" w:themeFill="background2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E7E6E6" w:themeFill="background2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7A56" w:rsidRPr="005D7A56" w:rsidRDefault="005D7A56" w:rsidP="00793E29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</w:tr>
                      <w:tr w:rsidR="005D7A56" w:rsidRPr="005D7A56" w:rsidTr="0044162C">
                        <w:trPr>
                          <w:trHeight w:val="20"/>
                        </w:trPr>
                        <w:tc>
                          <w:tcPr>
                            <w:tcW w:w="1560" w:type="dxa"/>
                            <w:tcBorders>
                              <w:right w:val="single" w:sz="2" w:space="0" w:color="000000" w:themeColor="text1"/>
                            </w:tcBorders>
                          </w:tcPr>
                          <w:p w:rsidR="005D7A56" w:rsidRPr="005D7A56" w:rsidRDefault="005D7A56" w:rsidP="00465418">
                            <w:pPr>
                              <w:spacing w:before="360" w:after="120"/>
                              <w:ind w:left="-104"/>
                              <w:jc w:val="right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2" w:space="0" w:color="000000" w:themeColor="text1"/>
                            </w:tcBorders>
                          </w:tcPr>
                          <w:p w:rsidR="005D7A56" w:rsidRPr="005D7A56" w:rsidRDefault="005D7A56" w:rsidP="00783932">
                            <w:pPr>
                              <w:spacing w:before="360" w:after="120"/>
                              <w:ind w:left="-104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5D7A56" w:rsidRPr="005D7A56" w:rsidRDefault="005D7A56" w:rsidP="00783932">
                            <w:pPr>
                              <w:spacing w:before="360" w:after="120"/>
                              <w:ind w:left="-104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16"/>
                                <w:szCs w:val="16"/>
                              </w:rPr>
                            </w:pPr>
                            <w:r w:rsidRPr="005D7A56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16"/>
                                <w:szCs w:val="16"/>
                              </w:rPr>
                              <w:t>Fremdsprachen</w:t>
                            </w:r>
                          </w:p>
                        </w:tc>
                      </w:tr>
                      <w:tr w:rsidR="005D7A56" w:rsidRPr="005D7A56" w:rsidTr="0044162C">
                        <w:trPr>
                          <w:trHeight w:val="20"/>
                        </w:trPr>
                        <w:tc>
                          <w:tcPr>
                            <w:tcW w:w="1560" w:type="dxa"/>
                            <w:tcBorders>
                              <w:right w:val="single" w:sz="2" w:space="0" w:color="000000" w:themeColor="text1"/>
                            </w:tcBorders>
                          </w:tcPr>
                          <w:p w:rsidR="005D7A56" w:rsidRPr="005D7A56" w:rsidRDefault="005D7A56" w:rsidP="00465418">
                            <w:pPr>
                              <w:jc w:val="right"/>
                              <w:rPr>
                                <w:b/>
                                <w:bCs/>
                                <w:cap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2" w:space="0" w:color="000000" w:themeColor="text1"/>
                            </w:tcBorders>
                          </w:tcPr>
                          <w:p w:rsidR="005D7A56" w:rsidRPr="005D7A56" w:rsidRDefault="005D7A56" w:rsidP="00793E29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5D7A56" w:rsidRDefault="005D7A56" w:rsidP="00793E29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5D7A56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Englisch</w:t>
                            </w:r>
                          </w:p>
                          <w:tbl>
                            <w:tblPr>
                              <w:tblStyle w:val="Tabellenraster"/>
                              <w:tblOverlap w:val="never"/>
                              <w:tblW w:w="397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</w:tblGrid>
                            <w:tr w:rsidR="006D3D03" w:rsidRPr="006D3D03" w:rsidTr="00DC6190">
                              <w:trPr>
                                <w:trHeight w:val="57"/>
                              </w:trPr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E7E6E6" w:themeFill="background2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65418" w:rsidRPr="005D7A56" w:rsidRDefault="00465418" w:rsidP="00793E29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</w:tr>
                      <w:tr w:rsidR="005D7A56" w:rsidRPr="005D7A56" w:rsidTr="0044162C">
                        <w:trPr>
                          <w:trHeight w:val="20"/>
                        </w:trPr>
                        <w:tc>
                          <w:tcPr>
                            <w:tcW w:w="1560" w:type="dxa"/>
                            <w:tcBorders>
                              <w:right w:val="single" w:sz="2" w:space="0" w:color="000000" w:themeColor="text1"/>
                            </w:tcBorders>
                          </w:tcPr>
                          <w:p w:rsidR="005D7A56" w:rsidRPr="005D7A56" w:rsidRDefault="005D7A56" w:rsidP="00465418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2" w:space="0" w:color="000000" w:themeColor="text1"/>
                            </w:tcBorders>
                          </w:tcPr>
                          <w:p w:rsidR="005D7A56" w:rsidRPr="005D7A56" w:rsidRDefault="005D7A56" w:rsidP="00B36715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465418" w:rsidRPr="005D7A56" w:rsidRDefault="005D7A56" w:rsidP="00B36715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5D7A56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Französisc</w:t>
                            </w:r>
                            <w:r w:rsidR="00465418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h</w:t>
                            </w:r>
                          </w:p>
                          <w:tbl>
                            <w:tblPr>
                              <w:tblStyle w:val="Tabellenraster"/>
                              <w:tblOverlap w:val="never"/>
                              <w:tblW w:w="397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</w:tblGrid>
                            <w:tr w:rsidR="006D3D03" w:rsidRPr="006D3D03" w:rsidTr="006D3D03">
                              <w:trPr>
                                <w:trHeight w:val="57"/>
                              </w:trPr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E7E6E6" w:themeFill="background2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E7E6E6" w:themeFill="background2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E7E6E6" w:themeFill="background2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7A56" w:rsidRPr="005D7A56" w:rsidRDefault="005D7A56" w:rsidP="00B36715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</w:tr>
                      <w:tr w:rsidR="003A4C86" w:rsidRPr="005D7A56" w:rsidTr="0044162C">
                        <w:trPr>
                          <w:trHeight w:val="20"/>
                        </w:trPr>
                        <w:tc>
                          <w:tcPr>
                            <w:tcW w:w="1560" w:type="dxa"/>
                            <w:tcBorders>
                              <w:right w:val="single" w:sz="2" w:space="0" w:color="000000" w:themeColor="text1"/>
                            </w:tcBorders>
                          </w:tcPr>
                          <w:p w:rsidR="003A4C86" w:rsidRPr="005D7A56" w:rsidRDefault="003A4C86" w:rsidP="003A4C86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2" w:space="0" w:color="000000" w:themeColor="text1"/>
                            </w:tcBorders>
                          </w:tcPr>
                          <w:p w:rsidR="003A4C86" w:rsidRPr="005D7A56" w:rsidRDefault="003A4C86" w:rsidP="003A4C86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3A4C86" w:rsidRDefault="003A4C86" w:rsidP="003A4C86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5D7A56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Japanisch</w:t>
                            </w:r>
                          </w:p>
                          <w:tbl>
                            <w:tblPr>
                              <w:tblStyle w:val="Tabellenraster"/>
                              <w:tblOverlap w:val="never"/>
                              <w:tblW w:w="397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</w:tblGrid>
                            <w:tr w:rsidR="006D3D03" w:rsidRPr="006D3D03" w:rsidTr="006D3D03">
                              <w:trPr>
                                <w:trHeight w:val="57"/>
                              </w:trPr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E7E6E6" w:themeFill="background2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E7E6E6" w:themeFill="background2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E7E6E6" w:themeFill="background2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E7E6E6" w:themeFill="background2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E7E6E6" w:themeFill="background2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4C86" w:rsidRPr="005D7A56" w:rsidRDefault="003A4C86" w:rsidP="003A4C86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</w:tr>
                      <w:tr w:rsidR="005D7A56" w:rsidRPr="005D7A56" w:rsidTr="0044162C">
                        <w:trPr>
                          <w:trHeight w:val="20"/>
                        </w:trPr>
                        <w:tc>
                          <w:tcPr>
                            <w:tcW w:w="1560" w:type="dxa"/>
                            <w:tcBorders>
                              <w:right w:val="single" w:sz="2" w:space="0" w:color="000000" w:themeColor="text1"/>
                            </w:tcBorders>
                          </w:tcPr>
                          <w:p w:rsidR="005D7A56" w:rsidRPr="005D7A56" w:rsidRDefault="005D7A56" w:rsidP="00465418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2" w:space="0" w:color="000000" w:themeColor="text1"/>
                            </w:tcBorders>
                          </w:tcPr>
                          <w:p w:rsidR="005D7A56" w:rsidRPr="005D7A56" w:rsidRDefault="005D7A56" w:rsidP="00B36715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465418" w:rsidRDefault="00465418" w:rsidP="00B36715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:rsidR="006D3D03" w:rsidRDefault="006D3D03" w:rsidP="00B36715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:rsidR="006D3D03" w:rsidRPr="005D7A56" w:rsidRDefault="006D3D03" w:rsidP="00B36715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5D7A56" w:rsidRPr="00E5769F" w:rsidRDefault="005D7A56" w:rsidP="005D7A56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73F1">
        <w:rPr>
          <w:rFonts w:ascii="Helvetica Light" w:hAnsi="Helvetica Light" w:cs="Times New Roman (Textkörper CS)"/>
          <w:caps/>
          <w:color w:val="3B3838" w:themeColor="background2" w:themeShade="40"/>
          <w:spacing w:val="50"/>
          <w:sz w:val="32"/>
          <w:szCs w:val="30"/>
        </w:rPr>
        <w:t>Kommissionierer</w:t>
      </w:r>
      <w:r w:rsidR="009B1694">
        <w:rPr>
          <w:rFonts w:ascii="Helvetica Light" w:hAnsi="Helvetica Light" w:cs="Times New Roman (Textkörper CS)"/>
          <w:sz w:val="32"/>
          <w:szCs w:val="30"/>
        </w:rPr>
        <w:tab/>
      </w:r>
    </w:p>
    <w:sectPr w:rsidR="009B1694" w:rsidRPr="00F850C8" w:rsidSect="00DB6A1E">
      <w:headerReference w:type="default" r:id="rId10"/>
      <w:footerReference w:type="default" r:id="rId11"/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641C9" w:rsidRDefault="000641C9" w:rsidP="009460CE">
      <w:r>
        <w:separator/>
      </w:r>
    </w:p>
  </w:endnote>
  <w:endnote w:type="continuationSeparator" w:id="0">
    <w:p w:rsidR="000641C9" w:rsidRDefault="000641C9" w:rsidP="0094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Times New Roman (Textkörper CS)">
    <w:panose1 w:val="020B0604020202020204"/>
    <w:charset w:val="00"/>
    <w:family w:val="roman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60CE" w:rsidRDefault="009460CE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432C44" wp14:editId="7105D610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212840" cy="302400"/>
              <wp:effectExtent l="0" t="0" r="0" b="0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2840" cy="30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460CE" w:rsidRPr="00191774" w:rsidRDefault="009460CE" w:rsidP="009460CE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</w:pP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Christian Muster </w:t>
                          </w:r>
                          <w:r w:rsidRPr="009B290A">
                            <w:rPr>
                              <w:b/>
                              <w:bCs/>
                              <w:color w:val="CFC3A9"/>
                              <w:sz w:val="18"/>
                              <w:szCs w:val="18"/>
                              <w:lang w:val="de-DE"/>
                            </w:rPr>
                            <w:t>|</w:t>
                          </w:r>
                          <w:r w:rsidRPr="00191774">
                            <w:rPr>
                              <w:color w:val="C00000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Musterstraße 123, 12045 Musterstadt, DE </w:t>
                          </w:r>
                          <w:r w:rsidRPr="009B290A">
                            <w:rPr>
                              <w:b/>
                              <w:bCs/>
                              <w:color w:val="CFC3A9"/>
                              <w:sz w:val="18"/>
                              <w:szCs w:val="18"/>
                              <w:lang w:val="de-DE"/>
                            </w:rPr>
                            <w:t>|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+49 123 / 456 789 0 </w:t>
                          </w:r>
                          <w:r w:rsidRPr="009B290A">
                            <w:rPr>
                              <w:b/>
                              <w:bCs/>
                              <w:color w:val="CFC3A9"/>
                              <w:sz w:val="18"/>
                              <w:szCs w:val="18"/>
                              <w:lang w:val="de-DE"/>
                            </w:rPr>
                            <w:t xml:space="preserve">|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email@adresse.de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432C44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8" type="#_x0000_t202" style="position:absolute;margin-left:0;margin-top:0;width:489.2pt;height:23.8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" filled="f" stroked="f" strokeweight=".5pt">
              <v:textbox>
                <w:txbxContent>
                  <w:p w:rsidR="009460CE" w:rsidRPr="00191774" w:rsidRDefault="009460CE" w:rsidP="009460CE">
                    <w:pPr>
                      <w:jc w:val="center"/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</w:pP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Christian Muster </w:t>
                    </w:r>
                    <w:r w:rsidRPr="009B290A">
                      <w:rPr>
                        <w:b/>
                        <w:bCs/>
                        <w:color w:val="CFC3A9"/>
                        <w:sz w:val="18"/>
                        <w:szCs w:val="18"/>
                        <w:lang w:val="de-DE"/>
                      </w:rPr>
                      <w:t>|</w:t>
                    </w:r>
                    <w:r w:rsidRPr="00191774">
                      <w:rPr>
                        <w:color w:val="C00000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Musterstraße 123, 12045 Musterstadt, DE </w:t>
                    </w:r>
                    <w:r w:rsidRPr="009B290A">
                      <w:rPr>
                        <w:b/>
                        <w:bCs/>
                        <w:color w:val="CFC3A9"/>
                        <w:sz w:val="18"/>
                        <w:szCs w:val="18"/>
                        <w:lang w:val="de-DE"/>
                      </w:rPr>
                      <w:t>|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+49 123 / 456 789 0 </w:t>
                    </w:r>
                    <w:r w:rsidRPr="009B290A">
                      <w:rPr>
                        <w:b/>
                        <w:bCs/>
                        <w:color w:val="CFC3A9"/>
                        <w:sz w:val="18"/>
                        <w:szCs w:val="18"/>
                        <w:lang w:val="de-DE"/>
                      </w:rPr>
                      <w:t xml:space="preserve">|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email@adresse.de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641C9" w:rsidRDefault="000641C9" w:rsidP="009460CE">
      <w:r>
        <w:separator/>
      </w:r>
    </w:p>
  </w:footnote>
  <w:footnote w:type="continuationSeparator" w:id="0">
    <w:p w:rsidR="000641C9" w:rsidRDefault="000641C9" w:rsidP="00946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60CE" w:rsidRDefault="009460C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82E3E5" wp14:editId="086D900D">
              <wp:simplePos x="0" y="0"/>
              <wp:positionH relativeFrom="margin">
                <wp:posOffset>-720090</wp:posOffset>
              </wp:positionH>
              <wp:positionV relativeFrom="margin">
                <wp:posOffset>-700913</wp:posOffset>
              </wp:positionV>
              <wp:extent cx="8035200" cy="2671200"/>
              <wp:effectExtent l="0" t="0" r="4445" b="0"/>
              <wp:wrapNone/>
              <wp:docPr id="14" name="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35200" cy="2671200"/>
                      </a:xfrm>
                      <a:prstGeom prst="rect">
                        <a:avLst/>
                      </a:prstGeom>
                      <a:solidFill>
                        <a:srgbClr val="CFC3A9">
                          <a:alpha val="5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18DA1C" id="Rechteck 14" o:spid="_x0000_s1026" style="position:absolute;margin-left:-56.7pt;margin-top:-55.2pt;width:632.7pt;height:2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" fillcolor="#cfc3a9" stroked="f" strokeweight="1pt">
              <v:fill opacity="32896f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81A9E"/>
    <w:multiLevelType w:val="hybridMultilevel"/>
    <w:tmpl w:val="A0DA7424"/>
    <w:lvl w:ilvl="0" w:tplc="04070005">
      <w:start w:val="1"/>
      <w:numFmt w:val="bullet"/>
      <w:lvlText w:val=""/>
      <w:lvlJc w:val="left"/>
      <w:pPr>
        <w:ind w:left="61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1" w15:restartNumberingAfterBreak="0">
    <w:nsid w:val="40956453"/>
    <w:multiLevelType w:val="hybridMultilevel"/>
    <w:tmpl w:val="0C080DEA"/>
    <w:lvl w:ilvl="0" w:tplc="04070005">
      <w:start w:val="1"/>
      <w:numFmt w:val="bullet"/>
      <w:lvlText w:val=""/>
      <w:lvlJc w:val="left"/>
      <w:pPr>
        <w:ind w:left="89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" w15:restartNumberingAfterBreak="0">
    <w:nsid w:val="5EEA0243"/>
    <w:multiLevelType w:val="hybridMultilevel"/>
    <w:tmpl w:val="E88CF6DA"/>
    <w:lvl w:ilvl="0" w:tplc="04070005">
      <w:start w:val="1"/>
      <w:numFmt w:val="bullet"/>
      <w:lvlText w:val=""/>
      <w:lvlJc w:val="left"/>
      <w:pPr>
        <w:ind w:left="61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C03"/>
    <w:rsid w:val="00055108"/>
    <w:rsid w:val="000641C9"/>
    <w:rsid w:val="000C731B"/>
    <w:rsid w:val="002E4313"/>
    <w:rsid w:val="003A4C86"/>
    <w:rsid w:val="00415732"/>
    <w:rsid w:val="0044162C"/>
    <w:rsid w:val="00465418"/>
    <w:rsid w:val="004A7C03"/>
    <w:rsid w:val="005D7A56"/>
    <w:rsid w:val="006D3D03"/>
    <w:rsid w:val="007B6010"/>
    <w:rsid w:val="007F2533"/>
    <w:rsid w:val="008631DE"/>
    <w:rsid w:val="008D1246"/>
    <w:rsid w:val="008F7BCA"/>
    <w:rsid w:val="009460CE"/>
    <w:rsid w:val="009B1694"/>
    <w:rsid w:val="009B290A"/>
    <w:rsid w:val="00A3629A"/>
    <w:rsid w:val="00A5725A"/>
    <w:rsid w:val="00A82482"/>
    <w:rsid w:val="00B23D76"/>
    <w:rsid w:val="00BF6910"/>
    <w:rsid w:val="00C11991"/>
    <w:rsid w:val="00DB6A1E"/>
    <w:rsid w:val="00DD159C"/>
    <w:rsid w:val="00E90B79"/>
    <w:rsid w:val="00F073F1"/>
    <w:rsid w:val="00F850C8"/>
    <w:rsid w:val="00F9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5E462"/>
  <w15:chartTrackingRefBased/>
  <w15:docId w15:val="{D3C0BDFA-D726-914D-B5CB-143F85EA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60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60CE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460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60CE"/>
    <w:rPr>
      <w:lang w:val="en-US"/>
    </w:rPr>
  </w:style>
  <w:style w:type="table" w:styleId="Tabellenraster">
    <w:name w:val="Table Grid"/>
    <w:basedOn w:val="NormaleTabelle"/>
    <w:uiPriority w:val="39"/>
    <w:rsid w:val="005D7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654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F691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F6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FB44A9-E1C1-A548-888F-26B09DD0F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Silke Mai</cp:lastModifiedBy>
  <cp:revision>4</cp:revision>
  <dcterms:created xsi:type="dcterms:W3CDTF">2020-12-02T09:05:00Z</dcterms:created>
  <dcterms:modified xsi:type="dcterms:W3CDTF">2020-12-09T12:06:00Z</dcterms:modified>
</cp:coreProperties>
</file>