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ACD" w:rsidRDefault="00F27AF0" w:rsidP="00F7631F">
      <w:pPr>
        <w:ind w:right="-30"/>
      </w:pPr>
      <w:r w:rsidRPr="00F27AF0"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62102D2D" wp14:editId="21A20FD6">
                <wp:simplePos x="0" y="0"/>
                <wp:positionH relativeFrom="margin">
                  <wp:posOffset>4875530</wp:posOffset>
                </wp:positionH>
                <wp:positionV relativeFrom="margin">
                  <wp:posOffset>-165100</wp:posOffset>
                </wp:positionV>
                <wp:extent cx="1799590" cy="8997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Musterstraße 123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12045 Musterstadt, DE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+49 123 / 456 789 0</w:t>
                            </w:r>
                          </w:p>
                          <w:p w:rsidR="00F27AF0" w:rsidRPr="00E5769F" w:rsidRDefault="00F27AF0" w:rsidP="00F7631F">
                            <w:pPr>
                              <w:ind w:right="-19"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5769F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email@adresse.de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02D2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83.9pt;margin-top:-13pt;width:141.7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" o:allowoverlap="f" filled="f" stroked="f" strokeweight=".5pt">
                <v:textbox>
                  <w:txbxContent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Musterstraße 123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12045 Musterstadt, DE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+49 123 / 456 789 0</w:t>
                      </w:r>
                    </w:p>
                    <w:p w:rsidR="00F27AF0" w:rsidRPr="00E5769F" w:rsidRDefault="00F27AF0" w:rsidP="00F7631F">
                      <w:pPr>
                        <w:ind w:right="-19"/>
                        <w:jc w:val="right"/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</w:pPr>
                      <w:r w:rsidRPr="00E5769F">
                        <w:rPr>
                          <w:color w:val="3B3838" w:themeColor="background2" w:themeShade="40"/>
                          <w:sz w:val="20"/>
                          <w:szCs w:val="20"/>
                          <w:lang w:val="de-DE"/>
                        </w:rPr>
                        <w:t>email@adresse.de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27AF0"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5E5A88D7" wp14:editId="52409478">
                <wp:simplePos x="0" y="0"/>
                <wp:positionH relativeFrom="margin">
                  <wp:posOffset>0</wp:posOffset>
                </wp:positionH>
                <wp:positionV relativeFrom="margin">
                  <wp:posOffset>-157480</wp:posOffset>
                </wp:positionV>
                <wp:extent cx="3671570" cy="95758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AF0" w:rsidRPr="00AE18B0" w:rsidRDefault="00F27AF0" w:rsidP="00F27AF0">
                            <w:pPr>
                              <w:spacing w:after="120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48"/>
                                <w:szCs w:val="4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>Christian</w:t>
                            </w:r>
                            <w:r w:rsidRPr="00E5769F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z w:val="56"/>
                                <w:szCs w:val="52"/>
                                <w:lang w:val="de-DE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A88D7" id="Textfeld 5" o:spid="_x0000_s1027" type="#_x0000_t202" style="position:absolute;margin-left:0;margin-top:-12.4pt;width:289.1pt;height:75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" o:allowoverlap="f" filled="f" stroked="f" strokeweight=".5pt">
                <v:textbox>
                  <w:txbxContent>
                    <w:p w:rsidR="00F27AF0" w:rsidRPr="00AE18B0" w:rsidRDefault="00F27AF0" w:rsidP="00F27AF0">
                      <w:pPr>
                        <w:spacing w:after="120"/>
                        <w:rPr>
                          <w:rFonts w:ascii="Helvetica Light" w:hAnsi="Helvetica Light"/>
                          <w:color w:val="3B3838" w:themeColor="background2" w:themeShade="40"/>
                          <w:sz w:val="48"/>
                          <w:szCs w:val="4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>Christian</w:t>
                      </w:r>
                      <w:r w:rsidRPr="00E5769F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z w:val="56"/>
                          <w:szCs w:val="52"/>
                          <w:lang w:val="de-DE"/>
                        </w:rPr>
                        <w:t xml:space="preserve"> Muster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D6ACD" w:rsidRDefault="00CD6ACD"/>
    <w:p w:rsidR="00CD6ACD" w:rsidRDefault="00CD6ACD"/>
    <w:p w:rsidR="00CD6ACD" w:rsidRDefault="00CD6ACD"/>
    <w:p w:rsidR="00CD6ACD" w:rsidRDefault="00CD6ACD"/>
    <w:p w:rsidR="00F27AF0" w:rsidRDefault="00F27AF0" w:rsidP="00CD6ACD">
      <w:pPr>
        <w:rPr>
          <w:lang w:val="de-DE"/>
        </w:rPr>
      </w:pPr>
    </w:p>
    <w:p w:rsidR="00CD6ACD" w:rsidRPr="00CD6ACD" w:rsidRDefault="00A84E1A" w:rsidP="00193DED">
      <w:pPr>
        <w:ind w:right="-30"/>
        <w:rPr>
          <w:lang w:val="de-DE"/>
        </w:rPr>
      </w:pPr>
      <w:proofErr w:type="spellStart"/>
      <w:r>
        <w:rPr>
          <w:lang w:val="de-DE"/>
        </w:rPr>
        <w:t>Lager</w:t>
      </w:r>
      <w:r w:rsidR="0098329F">
        <w:rPr>
          <w:lang w:val="de-DE"/>
        </w:rPr>
        <w:t>L</w:t>
      </w:r>
      <w:r>
        <w:rPr>
          <w:lang w:val="de-DE"/>
        </w:rPr>
        <w:t>öw</w:t>
      </w:r>
      <w:proofErr w:type="spellEnd"/>
      <w:r w:rsidR="00CD6ACD" w:rsidRPr="00CD6ACD">
        <w:rPr>
          <w:lang w:val="de-DE"/>
        </w:rPr>
        <w:t xml:space="preserve"> GmbH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Frau Hannah Schlepp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Logistikstraße 12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12034 Beispielstadt</w:t>
      </w:r>
    </w:p>
    <w:p w:rsidR="00CD6ACD" w:rsidRDefault="00CD6ACD" w:rsidP="00CD6ACD"/>
    <w:p w:rsidR="006C29B5" w:rsidRPr="00AE18B0" w:rsidRDefault="00CD6ACD" w:rsidP="006C29B5">
      <w:pPr>
        <w:spacing w:before="240"/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</w:pPr>
      <w:r w:rsidRPr="00AE18B0">
        <w:rPr>
          <w:rFonts w:ascii="Helvetica Light" w:hAnsi="Helvetica Light" w:cs="Times New Roman (Textkörper CS)"/>
          <w:caps/>
          <w:color w:val="C45911" w:themeColor="accent2" w:themeShade="BF"/>
          <w:spacing w:val="50"/>
          <w:sz w:val="40"/>
          <w:szCs w:val="32"/>
          <w:lang w:val="de-DE"/>
        </w:rPr>
        <w:t>Bewerbung als Manager Logistik</w:t>
      </w:r>
    </w:p>
    <w:p w:rsidR="006C29B5" w:rsidRPr="00CD6ACD" w:rsidRDefault="00CD6ACD" w:rsidP="00193DED">
      <w:pPr>
        <w:spacing w:before="80"/>
        <w:ind w:right="-30"/>
        <w:rPr>
          <w:rFonts w:ascii="Helvetica Light" w:hAnsi="Helvetica Light" w:cs="Times New Roman (Textkörper CS)"/>
          <w:caps/>
          <w:color w:val="3B3838" w:themeColor="background2" w:themeShade="40"/>
          <w:spacing w:val="50"/>
          <w:sz w:val="40"/>
          <w:szCs w:val="32"/>
          <w:lang w:val="de-DE"/>
        </w:rPr>
      </w:pPr>
      <w:r w:rsidRPr="006C29B5">
        <w:rPr>
          <w:rFonts w:cs="Times New Roman (Textkörper CS)"/>
          <w:b/>
          <w:bCs/>
          <w:caps/>
          <w:color w:val="3B3838" w:themeColor="background2" w:themeShade="40"/>
          <w:spacing w:val="50"/>
          <w:sz w:val="28"/>
          <w:szCs w:val="26"/>
          <w:lang w:val="de-DE"/>
        </w:rPr>
        <w:t>Ihre Stellenanzeige bei karrieresprung.de vom TT.MM.JJJJ</w:t>
      </w:r>
    </w:p>
    <w:p w:rsidR="006C29B5" w:rsidRDefault="006C29B5" w:rsidP="00CD6ACD">
      <w:pPr>
        <w:jc w:val="right"/>
        <w:rPr>
          <w:i/>
          <w:iCs/>
          <w:lang w:val="de-DE"/>
        </w:rPr>
      </w:pPr>
    </w:p>
    <w:p w:rsidR="00CD6ACD" w:rsidRPr="00CD6ACD" w:rsidRDefault="00CD6ACD" w:rsidP="00CD6ACD">
      <w:pPr>
        <w:jc w:val="right"/>
        <w:rPr>
          <w:i/>
          <w:iCs/>
          <w:lang w:val="de-DE"/>
        </w:rPr>
      </w:pPr>
      <w:r w:rsidRPr="00CD6ACD">
        <w:rPr>
          <w:i/>
          <w:iCs/>
          <w:lang w:val="de-DE"/>
        </w:rPr>
        <w:t>Ort, den TT.MM.JJJJ</w:t>
      </w:r>
    </w:p>
    <w:p w:rsidR="00CD6ACD" w:rsidRPr="00CD6ACD" w:rsidRDefault="00CD6ACD" w:rsidP="00F7631F">
      <w:pPr>
        <w:ind w:right="-30"/>
        <w:rPr>
          <w:lang w:val="de-DE"/>
        </w:rPr>
      </w:pPr>
      <w:r w:rsidRPr="00CD6ACD">
        <w:rPr>
          <w:lang w:val="de-DE"/>
        </w:rPr>
        <w:t>Sehr geehrte Frau Schlepp,</w:t>
      </w: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ind w:right="-30"/>
      </w:pPr>
      <w:r w:rsidRPr="00CD6ACD">
        <w:t xml:space="preserve">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consetetur</w:t>
      </w:r>
      <w:proofErr w:type="spellEnd"/>
      <w:r w:rsidRPr="00CD6ACD">
        <w:t xml:space="preserve"> </w:t>
      </w:r>
      <w:proofErr w:type="spellStart"/>
      <w:r w:rsidRPr="00CD6ACD">
        <w:t>sadipscing</w:t>
      </w:r>
      <w:proofErr w:type="spellEnd"/>
      <w:r w:rsidRPr="00CD6ACD">
        <w:t xml:space="preserve"> </w:t>
      </w:r>
      <w:proofErr w:type="spellStart"/>
      <w:r w:rsidRPr="00CD6ACD">
        <w:t>elitr</w:t>
      </w:r>
      <w:proofErr w:type="spellEnd"/>
      <w:r w:rsidRPr="00CD6ACD">
        <w:t xml:space="preserve">, sed diam </w:t>
      </w:r>
      <w:proofErr w:type="spellStart"/>
      <w:r w:rsidRPr="00CD6ACD">
        <w:t>nonumy</w:t>
      </w:r>
      <w:proofErr w:type="spellEnd"/>
      <w:r w:rsidRPr="00CD6ACD">
        <w:t xml:space="preserve"> </w:t>
      </w:r>
      <w:proofErr w:type="spellStart"/>
      <w:r w:rsidRPr="00CD6ACD">
        <w:t>eirmod</w:t>
      </w:r>
      <w:proofErr w:type="spellEnd"/>
      <w:r w:rsidRPr="00CD6ACD">
        <w:t xml:space="preserve"> </w:t>
      </w:r>
      <w:proofErr w:type="spellStart"/>
      <w:r w:rsidRPr="00CD6ACD">
        <w:t>tempor</w:t>
      </w:r>
      <w:proofErr w:type="spellEnd"/>
      <w:r w:rsidRPr="00CD6ACD">
        <w:t xml:space="preserve"> </w:t>
      </w:r>
      <w:proofErr w:type="spellStart"/>
      <w:r w:rsidRPr="00CD6ACD">
        <w:t>invidunt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labore</w:t>
      </w:r>
      <w:proofErr w:type="spellEnd"/>
      <w:r w:rsidRPr="00CD6ACD">
        <w:t xml:space="preserve"> et dolore magna </w:t>
      </w:r>
      <w:proofErr w:type="spellStart"/>
      <w:r w:rsidRPr="00CD6ACD">
        <w:t>aliquyam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, sed diam </w:t>
      </w:r>
      <w:proofErr w:type="spellStart"/>
      <w:r w:rsidRPr="00CD6ACD">
        <w:t>voluptua</w:t>
      </w:r>
      <w:proofErr w:type="spellEnd"/>
      <w:r w:rsidRPr="00CD6ACD">
        <w:t xml:space="preserve">. 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Stet </w:t>
      </w:r>
      <w:proofErr w:type="spellStart"/>
      <w:r w:rsidRPr="00CD6ACD">
        <w:t>clita</w:t>
      </w:r>
      <w:proofErr w:type="spellEnd"/>
      <w:r w:rsidRPr="00CD6ACD">
        <w:t xml:space="preserve"> </w:t>
      </w:r>
      <w:proofErr w:type="spellStart"/>
      <w:r w:rsidRPr="00CD6ACD">
        <w:t>kasd</w:t>
      </w:r>
      <w:proofErr w:type="spellEnd"/>
      <w:r w:rsidRPr="00CD6ACD">
        <w:t xml:space="preserve"> </w:t>
      </w:r>
      <w:proofErr w:type="spellStart"/>
      <w:r w:rsidRPr="00CD6ACD">
        <w:t>gubergren</w:t>
      </w:r>
      <w:proofErr w:type="spellEnd"/>
      <w:r w:rsidRPr="00CD6ACD">
        <w:t xml:space="preserve">, no sea </w:t>
      </w:r>
      <w:proofErr w:type="spellStart"/>
      <w:r w:rsidRPr="00CD6ACD">
        <w:t>takimata</w:t>
      </w:r>
      <w:proofErr w:type="spellEnd"/>
      <w:r w:rsidRPr="00CD6ACD">
        <w:t xml:space="preserve"> </w:t>
      </w:r>
      <w:proofErr w:type="spellStart"/>
      <w:r w:rsidRPr="00CD6ACD">
        <w:t>sanctus</w:t>
      </w:r>
      <w:proofErr w:type="spellEnd"/>
      <w:r w:rsidRPr="00CD6ACD">
        <w:t xml:space="preserve"> </w:t>
      </w:r>
      <w:proofErr w:type="spellStart"/>
      <w:r w:rsidRPr="00CD6ACD">
        <w:t>est</w:t>
      </w:r>
      <w:proofErr w:type="spellEnd"/>
      <w:r w:rsidRPr="00CD6ACD">
        <w:t xml:space="preserve"> Lorem ipsum dolor </w:t>
      </w:r>
      <w:proofErr w:type="gramStart"/>
      <w:r w:rsidRPr="00CD6ACD">
        <w:t>sit</w:t>
      </w:r>
      <w:proofErr w:type="gramEnd"/>
      <w:r w:rsidRPr="00CD6ACD">
        <w:t xml:space="preserve"> </w:t>
      </w:r>
      <w:proofErr w:type="spellStart"/>
      <w:r w:rsidRPr="00CD6ACD">
        <w:t>amet</w:t>
      </w:r>
      <w:proofErr w:type="spellEnd"/>
      <w:r w:rsidRPr="00CD6ACD">
        <w:t xml:space="preserve">. </w:t>
      </w:r>
    </w:p>
    <w:p w:rsidR="00CD6ACD" w:rsidRPr="00CD6ACD" w:rsidRDefault="00CD6ACD" w:rsidP="00CD6ACD"/>
    <w:p w:rsidR="00CD6ACD" w:rsidRPr="00CD6ACD" w:rsidRDefault="00CD6ACD" w:rsidP="00CD6ACD">
      <w:r w:rsidRPr="00CD6ACD">
        <w:t xml:space="preserve">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consetetur</w:t>
      </w:r>
      <w:proofErr w:type="spellEnd"/>
      <w:r w:rsidRPr="00CD6ACD">
        <w:t xml:space="preserve"> </w:t>
      </w:r>
      <w:proofErr w:type="spellStart"/>
      <w:r w:rsidRPr="00CD6ACD">
        <w:t>sadipscing</w:t>
      </w:r>
      <w:proofErr w:type="spellEnd"/>
      <w:r w:rsidRPr="00CD6ACD">
        <w:t xml:space="preserve"> </w:t>
      </w:r>
      <w:proofErr w:type="spellStart"/>
      <w:r w:rsidRPr="00CD6ACD">
        <w:t>elitr</w:t>
      </w:r>
      <w:proofErr w:type="spellEnd"/>
      <w:r w:rsidRPr="00CD6ACD">
        <w:t xml:space="preserve">, sed diam </w:t>
      </w:r>
      <w:proofErr w:type="spellStart"/>
      <w:r w:rsidRPr="00CD6ACD">
        <w:t>nonumy</w:t>
      </w:r>
      <w:proofErr w:type="spellEnd"/>
      <w:r w:rsidRPr="00CD6ACD">
        <w:t xml:space="preserve"> </w:t>
      </w:r>
      <w:proofErr w:type="spellStart"/>
      <w:r w:rsidRPr="00CD6ACD">
        <w:t>eirmod</w:t>
      </w:r>
      <w:proofErr w:type="spellEnd"/>
      <w:r w:rsidRPr="00CD6ACD">
        <w:t xml:space="preserve"> </w:t>
      </w:r>
      <w:proofErr w:type="spellStart"/>
      <w:r w:rsidRPr="00CD6ACD">
        <w:t>tempor</w:t>
      </w:r>
      <w:proofErr w:type="spellEnd"/>
      <w:r w:rsidRPr="00CD6ACD">
        <w:t xml:space="preserve"> </w:t>
      </w:r>
      <w:proofErr w:type="spellStart"/>
      <w:r w:rsidRPr="00CD6ACD">
        <w:t>invidunt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labore</w:t>
      </w:r>
      <w:proofErr w:type="spellEnd"/>
      <w:r w:rsidRPr="00CD6ACD">
        <w:t xml:space="preserve"> et dolore magna </w:t>
      </w:r>
      <w:proofErr w:type="spellStart"/>
      <w:r w:rsidRPr="00CD6ACD">
        <w:t>aliquyam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, sed diam </w:t>
      </w:r>
      <w:proofErr w:type="spellStart"/>
      <w:r w:rsidRPr="00CD6ACD">
        <w:t>voluptua</w:t>
      </w:r>
      <w:proofErr w:type="spellEnd"/>
      <w:r w:rsidRPr="00CD6ACD">
        <w:t xml:space="preserve">. 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Stet </w:t>
      </w:r>
      <w:proofErr w:type="spellStart"/>
      <w:r w:rsidRPr="00CD6ACD">
        <w:t>clita</w:t>
      </w:r>
      <w:proofErr w:type="spellEnd"/>
      <w:r w:rsidRPr="00CD6ACD">
        <w:t xml:space="preserve"> </w:t>
      </w:r>
      <w:proofErr w:type="spellStart"/>
      <w:r w:rsidRPr="00CD6ACD">
        <w:t>kasd</w:t>
      </w:r>
      <w:proofErr w:type="spellEnd"/>
      <w:r w:rsidRPr="00CD6ACD">
        <w:t xml:space="preserve"> </w:t>
      </w:r>
      <w:proofErr w:type="spellStart"/>
      <w:r w:rsidRPr="00CD6ACD">
        <w:t>gubergren</w:t>
      </w:r>
      <w:proofErr w:type="spellEnd"/>
      <w:r w:rsidRPr="00CD6ACD">
        <w:t xml:space="preserve">, no sea </w:t>
      </w:r>
      <w:proofErr w:type="spellStart"/>
      <w:r w:rsidRPr="00CD6ACD">
        <w:t>takimata</w:t>
      </w:r>
      <w:proofErr w:type="spellEnd"/>
      <w:r w:rsidRPr="00CD6ACD">
        <w:t xml:space="preserve"> </w:t>
      </w:r>
      <w:proofErr w:type="spellStart"/>
      <w:r w:rsidRPr="00CD6ACD">
        <w:t>sanctus</w:t>
      </w:r>
      <w:proofErr w:type="spellEnd"/>
      <w:r w:rsidRPr="00CD6ACD">
        <w:t xml:space="preserve"> </w:t>
      </w:r>
      <w:proofErr w:type="spellStart"/>
      <w:r w:rsidRPr="00CD6ACD">
        <w:t>est</w:t>
      </w:r>
      <w:proofErr w:type="spellEnd"/>
      <w:r w:rsidRPr="00CD6ACD">
        <w:t xml:space="preserve"> Lorem ipsum dolor </w:t>
      </w:r>
      <w:proofErr w:type="gramStart"/>
      <w:r w:rsidRPr="00CD6ACD">
        <w:t>sit</w:t>
      </w:r>
      <w:proofErr w:type="gramEnd"/>
      <w:r w:rsidRPr="00CD6ACD">
        <w:t xml:space="preserve"> </w:t>
      </w:r>
      <w:proofErr w:type="spellStart"/>
      <w:r w:rsidRPr="00CD6ACD">
        <w:t>amet</w:t>
      </w:r>
      <w:proofErr w:type="spellEnd"/>
      <w:r w:rsidRPr="00CD6ACD">
        <w:t xml:space="preserve">. 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consetetur</w:t>
      </w:r>
      <w:proofErr w:type="spellEnd"/>
      <w:r w:rsidRPr="00CD6ACD">
        <w:t xml:space="preserve"> </w:t>
      </w:r>
      <w:proofErr w:type="spellStart"/>
      <w:r w:rsidRPr="00CD6ACD">
        <w:t>sadipscing</w:t>
      </w:r>
      <w:proofErr w:type="spellEnd"/>
      <w:r w:rsidRPr="00CD6ACD">
        <w:t xml:space="preserve"> </w:t>
      </w:r>
      <w:proofErr w:type="spellStart"/>
      <w:r w:rsidRPr="00CD6ACD">
        <w:t>elitr</w:t>
      </w:r>
      <w:proofErr w:type="spellEnd"/>
      <w:r w:rsidRPr="00CD6ACD">
        <w:t xml:space="preserve">, sed diam </w:t>
      </w:r>
      <w:proofErr w:type="spellStart"/>
      <w:r w:rsidRPr="00CD6ACD">
        <w:t>nonumy</w:t>
      </w:r>
      <w:proofErr w:type="spellEnd"/>
      <w:r w:rsidRPr="00CD6ACD">
        <w:t xml:space="preserve"> </w:t>
      </w:r>
      <w:proofErr w:type="spellStart"/>
      <w:r w:rsidRPr="00CD6ACD">
        <w:t>eirmod</w:t>
      </w:r>
      <w:proofErr w:type="spellEnd"/>
      <w:r w:rsidRPr="00CD6ACD">
        <w:t xml:space="preserve"> </w:t>
      </w:r>
      <w:proofErr w:type="spellStart"/>
      <w:r w:rsidRPr="00CD6ACD">
        <w:t>tempor</w:t>
      </w:r>
      <w:proofErr w:type="spellEnd"/>
      <w:r w:rsidRPr="00CD6ACD">
        <w:t xml:space="preserve"> </w:t>
      </w:r>
      <w:proofErr w:type="spellStart"/>
      <w:r w:rsidRPr="00CD6ACD">
        <w:t>invidunt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labore</w:t>
      </w:r>
      <w:proofErr w:type="spellEnd"/>
      <w:r w:rsidRPr="00CD6ACD">
        <w:t xml:space="preserve"> et dolore magna </w:t>
      </w:r>
      <w:proofErr w:type="spellStart"/>
      <w:r w:rsidRPr="00CD6ACD">
        <w:t>aliquyam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, sed diam </w:t>
      </w:r>
      <w:proofErr w:type="spellStart"/>
      <w:r w:rsidRPr="00CD6ACD">
        <w:t>voluptua</w:t>
      </w:r>
      <w:proofErr w:type="spellEnd"/>
      <w:r w:rsidRPr="00CD6ACD">
        <w:t xml:space="preserve">. At </w:t>
      </w:r>
      <w:proofErr w:type="spellStart"/>
      <w:r w:rsidRPr="00CD6ACD">
        <w:t>vero</w:t>
      </w:r>
      <w:proofErr w:type="spellEnd"/>
      <w:r w:rsidRPr="00CD6ACD">
        <w:t xml:space="preserve"> </w:t>
      </w:r>
      <w:proofErr w:type="spellStart"/>
      <w:r w:rsidRPr="00CD6ACD">
        <w:t>eos</w:t>
      </w:r>
      <w:proofErr w:type="spellEnd"/>
      <w:r w:rsidRPr="00CD6ACD">
        <w:t xml:space="preserve"> et </w:t>
      </w:r>
      <w:proofErr w:type="spellStart"/>
      <w:r w:rsidRPr="00CD6ACD">
        <w:t>accusam</w:t>
      </w:r>
      <w:proofErr w:type="spellEnd"/>
      <w:r w:rsidRPr="00CD6ACD">
        <w:t xml:space="preserve"> et </w:t>
      </w:r>
      <w:proofErr w:type="spellStart"/>
      <w:r w:rsidRPr="00CD6ACD">
        <w:t>justo</w:t>
      </w:r>
      <w:proofErr w:type="spellEnd"/>
      <w:r w:rsidRPr="00CD6ACD">
        <w:t xml:space="preserve"> duo </w:t>
      </w:r>
      <w:proofErr w:type="spellStart"/>
      <w:r w:rsidRPr="00CD6ACD">
        <w:t>dolores</w:t>
      </w:r>
      <w:proofErr w:type="spellEnd"/>
      <w:r w:rsidRPr="00CD6ACD">
        <w:t xml:space="preserve"> et </w:t>
      </w:r>
      <w:proofErr w:type="spellStart"/>
      <w:r w:rsidRPr="00CD6ACD">
        <w:t>ea</w:t>
      </w:r>
      <w:proofErr w:type="spellEnd"/>
      <w:r w:rsidRPr="00CD6ACD">
        <w:t xml:space="preserve"> </w:t>
      </w:r>
      <w:proofErr w:type="spellStart"/>
      <w:r w:rsidRPr="00CD6ACD">
        <w:t>rebum</w:t>
      </w:r>
      <w:proofErr w:type="spellEnd"/>
      <w:r w:rsidRPr="00CD6ACD">
        <w:t xml:space="preserve">. Stet </w:t>
      </w:r>
      <w:proofErr w:type="spellStart"/>
      <w:r w:rsidRPr="00CD6ACD">
        <w:t>clita</w:t>
      </w:r>
      <w:proofErr w:type="spellEnd"/>
      <w:r w:rsidRPr="00CD6ACD">
        <w:t xml:space="preserve"> </w:t>
      </w:r>
      <w:proofErr w:type="spellStart"/>
      <w:r w:rsidRPr="00CD6ACD">
        <w:t>kasd</w:t>
      </w:r>
      <w:proofErr w:type="spellEnd"/>
      <w:r w:rsidRPr="00CD6ACD">
        <w:t xml:space="preserve"> </w:t>
      </w:r>
      <w:proofErr w:type="spellStart"/>
      <w:r w:rsidRPr="00CD6ACD">
        <w:t>gubergren</w:t>
      </w:r>
      <w:proofErr w:type="spellEnd"/>
      <w:r w:rsidRPr="00CD6ACD">
        <w:t xml:space="preserve">, no sea </w:t>
      </w:r>
      <w:proofErr w:type="spellStart"/>
      <w:r w:rsidRPr="00CD6ACD">
        <w:t>takimata</w:t>
      </w:r>
      <w:proofErr w:type="spellEnd"/>
      <w:r w:rsidRPr="00CD6ACD">
        <w:t xml:space="preserve"> </w:t>
      </w:r>
      <w:proofErr w:type="spellStart"/>
      <w:r w:rsidRPr="00CD6ACD">
        <w:t>sanctus</w:t>
      </w:r>
      <w:proofErr w:type="spellEnd"/>
      <w:r w:rsidRPr="00CD6ACD">
        <w:t xml:space="preserve"> </w:t>
      </w:r>
      <w:proofErr w:type="spellStart"/>
      <w:r w:rsidRPr="00CD6ACD">
        <w:t>est</w:t>
      </w:r>
      <w:proofErr w:type="spellEnd"/>
      <w:r w:rsidRPr="00CD6ACD">
        <w:t xml:space="preserve"> Lorem ipsum dolor </w:t>
      </w:r>
      <w:proofErr w:type="gramStart"/>
      <w:r w:rsidRPr="00CD6ACD">
        <w:t>sit</w:t>
      </w:r>
      <w:proofErr w:type="gramEnd"/>
      <w:r w:rsidRPr="00CD6ACD">
        <w:t xml:space="preserve"> </w:t>
      </w:r>
      <w:proofErr w:type="spellStart"/>
      <w:r w:rsidRPr="00CD6ACD">
        <w:t>amet</w:t>
      </w:r>
      <w:proofErr w:type="spellEnd"/>
      <w:r w:rsidRPr="00CD6ACD">
        <w:t xml:space="preserve">.   </w:t>
      </w:r>
    </w:p>
    <w:p w:rsidR="00CD6ACD" w:rsidRPr="00CD6ACD" w:rsidRDefault="00CD6ACD" w:rsidP="00CD6ACD"/>
    <w:p w:rsidR="00CD6ACD" w:rsidRPr="00CD6ACD" w:rsidRDefault="00CD6ACD" w:rsidP="00CD6ACD">
      <w:r w:rsidRPr="00CD6ACD">
        <w:t xml:space="preserve">Duis </w:t>
      </w:r>
      <w:proofErr w:type="spellStart"/>
      <w:r w:rsidRPr="00CD6ACD">
        <w:t>autem</w:t>
      </w:r>
      <w:proofErr w:type="spellEnd"/>
      <w:r w:rsidRPr="00CD6ACD">
        <w:t xml:space="preserve"> vel </w:t>
      </w:r>
      <w:proofErr w:type="spellStart"/>
      <w:r w:rsidRPr="00CD6ACD">
        <w:t>eum</w:t>
      </w:r>
      <w:proofErr w:type="spellEnd"/>
      <w:r w:rsidRPr="00CD6ACD">
        <w:t xml:space="preserve"> </w:t>
      </w:r>
      <w:proofErr w:type="spellStart"/>
      <w:r w:rsidRPr="00CD6ACD">
        <w:t>iriure</w:t>
      </w:r>
      <w:proofErr w:type="spellEnd"/>
      <w:r w:rsidRPr="00CD6ACD">
        <w:t xml:space="preserve"> dolor in </w:t>
      </w:r>
      <w:proofErr w:type="spellStart"/>
      <w:r w:rsidRPr="00CD6ACD">
        <w:t>hendrerit</w:t>
      </w:r>
      <w:proofErr w:type="spellEnd"/>
      <w:r w:rsidRPr="00CD6ACD">
        <w:t xml:space="preserve"> in </w:t>
      </w:r>
      <w:proofErr w:type="spellStart"/>
      <w:r w:rsidRPr="00CD6ACD">
        <w:t>vulputate</w:t>
      </w:r>
      <w:proofErr w:type="spellEnd"/>
      <w:r w:rsidRPr="00CD6ACD">
        <w:t xml:space="preserve"> </w:t>
      </w:r>
      <w:proofErr w:type="spellStart"/>
      <w:r w:rsidRPr="00CD6ACD">
        <w:t>velit</w:t>
      </w:r>
      <w:proofErr w:type="spellEnd"/>
      <w:r w:rsidRPr="00CD6ACD">
        <w:t xml:space="preserve"> </w:t>
      </w:r>
      <w:proofErr w:type="spellStart"/>
      <w:r w:rsidRPr="00CD6ACD">
        <w:t>esse</w:t>
      </w:r>
      <w:proofErr w:type="spellEnd"/>
      <w:r w:rsidRPr="00CD6ACD">
        <w:t xml:space="preserve"> </w:t>
      </w:r>
      <w:proofErr w:type="spellStart"/>
      <w:r w:rsidRPr="00CD6ACD">
        <w:t>molestie</w:t>
      </w:r>
      <w:proofErr w:type="spellEnd"/>
      <w:r w:rsidRPr="00CD6ACD">
        <w:t xml:space="preserve"> </w:t>
      </w:r>
      <w:proofErr w:type="spellStart"/>
      <w:r w:rsidRPr="00CD6ACD">
        <w:t>consequat</w:t>
      </w:r>
      <w:proofErr w:type="spellEnd"/>
      <w:r w:rsidRPr="00CD6ACD">
        <w:t xml:space="preserve">, vel </w:t>
      </w:r>
      <w:proofErr w:type="spellStart"/>
      <w:r w:rsidRPr="00CD6ACD">
        <w:t>illum</w:t>
      </w:r>
      <w:proofErr w:type="spellEnd"/>
      <w:r w:rsidRPr="00CD6ACD">
        <w:t xml:space="preserve"> dolore </w:t>
      </w:r>
      <w:proofErr w:type="spellStart"/>
      <w:r w:rsidRPr="00CD6ACD">
        <w:t>eu</w:t>
      </w:r>
      <w:proofErr w:type="spellEnd"/>
      <w:r w:rsidRPr="00CD6ACD">
        <w:t xml:space="preserve"> </w:t>
      </w:r>
      <w:proofErr w:type="spellStart"/>
      <w:r w:rsidRPr="00CD6ACD">
        <w:t>feugiat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facilisis</w:t>
      </w:r>
      <w:proofErr w:type="spellEnd"/>
      <w:r w:rsidRPr="00CD6ACD">
        <w:t xml:space="preserve"> at </w:t>
      </w:r>
      <w:proofErr w:type="spellStart"/>
      <w:r w:rsidRPr="00CD6ACD">
        <w:t>vero</w:t>
      </w:r>
      <w:proofErr w:type="spellEnd"/>
      <w:r w:rsidRPr="00CD6ACD">
        <w:t xml:space="preserve"> eros et </w:t>
      </w:r>
      <w:proofErr w:type="spellStart"/>
      <w:r w:rsidRPr="00CD6ACD">
        <w:t>accumsan</w:t>
      </w:r>
      <w:proofErr w:type="spellEnd"/>
      <w:r w:rsidRPr="00CD6ACD">
        <w:t xml:space="preserve"> et </w:t>
      </w:r>
      <w:proofErr w:type="spellStart"/>
      <w:r w:rsidRPr="00CD6ACD">
        <w:t>iusto</w:t>
      </w:r>
      <w:proofErr w:type="spellEnd"/>
      <w:r w:rsidRPr="00CD6ACD">
        <w:t xml:space="preserve"> </w:t>
      </w:r>
      <w:proofErr w:type="spellStart"/>
      <w:r w:rsidRPr="00CD6ACD">
        <w:t>odio</w:t>
      </w:r>
      <w:proofErr w:type="spellEnd"/>
      <w:r w:rsidRPr="00CD6ACD">
        <w:t xml:space="preserve"> </w:t>
      </w:r>
      <w:proofErr w:type="spellStart"/>
      <w:r w:rsidRPr="00CD6ACD">
        <w:t>dignissim</w:t>
      </w:r>
      <w:proofErr w:type="spellEnd"/>
      <w:r w:rsidRPr="00CD6ACD">
        <w:t xml:space="preserve"> qui </w:t>
      </w:r>
      <w:proofErr w:type="spellStart"/>
      <w:r w:rsidRPr="00CD6ACD">
        <w:t>blandit</w:t>
      </w:r>
      <w:proofErr w:type="spellEnd"/>
      <w:r w:rsidRPr="00CD6ACD">
        <w:t xml:space="preserve"> </w:t>
      </w:r>
      <w:proofErr w:type="spellStart"/>
      <w:r w:rsidRPr="00CD6ACD">
        <w:t>praesent</w:t>
      </w:r>
      <w:proofErr w:type="spellEnd"/>
      <w:r w:rsidRPr="00CD6ACD">
        <w:t xml:space="preserve"> </w:t>
      </w:r>
      <w:proofErr w:type="spellStart"/>
      <w:r w:rsidRPr="00CD6ACD">
        <w:t>luptatum</w:t>
      </w:r>
      <w:proofErr w:type="spellEnd"/>
      <w:r w:rsidRPr="00CD6ACD">
        <w:t xml:space="preserve"> </w:t>
      </w:r>
      <w:proofErr w:type="spellStart"/>
      <w:r w:rsidRPr="00CD6ACD">
        <w:t>zzril</w:t>
      </w:r>
      <w:proofErr w:type="spellEnd"/>
      <w:r w:rsidRPr="00CD6ACD">
        <w:t xml:space="preserve"> </w:t>
      </w:r>
      <w:proofErr w:type="spellStart"/>
      <w:r w:rsidRPr="00CD6ACD">
        <w:t>delenit</w:t>
      </w:r>
      <w:proofErr w:type="spellEnd"/>
      <w:r w:rsidRPr="00CD6ACD">
        <w:t xml:space="preserve"> </w:t>
      </w:r>
      <w:proofErr w:type="spellStart"/>
      <w:r w:rsidRPr="00CD6ACD">
        <w:t>augue</w:t>
      </w:r>
      <w:proofErr w:type="spellEnd"/>
      <w:r w:rsidRPr="00CD6ACD">
        <w:t xml:space="preserve"> </w:t>
      </w:r>
      <w:proofErr w:type="spellStart"/>
      <w:r w:rsidRPr="00CD6ACD">
        <w:t>duis</w:t>
      </w:r>
      <w:proofErr w:type="spellEnd"/>
      <w:r w:rsidRPr="00CD6ACD">
        <w:t xml:space="preserve"> dolore </w:t>
      </w:r>
      <w:proofErr w:type="spellStart"/>
      <w:r w:rsidRPr="00CD6ACD">
        <w:t>te</w:t>
      </w:r>
      <w:proofErr w:type="spellEnd"/>
      <w:r w:rsidRPr="00CD6ACD">
        <w:t xml:space="preserve"> </w:t>
      </w:r>
      <w:proofErr w:type="spellStart"/>
      <w:r w:rsidRPr="00CD6ACD">
        <w:t>feugait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</w:t>
      </w:r>
      <w:proofErr w:type="spellEnd"/>
      <w:r w:rsidRPr="00CD6ACD">
        <w:t xml:space="preserve">. Lorem ipsum dolor sit </w:t>
      </w:r>
      <w:proofErr w:type="spellStart"/>
      <w:r w:rsidRPr="00CD6ACD">
        <w:t>amet</w:t>
      </w:r>
      <w:proofErr w:type="spellEnd"/>
      <w:r w:rsidRPr="00CD6ACD">
        <w:t xml:space="preserve">, </w:t>
      </w:r>
      <w:proofErr w:type="spellStart"/>
      <w:r w:rsidRPr="00CD6ACD">
        <w:t>consectetuer</w:t>
      </w:r>
      <w:proofErr w:type="spellEnd"/>
      <w:r w:rsidRPr="00CD6ACD">
        <w:t xml:space="preserve"> </w:t>
      </w:r>
      <w:proofErr w:type="spellStart"/>
      <w:r w:rsidRPr="00CD6ACD">
        <w:t>adipiscing</w:t>
      </w:r>
      <w:proofErr w:type="spellEnd"/>
      <w:r w:rsidRPr="00CD6ACD">
        <w:t xml:space="preserve"> </w:t>
      </w:r>
      <w:proofErr w:type="spellStart"/>
      <w:r w:rsidRPr="00CD6ACD">
        <w:t>elit</w:t>
      </w:r>
      <w:proofErr w:type="spellEnd"/>
      <w:r w:rsidRPr="00CD6ACD">
        <w:t xml:space="preserve">, sed diam </w:t>
      </w:r>
      <w:proofErr w:type="spellStart"/>
      <w:r w:rsidRPr="00CD6ACD">
        <w:t>nonummy</w:t>
      </w:r>
      <w:proofErr w:type="spellEnd"/>
      <w:r w:rsidRPr="00CD6ACD">
        <w:t xml:space="preserve"> </w:t>
      </w:r>
      <w:proofErr w:type="spellStart"/>
      <w:r w:rsidRPr="00CD6ACD">
        <w:t>nibh</w:t>
      </w:r>
      <w:proofErr w:type="spellEnd"/>
      <w:r w:rsidRPr="00CD6ACD">
        <w:t xml:space="preserve"> </w:t>
      </w:r>
      <w:proofErr w:type="spellStart"/>
      <w:r w:rsidRPr="00CD6ACD">
        <w:t>euismod</w:t>
      </w:r>
      <w:proofErr w:type="spellEnd"/>
      <w:r w:rsidRPr="00CD6ACD">
        <w:t xml:space="preserve"> </w:t>
      </w:r>
      <w:proofErr w:type="spellStart"/>
      <w:r w:rsidRPr="00CD6ACD">
        <w:t>tincidunt</w:t>
      </w:r>
      <w:proofErr w:type="spellEnd"/>
      <w:r w:rsidRPr="00CD6ACD">
        <w:t xml:space="preserve"> </w:t>
      </w:r>
      <w:proofErr w:type="spellStart"/>
      <w:r w:rsidRPr="00CD6ACD">
        <w:t>ut</w:t>
      </w:r>
      <w:proofErr w:type="spellEnd"/>
      <w:r w:rsidRPr="00CD6ACD">
        <w:t xml:space="preserve"> </w:t>
      </w:r>
      <w:proofErr w:type="spellStart"/>
      <w:r w:rsidRPr="00CD6ACD">
        <w:t>laoreet</w:t>
      </w:r>
      <w:proofErr w:type="spellEnd"/>
      <w:r w:rsidRPr="00CD6ACD">
        <w:t xml:space="preserve"> dolore magna </w:t>
      </w:r>
      <w:proofErr w:type="spellStart"/>
      <w:r w:rsidRPr="00CD6ACD">
        <w:t>aliquam</w:t>
      </w:r>
      <w:proofErr w:type="spellEnd"/>
      <w:r w:rsidRPr="00CD6ACD">
        <w:t xml:space="preserve"> </w:t>
      </w:r>
      <w:proofErr w:type="spellStart"/>
      <w:r w:rsidRPr="00CD6ACD">
        <w:t>erat</w:t>
      </w:r>
      <w:proofErr w:type="spellEnd"/>
      <w:r w:rsidRPr="00CD6ACD">
        <w:t xml:space="preserve"> </w:t>
      </w:r>
      <w:proofErr w:type="spellStart"/>
      <w:r w:rsidRPr="00CD6ACD">
        <w:t>volutpat</w:t>
      </w:r>
      <w:proofErr w:type="spellEnd"/>
      <w:r w:rsidRPr="00CD6ACD">
        <w:t xml:space="preserve">.   </w:t>
      </w:r>
    </w:p>
    <w:p w:rsidR="00CD6ACD" w:rsidRPr="00CD6ACD" w:rsidRDefault="00CD6ACD" w:rsidP="00CD6ACD">
      <w:pPr>
        <w:ind w:right="-30"/>
      </w:pPr>
    </w:p>
    <w:p w:rsidR="00CD6ACD" w:rsidRPr="00CD6ACD" w:rsidRDefault="00CD6ACD" w:rsidP="00CD6ACD">
      <w:r w:rsidRPr="00CD6ACD">
        <w:t xml:space="preserve">Vel </w:t>
      </w:r>
      <w:proofErr w:type="spellStart"/>
      <w:r w:rsidRPr="00CD6ACD">
        <w:t>illum</w:t>
      </w:r>
      <w:proofErr w:type="spellEnd"/>
      <w:r w:rsidRPr="00CD6ACD">
        <w:t xml:space="preserve"> dolore </w:t>
      </w:r>
      <w:proofErr w:type="spellStart"/>
      <w:r w:rsidRPr="00CD6ACD">
        <w:t>eu</w:t>
      </w:r>
      <w:proofErr w:type="spellEnd"/>
      <w:r w:rsidRPr="00CD6ACD">
        <w:t xml:space="preserve"> </w:t>
      </w:r>
      <w:proofErr w:type="spellStart"/>
      <w:r w:rsidRPr="00CD6ACD">
        <w:t>feugiat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facilisis</w:t>
      </w:r>
      <w:proofErr w:type="spellEnd"/>
      <w:r w:rsidRPr="00CD6ACD">
        <w:t xml:space="preserve"> at </w:t>
      </w:r>
      <w:proofErr w:type="spellStart"/>
      <w:r w:rsidRPr="00CD6ACD">
        <w:t>vero</w:t>
      </w:r>
      <w:proofErr w:type="spellEnd"/>
      <w:r w:rsidRPr="00CD6ACD">
        <w:t xml:space="preserve"> eros et </w:t>
      </w:r>
      <w:proofErr w:type="spellStart"/>
      <w:r w:rsidRPr="00CD6ACD">
        <w:t>accumsan</w:t>
      </w:r>
      <w:proofErr w:type="spellEnd"/>
      <w:r w:rsidRPr="00CD6ACD">
        <w:t xml:space="preserve"> et </w:t>
      </w:r>
      <w:proofErr w:type="spellStart"/>
      <w:r w:rsidRPr="00CD6ACD">
        <w:t>iusto</w:t>
      </w:r>
      <w:proofErr w:type="spellEnd"/>
      <w:r w:rsidRPr="00CD6ACD">
        <w:t xml:space="preserve"> </w:t>
      </w:r>
      <w:proofErr w:type="spellStart"/>
      <w:r w:rsidRPr="00CD6ACD">
        <w:t>odio</w:t>
      </w:r>
      <w:proofErr w:type="spellEnd"/>
      <w:r w:rsidRPr="00CD6ACD">
        <w:t xml:space="preserve"> </w:t>
      </w:r>
      <w:proofErr w:type="spellStart"/>
      <w:r w:rsidRPr="00CD6ACD">
        <w:t>dignissim</w:t>
      </w:r>
      <w:proofErr w:type="spellEnd"/>
      <w:r w:rsidRPr="00CD6ACD">
        <w:t xml:space="preserve"> qui </w:t>
      </w:r>
      <w:proofErr w:type="spellStart"/>
      <w:r w:rsidRPr="00CD6ACD">
        <w:t>blandit</w:t>
      </w:r>
      <w:proofErr w:type="spellEnd"/>
      <w:r w:rsidRPr="00CD6ACD">
        <w:t xml:space="preserve"> </w:t>
      </w:r>
      <w:proofErr w:type="spellStart"/>
      <w:r w:rsidRPr="00CD6ACD">
        <w:t>praesent</w:t>
      </w:r>
      <w:proofErr w:type="spellEnd"/>
      <w:r w:rsidRPr="00CD6ACD">
        <w:t xml:space="preserve"> </w:t>
      </w:r>
      <w:proofErr w:type="spellStart"/>
      <w:r w:rsidRPr="00CD6ACD">
        <w:t>luptatum</w:t>
      </w:r>
      <w:proofErr w:type="spellEnd"/>
      <w:r w:rsidRPr="00CD6ACD">
        <w:t xml:space="preserve"> </w:t>
      </w:r>
      <w:proofErr w:type="spellStart"/>
      <w:r w:rsidRPr="00CD6ACD">
        <w:t>zzril</w:t>
      </w:r>
      <w:proofErr w:type="spellEnd"/>
      <w:r w:rsidRPr="00CD6ACD">
        <w:t xml:space="preserve"> </w:t>
      </w:r>
      <w:proofErr w:type="spellStart"/>
      <w:r w:rsidRPr="00CD6ACD">
        <w:t>delenit</w:t>
      </w:r>
      <w:proofErr w:type="spellEnd"/>
      <w:r w:rsidRPr="00CD6ACD">
        <w:t xml:space="preserve"> </w:t>
      </w:r>
      <w:proofErr w:type="spellStart"/>
      <w:r w:rsidRPr="00CD6ACD">
        <w:t>augue</w:t>
      </w:r>
      <w:proofErr w:type="spellEnd"/>
      <w:r w:rsidRPr="00CD6ACD">
        <w:t xml:space="preserve"> </w:t>
      </w:r>
      <w:proofErr w:type="spellStart"/>
      <w:r w:rsidRPr="00CD6ACD">
        <w:t>duis</w:t>
      </w:r>
      <w:proofErr w:type="spellEnd"/>
      <w:r w:rsidRPr="00CD6ACD">
        <w:t xml:space="preserve"> dolore </w:t>
      </w:r>
      <w:proofErr w:type="spellStart"/>
      <w:r w:rsidRPr="00CD6ACD">
        <w:t>te</w:t>
      </w:r>
      <w:proofErr w:type="spellEnd"/>
      <w:r w:rsidRPr="00CD6ACD">
        <w:t xml:space="preserve"> </w:t>
      </w:r>
      <w:proofErr w:type="spellStart"/>
      <w:r w:rsidRPr="00CD6ACD">
        <w:t>feugait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</w:t>
      </w:r>
      <w:proofErr w:type="spellEnd"/>
      <w:r w:rsidRPr="00CD6ACD">
        <w:t xml:space="preserve">.   </w:t>
      </w:r>
    </w:p>
    <w:p w:rsidR="006C29B5" w:rsidRDefault="006C29B5" w:rsidP="006C29B5"/>
    <w:p w:rsidR="006C29B5" w:rsidRPr="00CD6ACD" w:rsidRDefault="006C29B5" w:rsidP="006C29B5">
      <w:r w:rsidRPr="00CD6ACD">
        <w:t xml:space="preserve">Vel </w:t>
      </w:r>
      <w:proofErr w:type="spellStart"/>
      <w:r w:rsidRPr="00CD6ACD">
        <w:t>illum</w:t>
      </w:r>
      <w:proofErr w:type="spellEnd"/>
      <w:r w:rsidRPr="00CD6ACD">
        <w:t xml:space="preserve"> dolore </w:t>
      </w:r>
      <w:proofErr w:type="spellStart"/>
      <w:r w:rsidRPr="00CD6ACD">
        <w:t>eu</w:t>
      </w:r>
      <w:proofErr w:type="spellEnd"/>
      <w:r w:rsidRPr="00CD6ACD">
        <w:t xml:space="preserve"> </w:t>
      </w:r>
      <w:proofErr w:type="spellStart"/>
      <w:r w:rsidRPr="00CD6ACD">
        <w:t>feugiat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facilisis</w:t>
      </w:r>
      <w:proofErr w:type="spellEnd"/>
      <w:r w:rsidRPr="00CD6ACD">
        <w:t xml:space="preserve"> at </w:t>
      </w:r>
      <w:proofErr w:type="spellStart"/>
      <w:r w:rsidRPr="00CD6ACD">
        <w:t>vero</w:t>
      </w:r>
      <w:proofErr w:type="spellEnd"/>
      <w:r w:rsidRPr="00CD6ACD">
        <w:t xml:space="preserve"> eros et </w:t>
      </w:r>
      <w:proofErr w:type="spellStart"/>
      <w:r w:rsidRPr="00CD6ACD">
        <w:t>accumsan</w:t>
      </w:r>
      <w:proofErr w:type="spellEnd"/>
      <w:r w:rsidRPr="00CD6ACD">
        <w:t xml:space="preserve"> et </w:t>
      </w:r>
      <w:proofErr w:type="spellStart"/>
      <w:r w:rsidRPr="00CD6ACD">
        <w:t>iusto</w:t>
      </w:r>
      <w:proofErr w:type="spellEnd"/>
      <w:r w:rsidRPr="00CD6ACD">
        <w:t xml:space="preserve"> </w:t>
      </w:r>
      <w:proofErr w:type="spellStart"/>
      <w:r w:rsidRPr="00CD6ACD">
        <w:t>odio</w:t>
      </w:r>
      <w:proofErr w:type="spellEnd"/>
      <w:r w:rsidRPr="00CD6ACD">
        <w:t xml:space="preserve"> </w:t>
      </w:r>
      <w:proofErr w:type="spellStart"/>
      <w:r w:rsidRPr="00CD6ACD">
        <w:t>dignissim</w:t>
      </w:r>
      <w:proofErr w:type="spellEnd"/>
      <w:r w:rsidRPr="00CD6ACD">
        <w:t xml:space="preserve"> qui </w:t>
      </w:r>
      <w:proofErr w:type="spellStart"/>
      <w:r w:rsidRPr="00CD6ACD">
        <w:t>blandit</w:t>
      </w:r>
      <w:proofErr w:type="spellEnd"/>
      <w:r w:rsidRPr="00CD6ACD">
        <w:t xml:space="preserve"> </w:t>
      </w:r>
      <w:proofErr w:type="spellStart"/>
      <w:r w:rsidRPr="00CD6ACD">
        <w:t>praesent</w:t>
      </w:r>
      <w:proofErr w:type="spellEnd"/>
      <w:r w:rsidRPr="00CD6ACD">
        <w:t xml:space="preserve"> </w:t>
      </w:r>
      <w:proofErr w:type="spellStart"/>
      <w:r w:rsidRPr="00CD6ACD">
        <w:t>luptatum</w:t>
      </w:r>
      <w:proofErr w:type="spellEnd"/>
      <w:r w:rsidRPr="00CD6ACD">
        <w:t xml:space="preserve"> </w:t>
      </w:r>
      <w:proofErr w:type="spellStart"/>
      <w:r w:rsidRPr="00CD6ACD">
        <w:t>zzril</w:t>
      </w:r>
      <w:proofErr w:type="spellEnd"/>
      <w:r w:rsidRPr="00CD6ACD">
        <w:t xml:space="preserve"> </w:t>
      </w:r>
      <w:proofErr w:type="spellStart"/>
      <w:r w:rsidRPr="00CD6ACD">
        <w:t>delenit</w:t>
      </w:r>
      <w:proofErr w:type="spellEnd"/>
      <w:r w:rsidRPr="00CD6ACD">
        <w:t xml:space="preserve"> </w:t>
      </w:r>
      <w:proofErr w:type="spellStart"/>
      <w:r w:rsidRPr="00CD6ACD">
        <w:t>augue</w:t>
      </w:r>
      <w:proofErr w:type="spellEnd"/>
      <w:r w:rsidRPr="00CD6ACD">
        <w:t xml:space="preserve"> </w:t>
      </w:r>
      <w:proofErr w:type="spellStart"/>
      <w:r w:rsidRPr="00CD6ACD">
        <w:t>duis</w:t>
      </w:r>
      <w:proofErr w:type="spellEnd"/>
      <w:r w:rsidRPr="00CD6ACD">
        <w:t xml:space="preserve"> dolore </w:t>
      </w:r>
      <w:proofErr w:type="spellStart"/>
      <w:r w:rsidRPr="00CD6ACD">
        <w:t>te</w:t>
      </w:r>
      <w:proofErr w:type="spellEnd"/>
      <w:r w:rsidRPr="00CD6ACD">
        <w:t xml:space="preserve"> </w:t>
      </w:r>
      <w:proofErr w:type="spellStart"/>
      <w:r w:rsidRPr="00CD6ACD">
        <w:t>feugait</w:t>
      </w:r>
      <w:proofErr w:type="spellEnd"/>
      <w:r w:rsidRPr="00CD6ACD">
        <w:t xml:space="preserve"> </w:t>
      </w:r>
      <w:proofErr w:type="spellStart"/>
      <w:r w:rsidRPr="00CD6ACD">
        <w:t>nulla</w:t>
      </w:r>
      <w:proofErr w:type="spellEnd"/>
      <w:r w:rsidRPr="00CD6ACD">
        <w:t xml:space="preserve"> </w:t>
      </w:r>
      <w:proofErr w:type="spellStart"/>
      <w:r w:rsidRPr="00CD6ACD">
        <w:t>facilisi</w:t>
      </w:r>
      <w:proofErr w:type="spellEnd"/>
      <w:r w:rsidRPr="00CD6ACD">
        <w:t xml:space="preserve">.   </w:t>
      </w:r>
    </w:p>
    <w:p w:rsidR="00CD6ACD" w:rsidRPr="00CD6ACD" w:rsidRDefault="00CD6ACD" w:rsidP="00CD6ACD"/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t>Mit freundlichen Grüßen</w:t>
      </w:r>
    </w:p>
    <w:p w:rsidR="00CD6ACD" w:rsidRPr="00CD6ACD" w:rsidRDefault="00CD6ACD" w:rsidP="00CD6ACD">
      <w:pPr>
        <w:rPr>
          <w:lang w:val="de-DE"/>
        </w:rPr>
      </w:pPr>
      <w:r w:rsidRPr="00CD6ACD">
        <w:rPr>
          <w:lang w:val="de-DE"/>
        </w:rPr>
        <w:drawing>
          <wp:anchor distT="0" distB="0" distL="114300" distR="114300" simplePos="0" relativeHeight="251662336" behindDoc="0" locked="0" layoutInCell="1" allowOverlap="1" wp14:anchorId="29BC3879" wp14:editId="34CF542C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2344189" cy="747688"/>
            <wp:effectExtent l="0" t="0" r="5715" b="1905"/>
            <wp:wrapNone/>
            <wp:docPr id="17" name="Grafik 1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89" cy="747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</w:p>
    <w:p w:rsidR="00CD6ACD" w:rsidRPr="00CD6ACD" w:rsidRDefault="00CD6ACD" w:rsidP="00CD6ACD">
      <w:pPr>
        <w:rPr>
          <w:lang w:val="de-DE"/>
        </w:rPr>
      </w:pPr>
    </w:p>
    <w:p w:rsidR="006C29B5" w:rsidRDefault="006C29B5" w:rsidP="00CD6ACD">
      <w:pPr>
        <w:rPr>
          <w:lang w:val="de-DE"/>
        </w:rPr>
      </w:pPr>
    </w:p>
    <w:p w:rsidR="006C29B5" w:rsidRDefault="006C29B5" w:rsidP="00CD6ACD">
      <w:pPr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6C29B5" w:rsidTr="006C29B5">
        <w:tc>
          <w:tcPr>
            <w:tcW w:w="2612" w:type="dxa"/>
          </w:tcPr>
          <w:p w:rsidR="006C29B5" w:rsidRDefault="006C29B5" w:rsidP="00CD6ACD">
            <w:pPr>
              <w:rPr>
                <w:lang w:val="de-DE"/>
              </w:rPr>
            </w:pPr>
            <w:r w:rsidRPr="00CD6ACD">
              <w:rPr>
                <w:lang w:val="de-DE"/>
              </w:rPr>
              <w:t>Anlagen</w:t>
            </w:r>
            <w:r>
              <w:rPr>
                <w:lang w:val="de-DE"/>
              </w:rPr>
              <w:t>:</w:t>
            </w:r>
          </w:p>
        </w:tc>
        <w:tc>
          <w:tcPr>
            <w:tcW w:w="2612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1</w:t>
            </w:r>
          </w:p>
        </w:tc>
        <w:tc>
          <w:tcPr>
            <w:tcW w:w="2613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2</w:t>
            </w:r>
          </w:p>
        </w:tc>
        <w:tc>
          <w:tcPr>
            <w:tcW w:w="2613" w:type="dxa"/>
          </w:tcPr>
          <w:p w:rsidR="006C29B5" w:rsidRDefault="006C29B5" w:rsidP="00CD6ACD">
            <w:pPr>
              <w:rPr>
                <w:lang w:val="de-DE"/>
              </w:rPr>
            </w:pPr>
            <w:r w:rsidRPr="006C29B5">
              <w:rPr>
                <w:b/>
                <w:bCs/>
                <w:color w:val="C45911" w:themeColor="accent2" w:themeShade="BF"/>
                <w:lang w:val="de-DE"/>
              </w:rPr>
              <w:t xml:space="preserve">| </w:t>
            </w:r>
            <w:r w:rsidRPr="00CD6ACD">
              <w:rPr>
                <w:lang w:val="de-DE"/>
              </w:rPr>
              <w:t>Anlage 3</w:t>
            </w:r>
          </w:p>
        </w:tc>
      </w:tr>
    </w:tbl>
    <w:p w:rsidR="006C29B5" w:rsidRPr="006C29B5" w:rsidRDefault="006C29B5">
      <w:pPr>
        <w:rPr>
          <w:lang w:val="de-DE"/>
        </w:rPr>
      </w:pPr>
    </w:p>
    <w:sectPr w:rsidR="006C29B5" w:rsidRPr="006C29B5" w:rsidSect="006C29B5">
      <w:headerReference w:type="default" r:id="rId7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1165" w:rsidRDefault="007C1165" w:rsidP="00CD6ACD">
      <w:r>
        <w:separator/>
      </w:r>
    </w:p>
  </w:endnote>
  <w:endnote w:type="continuationSeparator" w:id="0">
    <w:p w:rsidR="007C1165" w:rsidRDefault="007C1165" w:rsidP="00C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1165" w:rsidRDefault="007C1165" w:rsidP="00CD6ACD">
      <w:r>
        <w:separator/>
      </w:r>
    </w:p>
  </w:footnote>
  <w:footnote w:type="continuationSeparator" w:id="0">
    <w:p w:rsidR="007C1165" w:rsidRDefault="007C1165" w:rsidP="00CD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6ACD" w:rsidRDefault="00CD6ACD" w:rsidP="00CD6AC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5DD899C9" wp14:editId="5990A3D0">
              <wp:simplePos x="0" y="0"/>
              <wp:positionH relativeFrom="margin">
                <wp:posOffset>-648335</wp:posOffset>
              </wp:positionH>
              <wp:positionV relativeFrom="page">
                <wp:posOffset>-198120</wp:posOffset>
              </wp:positionV>
              <wp:extent cx="7920000" cy="1800000"/>
              <wp:effectExtent l="0" t="0" r="5080" b="381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DB23D" id="Rechteck 3" o:spid="_x0000_s1026" style="position:absolute;margin-left:-51.05pt;margin-top:-15.6pt;width:623.6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" o:allowoverlap="f" fillcolor="#f2f2f2 [3052]" stroked="f" strokeweight="1pt">
              <w10:wrap anchorx="margin" anchory="page"/>
            </v:rect>
          </w:pict>
        </mc:Fallback>
      </mc:AlternateContent>
    </w:r>
  </w:p>
  <w:p w:rsidR="00CD6ACD" w:rsidRDefault="00CD6A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CD"/>
    <w:rsid w:val="00193DED"/>
    <w:rsid w:val="002E4313"/>
    <w:rsid w:val="00324E51"/>
    <w:rsid w:val="00415732"/>
    <w:rsid w:val="005867D8"/>
    <w:rsid w:val="006C29B5"/>
    <w:rsid w:val="007C1165"/>
    <w:rsid w:val="0098329F"/>
    <w:rsid w:val="00A3629A"/>
    <w:rsid w:val="00A84E1A"/>
    <w:rsid w:val="00AE18B0"/>
    <w:rsid w:val="00CD6ACD"/>
    <w:rsid w:val="00F27AF0"/>
    <w:rsid w:val="00F7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09D4"/>
  <w15:chartTrackingRefBased/>
  <w15:docId w15:val="{90DB1705-FBC6-794C-AFBF-91C966F9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ACD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D6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6ACD"/>
    <w:rPr>
      <w:lang w:val="en-US"/>
    </w:rPr>
  </w:style>
  <w:style w:type="table" w:styleId="Tabellenraster">
    <w:name w:val="Table Grid"/>
    <w:basedOn w:val="NormaleTabelle"/>
    <w:uiPriority w:val="39"/>
    <w:rsid w:val="00CD6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5</cp:revision>
  <dcterms:created xsi:type="dcterms:W3CDTF">2020-11-27T13:36:00Z</dcterms:created>
  <dcterms:modified xsi:type="dcterms:W3CDTF">2020-11-27T14:32:00Z</dcterms:modified>
</cp:coreProperties>
</file>