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32452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</w:p>
    <w:p w14:paraId="03E526B3" w14:textId="31C62744" w:rsidR="009B4969" w:rsidRPr="00C83386" w:rsidRDefault="00B502D5" w:rsidP="00756FC5">
      <w:pPr>
        <w:jc w:val="right"/>
        <w:rPr>
          <w:rFonts w:ascii="Helvetica" w:hAnsi="Helvetica"/>
          <w:sz w:val="22"/>
          <w:szCs w:val="22"/>
          <w:lang w:val="en-GB"/>
        </w:rPr>
      </w:pPr>
      <w:r w:rsidRPr="00C83386">
        <w:rPr>
          <w:rFonts w:ascii="Helvetica" w:hAnsi="Helvetica"/>
          <w:sz w:val="22"/>
          <w:szCs w:val="22"/>
          <w:lang w:val="en-GB"/>
        </w:rPr>
        <w:t>TT.MM.JJJJ</w:t>
      </w:r>
    </w:p>
    <w:p w14:paraId="6AD49BFE" w14:textId="0372095C" w:rsidR="009B4969" w:rsidRPr="00C83386" w:rsidRDefault="00C83386" w:rsidP="009B4969">
      <w:pPr>
        <w:rPr>
          <w:rFonts w:ascii="Helvetica" w:hAnsi="Helvetica"/>
          <w:sz w:val="22"/>
          <w:szCs w:val="22"/>
          <w:lang w:val="en-GB"/>
        </w:rPr>
      </w:pPr>
      <w:r w:rsidRPr="00C83386">
        <w:rPr>
          <w:rFonts w:ascii="Helvetica" w:hAnsi="Helvetica"/>
          <w:sz w:val="22"/>
          <w:szCs w:val="22"/>
          <w:lang w:val="en-GB"/>
        </w:rPr>
        <w:t>TV Productions</w:t>
      </w:r>
      <w:r w:rsidR="009B4969" w:rsidRPr="00C83386">
        <w:rPr>
          <w:rFonts w:ascii="Helvetica" w:hAnsi="Helvetica"/>
          <w:sz w:val="22"/>
          <w:szCs w:val="22"/>
          <w:lang w:val="en-GB"/>
        </w:rPr>
        <w:t xml:space="preserve"> GmbH</w:t>
      </w:r>
    </w:p>
    <w:p w14:paraId="79714BEB" w14:textId="4AD922E9" w:rsidR="009B4969" w:rsidRDefault="00AE59D7" w:rsidP="009B496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9B496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Peter</w:t>
      </w:r>
      <w:r w:rsidR="009B4969">
        <w:rPr>
          <w:rFonts w:ascii="Helvetica" w:hAnsi="Helvetica"/>
          <w:sz w:val="22"/>
          <w:szCs w:val="22"/>
        </w:rPr>
        <w:t xml:space="preserve"> Personaler</w:t>
      </w:r>
    </w:p>
    <w:p w14:paraId="0A7A5EE6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13976005" w14:textId="77777777" w:rsidR="009B4969" w:rsidRPr="00526351" w:rsidRDefault="009B4969" w:rsidP="009B4969">
      <w:pPr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>98765 Musterhausen</w:t>
      </w:r>
    </w:p>
    <w:p w14:paraId="314B57B7" w14:textId="77777777" w:rsidR="009B4969" w:rsidRDefault="009B4969" w:rsidP="009B4969">
      <w:pPr>
        <w:rPr>
          <w:rFonts w:ascii="Helvetica" w:hAnsi="Helvetica" w:cs="Helvetica"/>
          <w:sz w:val="22"/>
          <w:szCs w:val="22"/>
        </w:rPr>
      </w:pPr>
    </w:p>
    <w:p w14:paraId="2C48D7C9" w14:textId="77777777" w:rsidR="00756FC5" w:rsidRPr="00526351" w:rsidRDefault="00756FC5" w:rsidP="009B4969">
      <w:pPr>
        <w:rPr>
          <w:rFonts w:ascii="Helvetica" w:hAnsi="Helvetica" w:cs="Helvetica"/>
          <w:sz w:val="22"/>
          <w:szCs w:val="22"/>
        </w:rPr>
      </w:pPr>
    </w:p>
    <w:p w14:paraId="7A3E80B8" w14:textId="68D26126" w:rsidR="00804401" w:rsidRPr="00756FC5" w:rsidRDefault="00756FC5" w:rsidP="00804401">
      <w:pPr>
        <w:tabs>
          <w:tab w:val="right" w:leader="underscore" w:pos="9498"/>
        </w:tabs>
        <w:rPr>
          <w:rFonts w:ascii="Helvetica" w:hAnsi="Helvetica" w:cs="Helvetica"/>
          <w:b/>
          <w:sz w:val="26"/>
          <w:szCs w:val="26"/>
        </w:rPr>
      </w:pPr>
      <w:r w:rsidRPr="00756FC5">
        <w:rPr>
          <w:rFonts w:ascii="Helvetica" w:hAnsi="Helvetica" w:cs="Helvetica"/>
          <w:b/>
          <w:sz w:val="26"/>
          <w:szCs w:val="26"/>
        </w:rPr>
        <w:t xml:space="preserve">Bewerbung </w:t>
      </w:r>
      <w:r w:rsidR="00AE59D7">
        <w:rPr>
          <w:rFonts w:ascii="Helvetica" w:hAnsi="Helvetica" w:cs="Helvetica"/>
          <w:b/>
          <w:sz w:val="26"/>
          <w:szCs w:val="26"/>
        </w:rPr>
        <w:t xml:space="preserve">als </w:t>
      </w:r>
      <w:r w:rsidR="00B502D5">
        <w:rPr>
          <w:rFonts w:ascii="Helvetica" w:hAnsi="Helvetica" w:cs="Helvetica"/>
          <w:b/>
          <w:sz w:val="26"/>
          <w:szCs w:val="26"/>
        </w:rPr>
        <w:t>Drehbuchautor</w:t>
      </w:r>
    </w:p>
    <w:p w14:paraId="018B0E51" w14:textId="77777777" w:rsidR="00756FC5" w:rsidRPr="006A06AA" w:rsidRDefault="00756FC5" w:rsidP="009B4969">
      <w:pPr>
        <w:rPr>
          <w:rFonts w:ascii="Helvetica" w:hAnsi="Helvetica" w:cs="Cambria"/>
        </w:rPr>
      </w:pPr>
    </w:p>
    <w:p w14:paraId="4EB0FA2A" w14:textId="77777777" w:rsidR="00756FC5" w:rsidRPr="006A06AA" w:rsidRDefault="00756FC5" w:rsidP="009B4969">
      <w:pPr>
        <w:rPr>
          <w:rFonts w:ascii="Helvetica" w:hAnsi="Helvetica" w:cs="Cambria"/>
        </w:rPr>
      </w:pPr>
    </w:p>
    <w:p w14:paraId="131FF008" w14:textId="671214AC" w:rsidR="009B4969" w:rsidRPr="006A06AA" w:rsidRDefault="009B4969" w:rsidP="009B4969">
      <w:pPr>
        <w:rPr>
          <w:rFonts w:ascii="Helvetica" w:hAnsi="Helvetica" w:cs="Times New Roman"/>
        </w:rPr>
      </w:pPr>
      <w:r w:rsidRPr="006A06AA">
        <w:rPr>
          <w:rFonts w:ascii="Helvetica" w:hAnsi="Helvetica" w:cs="Cambria"/>
        </w:rPr>
        <w:t>Sehr geehrte</w:t>
      </w:r>
      <w:r w:rsidR="00AE59D7" w:rsidRPr="006A06AA">
        <w:rPr>
          <w:rFonts w:ascii="Helvetica" w:hAnsi="Helvetica" w:cs="Cambria"/>
        </w:rPr>
        <w:t>r</w:t>
      </w:r>
      <w:r w:rsidRPr="006A06AA">
        <w:rPr>
          <w:rFonts w:ascii="Helvetica" w:hAnsi="Helvetica" w:cs="Cambria"/>
        </w:rPr>
        <w:t xml:space="preserve"> </w:t>
      </w:r>
      <w:r w:rsidR="00AE59D7" w:rsidRPr="006A06AA">
        <w:rPr>
          <w:rFonts w:ascii="Helvetica" w:hAnsi="Helvetica" w:cs="Cambria"/>
        </w:rPr>
        <w:t>Herr Personaler</w:t>
      </w:r>
      <w:r w:rsidRPr="006A06AA">
        <w:rPr>
          <w:rFonts w:ascii="Helvetica" w:hAnsi="Helvetica" w:cs="Cambria"/>
        </w:rPr>
        <w:t>,</w:t>
      </w:r>
    </w:p>
    <w:p w14:paraId="4B481EB3" w14:textId="77777777" w:rsidR="00823F6D" w:rsidRPr="006A06AA" w:rsidRDefault="00823F6D" w:rsidP="00823F6D">
      <w:pPr>
        <w:rPr>
          <w:rFonts w:ascii="Helvetica" w:hAnsi="Helvetica"/>
        </w:rPr>
      </w:pPr>
    </w:p>
    <w:p w14:paraId="28CE90EC" w14:textId="026EBC07" w:rsidR="00823F6D" w:rsidRPr="006A06AA" w:rsidRDefault="00C83386" w:rsidP="00823F6D">
      <w:pPr>
        <w:rPr>
          <w:rFonts w:ascii="Helvetica" w:hAnsi="Helvetica" w:cs="Times New Roman"/>
        </w:rPr>
      </w:pPr>
      <w:r w:rsidRPr="006A06AA">
        <w:rPr>
          <w:rFonts w:ascii="Helvetica" w:hAnsi="Helvetica"/>
        </w:rPr>
        <w:t xml:space="preserve">frisches Obst und freie </w:t>
      </w:r>
      <w:proofErr w:type="spellStart"/>
      <w:r w:rsidRPr="006A06AA">
        <w:rPr>
          <w:rFonts w:ascii="Helvetica" w:hAnsi="Helvetica"/>
        </w:rPr>
        <w:t>Smoothies</w:t>
      </w:r>
      <w:proofErr w:type="spellEnd"/>
      <w:r w:rsidRPr="006A06AA">
        <w:rPr>
          <w:rFonts w:ascii="Helvetica" w:hAnsi="Helvetica"/>
        </w:rPr>
        <w:t xml:space="preserve"> sind toll, aber gegrillte Insekten </w:t>
      </w:r>
      <w:r w:rsidR="00242D38" w:rsidRPr="006A06AA">
        <w:rPr>
          <w:rFonts w:ascii="Helvetica" w:hAnsi="Helvetica"/>
        </w:rPr>
        <w:t xml:space="preserve">und </w:t>
      </w:r>
      <w:r w:rsidRPr="006A06AA">
        <w:rPr>
          <w:rFonts w:ascii="Helvetica" w:hAnsi="Helvetica"/>
        </w:rPr>
        <w:t>schief singende Kandidaten sind viel spannender! Deshalb will ich nicht weniger als Ihr bester Drehbuchautor für den Bereich Reality und Fiktionales sein!</w:t>
      </w:r>
      <w:r w:rsidR="00AE59D7" w:rsidRPr="006A06AA">
        <w:rPr>
          <w:rFonts w:ascii="Helvetica" w:hAnsi="Helvetica"/>
        </w:rPr>
        <w:t xml:space="preserve"> </w:t>
      </w:r>
    </w:p>
    <w:p w14:paraId="234035D8" w14:textId="77777777" w:rsidR="00C83386" w:rsidRPr="006A06AA" w:rsidRDefault="00C83386" w:rsidP="00C83386">
      <w:pPr>
        <w:rPr>
          <w:rFonts w:ascii="Helvetica" w:hAnsi="Helvetica"/>
        </w:rPr>
      </w:pPr>
    </w:p>
    <w:p w14:paraId="66E2D430" w14:textId="2AB313B7" w:rsidR="00C83386" w:rsidRPr="006A06AA" w:rsidRDefault="00C83386" w:rsidP="00881D16">
      <w:pPr>
        <w:rPr>
          <w:rFonts w:ascii="Arial" w:eastAsia="Times New Roman" w:hAnsi="Arial" w:cs="Arial"/>
          <w:color w:val="000000"/>
        </w:rPr>
      </w:pPr>
      <w:r w:rsidRPr="006A06AA">
        <w:rPr>
          <w:rFonts w:ascii="Helvetica" w:hAnsi="Helvetica"/>
        </w:rPr>
        <w:t xml:space="preserve">Das Rüstzeug dazu bringe ich mit: In meinem Studium an der </w:t>
      </w:r>
      <w:r w:rsidRPr="006A06AA">
        <w:rPr>
          <w:rFonts w:ascii="Arial" w:hAnsi="Arial" w:cs="Arial"/>
          <w:color w:val="000000"/>
        </w:rPr>
        <w:t>Deutsche</w:t>
      </w:r>
      <w:r w:rsidR="00242D38" w:rsidRPr="006A06AA">
        <w:rPr>
          <w:rFonts w:ascii="Arial" w:hAnsi="Arial" w:cs="Arial"/>
          <w:color w:val="000000"/>
        </w:rPr>
        <w:t>n</w:t>
      </w:r>
      <w:r w:rsidRPr="006A06AA">
        <w:rPr>
          <w:rFonts w:ascii="Arial" w:hAnsi="Arial" w:cs="Arial"/>
          <w:color w:val="000000"/>
        </w:rPr>
        <w:t xml:space="preserve"> Film- und Fernsehakademie Berlin habe ich umfangreiche Kenntnisse im Bereich Filmdramaturgie</w:t>
      </w:r>
      <w:r w:rsidR="00881D16" w:rsidRPr="006A06AA">
        <w:rPr>
          <w:rFonts w:ascii="Arial" w:hAnsi="Arial" w:cs="Arial"/>
          <w:color w:val="000000"/>
        </w:rPr>
        <w:t xml:space="preserve"> erworben. Ich schreibe Ihnen </w:t>
      </w:r>
      <w:r w:rsidR="00881D16" w:rsidRPr="006A06AA">
        <w:rPr>
          <w:rFonts w:ascii="Arial" w:eastAsia="Times New Roman" w:hAnsi="Arial" w:cs="Arial"/>
          <w:color w:val="000000"/>
        </w:rPr>
        <w:t>Exposé, Treatment und</w:t>
      </w:r>
      <w:r w:rsidRPr="006A06AA">
        <w:rPr>
          <w:rFonts w:ascii="Arial" w:eastAsia="Times New Roman" w:hAnsi="Arial" w:cs="Arial"/>
          <w:color w:val="000000"/>
        </w:rPr>
        <w:t xml:space="preserve"> Drehbuch</w:t>
      </w:r>
      <w:r w:rsidR="00242D38" w:rsidRPr="006A06AA">
        <w:rPr>
          <w:rFonts w:ascii="Arial" w:eastAsia="Times New Roman" w:hAnsi="Arial" w:cs="Arial"/>
          <w:color w:val="000000"/>
        </w:rPr>
        <w:t xml:space="preserve">! Egal welches Genre – ich liefere Ihnen die Filmfiguren, Dialoge und Szenen dazu. </w:t>
      </w:r>
    </w:p>
    <w:p w14:paraId="577144F6" w14:textId="65848DE5" w:rsidR="00AE59D7" w:rsidRPr="006A06AA" w:rsidRDefault="00AE59D7" w:rsidP="00823F6D">
      <w:pPr>
        <w:rPr>
          <w:rFonts w:ascii="Helvetica" w:hAnsi="Helvetica"/>
        </w:rPr>
      </w:pPr>
    </w:p>
    <w:p w14:paraId="613590EC" w14:textId="01552879" w:rsidR="00756FC5" w:rsidRPr="006A06AA" w:rsidRDefault="00242D38" w:rsidP="002A5371">
      <w:pPr>
        <w:rPr>
          <w:rFonts w:ascii="Helvetica" w:hAnsi="Helvetica"/>
        </w:rPr>
      </w:pPr>
      <w:r w:rsidRPr="006A06AA">
        <w:rPr>
          <w:rFonts w:ascii="Helvetica" w:hAnsi="Helvetica"/>
        </w:rPr>
        <w:t xml:space="preserve">Die nötige Erfahrung darin erwarb ich in Zusammenarbeit mit diversen Agenturen, darunter die namhafte ABC </w:t>
      </w:r>
      <w:proofErr w:type="spellStart"/>
      <w:r w:rsidRPr="006A06AA">
        <w:rPr>
          <w:rFonts w:ascii="Helvetica" w:hAnsi="Helvetica"/>
        </w:rPr>
        <w:t>Productions</w:t>
      </w:r>
      <w:proofErr w:type="spellEnd"/>
      <w:r w:rsidRPr="006A06AA">
        <w:rPr>
          <w:rFonts w:ascii="Helvetica" w:hAnsi="Helvetica"/>
        </w:rPr>
        <w:t>. Das biete ich:</w:t>
      </w:r>
    </w:p>
    <w:p w14:paraId="4B16DFB6" w14:textId="77777777" w:rsidR="00242D38" w:rsidRPr="006A06AA" w:rsidRDefault="00242D38" w:rsidP="002A5371">
      <w:pPr>
        <w:rPr>
          <w:rFonts w:ascii="Helvetica" w:hAnsi="Helvetica"/>
        </w:rPr>
      </w:pPr>
    </w:p>
    <w:p w14:paraId="2746C585" w14:textId="77777777" w:rsidR="00242D38" w:rsidRPr="00242D38" w:rsidRDefault="00242D38" w:rsidP="00242D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242D38">
        <w:rPr>
          <w:rFonts w:ascii="Arial" w:eastAsia="Times New Roman" w:hAnsi="Arial" w:cs="Arial"/>
          <w:color w:val="000000"/>
        </w:rPr>
        <w:t>Fundierte Berufserfahrung insbesondere im fiktionalen Bereich und Reality</w:t>
      </w:r>
    </w:p>
    <w:p w14:paraId="61143DA8" w14:textId="77777777" w:rsidR="00242D38" w:rsidRPr="00242D38" w:rsidRDefault="00242D38" w:rsidP="00242D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242D38">
        <w:rPr>
          <w:rFonts w:ascii="Arial" w:eastAsia="Times New Roman" w:hAnsi="Arial" w:cs="Arial"/>
          <w:color w:val="000000"/>
        </w:rPr>
        <w:t>Dramaturgisches Gespür für abwechslungsreiche Geschichten</w:t>
      </w:r>
    </w:p>
    <w:p w14:paraId="608E34AA" w14:textId="77777777" w:rsidR="00242D38" w:rsidRPr="00242D38" w:rsidRDefault="00242D38" w:rsidP="00242D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242D38">
        <w:rPr>
          <w:rFonts w:ascii="Arial" w:eastAsia="Times New Roman" w:hAnsi="Arial" w:cs="Arial"/>
          <w:color w:val="000000"/>
        </w:rPr>
        <w:t xml:space="preserve">Stärke und Kreativität im </w:t>
      </w:r>
      <w:proofErr w:type="spellStart"/>
      <w:r w:rsidRPr="00242D38">
        <w:rPr>
          <w:rFonts w:ascii="Arial" w:eastAsia="Times New Roman" w:hAnsi="Arial" w:cs="Arial"/>
          <w:color w:val="000000"/>
        </w:rPr>
        <w:t>Storytelling</w:t>
      </w:r>
      <w:proofErr w:type="spellEnd"/>
      <w:r w:rsidRPr="00242D38">
        <w:rPr>
          <w:rFonts w:ascii="Arial" w:eastAsia="Times New Roman" w:hAnsi="Arial" w:cs="Arial"/>
          <w:color w:val="000000"/>
        </w:rPr>
        <w:t xml:space="preserve"> und Texten</w:t>
      </w:r>
    </w:p>
    <w:p w14:paraId="4A874768" w14:textId="77777777" w:rsidR="00242D38" w:rsidRPr="00242D38" w:rsidRDefault="00242D38" w:rsidP="00242D3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242D38">
        <w:rPr>
          <w:rFonts w:ascii="Arial" w:eastAsia="Times New Roman" w:hAnsi="Arial" w:cs="Arial"/>
          <w:color w:val="000000"/>
        </w:rPr>
        <w:t>Erfahrung in der Erstellung mehrteiliger Folgen</w:t>
      </w:r>
    </w:p>
    <w:p w14:paraId="242D64AB" w14:textId="77777777" w:rsidR="00823F6D" w:rsidRPr="006A06AA" w:rsidRDefault="00823F6D" w:rsidP="00823F6D">
      <w:pPr>
        <w:rPr>
          <w:rFonts w:ascii="Helvetica" w:hAnsi="Helvetica"/>
        </w:rPr>
      </w:pPr>
    </w:p>
    <w:p w14:paraId="0BECB181" w14:textId="6903396C" w:rsidR="002A5371" w:rsidRPr="006A06AA" w:rsidRDefault="00242D38" w:rsidP="00823F6D">
      <w:pPr>
        <w:rPr>
          <w:rFonts w:ascii="Helvetica" w:hAnsi="Helvetica"/>
        </w:rPr>
      </w:pPr>
      <w:r w:rsidRPr="006A06AA">
        <w:rPr>
          <w:rFonts w:ascii="Helvetica" w:hAnsi="Helvetica"/>
        </w:rPr>
        <w:t>Die enge Zusammenarbeit mit allen Beteiligten ist mir</w:t>
      </w:r>
      <w:r w:rsidR="002A5371" w:rsidRPr="006A06AA">
        <w:rPr>
          <w:rFonts w:ascii="Helvetica" w:hAnsi="Helvetica"/>
        </w:rPr>
        <w:t xml:space="preserve"> eine Selbstverständlichkeit</w:t>
      </w:r>
      <w:r w:rsidRPr="006A06AA">
        <w:rPr>
          <w:rFonts w:ascii="Helvetica" w:hAnsi="Helvetica"/>
        </w:rPr>
        <w:t>. Deadlines bin ich gewohnt einzuhalten – auch wenn Extrawünsche hinzukommen. Habe ich Ihre Neugier geweckt? Dann freue ich mich darauf, Ihnen in einem persönlichen Gespräch mehr von meinen Ideen zu berichten!</w:t>
      </w:r>
    </w:p>
    <w:p w14:paraId="4F9D2B9E" w14:textId="235A44DD" w:rsidR="00823F6D" w:rsidRPr="006A06AA" w:rsidRDefault="00823F6D" w:rsidP="00823F6D">
      <w:pPr>
        <w:rPr>
          <w:rFonts w:ascii="Helvetica" w:hAnsi="Helvetica"/>
        </w:rPr>
      </w:pPr>
    </w:p>
    <w:p w14:paraId="68BA94FD" w14:textId="77777777" w:rsidR="00756FC5" w:rsidRPr="006A06AA" w:rsidRDefault="00756FC5" w:rsidP="00823F6D">
      <w:pPr>
        <w:rPr>
          <w:rFonts w:ascii="Helvetica" w:hAnsi="Helvetica"/>
        </w:rPr>
      </w:pPr>
    </w:p>
    <w:p w14:paraId="2494AFCC" w14:textId="77777777" w:rsidR="00AA6B83" w:rsidRPr="00526351" w:rsidRDefault="00AA6B83" w:rsidP="00AA6B83">
      <w:pPr>
        <w:rPr>
          <w:rFonts w:ascii="Helvetica" w:hAnsi="Helvetica" w:cs="Times New Roman"/>
          <w:sz w:val="22"/>
          <w:szCs w:val="22"/>
        </w:rPr>
      </w:pPr>
      <w:r w:rsidRPr="006A06AA">
        <w:rPr>
          <w:rFonts w:ascii="Helvetica" w:hAnsi="Helvetica" w:cs="Cambria"/>
        </w:rPr>
        <w:t xml:space="preserve">Mit besten Grüßen nach </w:t>
      </w:r>
      <w:r w:rsidRPr="006A06AA">
        <w:rPr>
          <w:rFonts w:ascii="Helvetica" w:hAnsi="Helvetica"/>
        </w:rPr>
        <w:t>Musterhausen</w:t>
      </w:r>
    </w:p>
    <w:p w14:paraId="7728F940" w14:textId="77777777" w:rsidR="00AA6B83" w:rsidRDefault="00AA6B83" w:rsidP="00AA6B83">
      <w:pPr>
        <w:rPr>
          <w:rFonts w:ascii="Helvetica" w:hAnsi="Helvetica" w:cs="Cambria"/>
          <w:sz w:val="22"/>
          <w:szCs w:val="22"/>
        </w:rPr>
      </w:pPr>
    </w:p>
    <w:p w14:paraId="79EF0BC6" w14:textId="77777777" w:rsidR="00AA6B83" w:rsidRPr="00804401" w:rsidRDefault="00AA6B83" w:rsidP="00AA6B83">
      <w:pPr>
        <w:rPr>
          <w:rFonts w:ascii="Handwriting - Dakota" w:hAnsi="Handwriting - Dakota" w:cs="Times New Roman"/>
          <w:color w:val="7F7F7F" w:themeColor="text1" w:themeTint="80"/>
          <w:sz w:val="48"/>
          <w:szCs w:val="48"/>
        </w:rPr>
      </w:pPr>
      <w:r w:rsidRPr="00804401">
        <w:rPr>
          <w:rFonts w:ascii="Handwriting - Dakota" w:hAnsi="Handwriting - Dakota" w:cs="Cambria"/>
          <w:color w:val="7F7F7F" w:themeColor="text1" w:themeTint="80"/>
          <w:sz w:val="48"/>
          <w:szCs w:val="48"/>
        </w:rPr>
        <w:t>Max Muster</w:t>
      </w:r>
    </w:p>
    <w:p w14:paraId="4E63BB18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9563B66" w14:textId="1EEB9299" w:rsidR="00804401" w:rsidRPr="00804401" w:rsidRDefault="00804401" w:rsidP="00804401">
      <w:pPr>
        <w:tabs>
          <w:tab w:val="right" w:pos="9639"/>
        </w:tabs>
        <w:rPr>
          <w:rFonts w:ascii="Helvetica" w:hAnsi="Helvetica"/>
          <w:sz w:val="22"/>
          <w:szCs w:val="22"/>
          <w:u w:val="single"/>
        </w:rPr>
      </w:pPr>
      <w:bookmarkStart w:id="0" w:name="_GoBack"/>
      <w:bookmarkEnd w:id="0"/>
      <w:r w:rsidRPr="00804401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3CCEFEC1" w14:textId="77777777" w:rsidR="00AA6B83" w:rsidRDefault="00AA6B83" w:rsidP="00AA6B83">
      <w:pPr>
        <w:rPr>
          <w:rFonts w:ascii="Helvetica" w:hAnsi="Helvetica"/>
          <w:b/>
          <w:sz w:val="22"/>
          <w:szCs w:val="22"/>
        </w:rPr>
      </w:pPr>
      <w:r w:rsidRPr="00D25DCD">
        <w:rPr>
          <w:rFonts w:ascii="Helvetica" w:hAnsi="Helvetica"/>
          <w:b/>
          <w:sz w:val="22"/>
          <w:szCs w:val="22"/>
        </w:rPr>
        <w:t>Anlagen</w:t>
      </w:r>
    </w:p>
    <w:p w14:paraId="6C0FFBB1" w14:textId="77777777" w:rsidR="00AA6B83" w:rsidRPr="00D25DCD" w:rsidRDefault="00AA6B83" w:rsidP="00AA6B8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Lebenslauf</w:t>
      </w:r>
    </w:p>
    <w:p w14:paraId="01E716B8" w14:textId="3C9D5141" w:rsidR="005A0660" w:rsidRPr="00823F6D" w:rsidRDefault="00AA6B83" w:rsidP="00823F6D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- </w:t>
      </w:r>
      <w:r w:rsidRPr="00D25DCD">
        <w:rPr>
          <w:rFonts w:ascii="Helvetica" w:hAnsi="Helvetica"/>
          <w:sz w:val="22"/>
          <w:szCs w:val="22"/>
        </w:rPr>
        <w:t>Zeugnisse</w:t>
      </w:r>
    </w:p>
    <w:sectPr w:rsidR="005A0660" w:rsidRPr="00823F6D" w:rsidSect="00881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480D" w14:textId="77777777" w:rsidR="008F7B76" w:rsidRDefault="008F7B76" w:rsidP="00804401">
      <w:r>
        <w:separator/>
      </w:r>
    </w:p>
  </w:endnote>
  <w:endnote w:type="continuationSeparator" w:id="0">
    <w:p w14:paraId="5CAF480F" w14:textId="77777777" w:rsidR="008F7B76" w:rsidRDefault="008F7B76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Bebas Neue">
    <w:altName w:val="Open Sans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85DD" w14:textId="77777777" w:rsidR="00881D16" w:rsidRDefault="00881D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A3F6" w14:textId="77777777" w:rsidR="00881D16" w:rsidRDefault="00881D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2089" w14:textId="77777777" w:rsidR="00881D16" w:rsidRDefault="00881D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0CAF3" w14:textId="77777777" w:rsidR="008F7B76" w:rsidRDefault="008F7B76" w:rsidP="00804401">
      <w:r>
        <w:separator/>
      </w:r>
    </w:p>
  </w:footnote>
  <w:footnote w:type="continuationSeparator" w:id="0">
    <w:p w14:paraId="0CD05D2B" w14:textId="77777777" w:rsidR="008F7B76" w:rsidRDefault="008F7B76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6D8" w14:textId="79BE11B3" w:rsidR="00881D16" w:rsidRDefault="00881D16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3DAD9" w14:textId="66056C40" w:rsidR="00881D16" w:rsidRPr="00804401" w:rsidRDefault="00881D16" w:rsidP="00804401">
    <w:pPr>
      <w:rPr>
        <w:rFonts w:ascii="Bebas Neue" w:hAnsi="Bebas Neue"/>
        <w:sz w:val="40"/>
        <w:szCs w:val="40"/>
      </w:rPr>
    </w:pPr>
    <w:r>
      <w:rPr>
        <w:rFonts w:ascii="Bebas Neue" w:hAnsi="Bebas Neue"/>
        <w:noProof/>
        <w:sz w:val="40"/>
        <w:szCs w:val="40"/>
      </w:rPr>
      <w:pict w14:anchorId="7916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33.6pt;height:896.6pt;z-index:-251658240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  <w:r w:rsidRPr="00804401">
      <w:rPr>
        <w:rFonts w:ascii="Bebas Neue" w:hAnsi="Bebas Neue"/>
        <w:sz w:val="40"/>
        <w:szCs w:val="40"/>
      </w:rPr>
      <w:t>Max Muster</w:t>
    </w:r>
  </w:p>
  <w:p w14:paraId="4817F0D4" w14:textId="4F37D220" w:rsidR="00881D16" w:rsidRPr="00804401" w:rsidRDefault="00881D16" w:rsidP="00804401">
    <w:pPr>
      <w:tabs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proofErr w:type="spellStart"/>
    <w:r w:rsidRPr="00804401">
      <w:rPr>
        <w:rFonts w:ascii="Bebas Neue" w:hAnsi="Bebas Neue"/>
        <w:color w:val="7F7F7F" w:themeColor="text1" w:themeTint="80"/>
        <w:sz w:val="22"/>
        <w:szCs w:val="22"/>
      </w:rPr>
      <w:t>Hierweg</w:t>
    </w:r>
    <w:proofErr w:type="spellEnd"/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 1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 xml:space="preserve">Fon 0123 / 4 56 78 90 7 </w:t>
    </w:r>
  </w:p>
  <w:p w14:paraId="7EF94687" w14:textId="241D4E56" w:rsidR="00881D16" w:rsidRDefault="00881D16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color w:val="7F7F7F" w:themeColor="text1" w:themeTint="80"/>
        <w:sz w:val="22"/>
        <w:szCs w:val="22"/>
      </w:rPr>
    </w:pPr>
    <w:r w:rsidRPr="00804401">
      <w:rPr>
        <w:rFonts w:ascii="Bebas Neue" w:hAnsi="Bebas Neue"/>
        <w:color w:val="7F7F7F" w:themeColor="text1" w:themeTint="80"/>
        <w:sz w:val="22"/>
        <w:szCs w:val="22"/>
      </w:rPr>
      <w:t>12345 Beispielstad</w:t>
    </w:r>
    <w:r>
      <w:rPr>
        <w:rFonts w:ascii="Bebas Neue" w:hAnsi="Bebas Neue"/>
        <w:color w:val="7F7F7F" w:themeColor="text1" w:themeTint="80"/>
        <w:sz w:val="22"/>
        <w:szCs w:val="22"/>
      </w:rPr>
      <w:tab/>
    </w:r>
    <w:r w:rsidRPr="00804401">
      <w:rPr>
        <w:rFonts w:ascii="Bebas Neue" w:hAnsi="Bebas Neue"/>
        <w:color w:val="7F7F7F" w:themeColor="text1" w:themeTint="80"/>
        <w:sz w:val="22"/>
        <w:szCs w:val="22"/>
      </w:rPr>
      <w:t>MAIL m.muster@mail.de</w:t>
    </w:r>
  </w:p>
  <w:p w14:paraId="08BB1FCA" w14:textId="7DD5482A" w:rsidR="00881D16" w:rsidRPr="00804401" w:rsidRDefault="00881D16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  <w:r>
      <w:rPr>
        <w:rFonts w:ascii="Bebas Neue" w:hAnsi="Bebas Neue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AAF6" w14:textId="79AD68EB" w:rsidR="00881D16" w:rsidRDefault="00881D16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AB"/>
    <w:multiLevelType w:val="multilevel"/>
    <w:tmpl w:val="95E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E5240"/>
    <w:multiLevelType w:val="multilevel"/>
    <w:tmpl w:val="47B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16F49"/>
    <w:rsid w:val="00242D38"/>
    <w:rsid w:val="002A5371"/>
    <w:rsid w:val="005A0660"/>
    <w:rsid w:val="006A06AA"/>
    <w:rsid w:val="00756FC5"/>
    <w:rsid w:val="00804401"/>
    <w:rsid w:val="00823F6D"/>
    <w:rsid w:val="00881D16"/>
    <w:rsid w:val="008F7B76"/>
    <w:rsid w:val="009B4969"/>
    <w:rsid w:val="00AA6B83"/>
    <w:rsid w:val="00AE59D7"/>
    <w:rsid w:val="00B3386F"/>
    <w:rsid w:val="00B502D5"/>
    <w:rsid w:val="00C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83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833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Anja Rassek</cp:lastModifiedBy>
  <cp:revision>2</cp:revision>
  <cp:lastPrinted>2020-03-18T10:33:00Z</cp:lastPrinted>
  <dcterms:created xsi:type="dcterms:W3CDTF">2020-12-17T18:00:00Z</dcterms:created>
  <dcterms:modified xsi:type="dcterms:W3CDTF">2020-12-17T18:00:00Z</dcterms:modified>
</cp:coreProperties>
</file>