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9460CE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paragraph">
                  <wp:posOffset>-1641475</wp:posOffset>
                </wp:positionV>
                <wp:extent cx="2738755" cy="10879161"/>
                <wp:effectExtent l="0" t="0" r="4445" b="508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10879161"/>
                          <a:chOff x="-1" y="-1283973"/>
                          <a:chExt cx="2738755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4070204" y="2786230"/>
                            <a:ext cx="10879161" cy="2738755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213" y="370941"/>
                            <a:ext cx="1809116" cy="2713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18CD0" id="Gruppieren 16" o:spid="_x0000_s1026" style="position:absolute;margin-left:312.5pt;margin-top:-129.25pt;width:215.65pt;height:856.65pt;z-index:251661312;mso-height-relative:margin" coordorigin=",-12839" coordsize="27387,10879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">
                <v:rect id="Rechteck 15" o:spid="_x0000_s1027" style="position:absolute;left:-40701;top:27862;width:108790;height:2738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" fillcolor="#e4e3e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4492;top:3709;width:18091;height:27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">
                  <v:imagedata r:id="rId9" o:title="Ein Bild, das Mann, Person, drinnen, Anzug enthält"/>
                </v:shape>
              </v:group>
            </w:pict>
          </mc:Fallback>
        </mc:AlternateContent>
      </w:r>
      <w:r>
        <w:rPr>
          <w:noProof/>
        </w:rPr>
        <w:t xml:space="preserve"> </w:t>
      </w:r>
    </w:p>
    <w:p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:rsidR="007B6010" w:rsidRPr="008D1246" w:rsidRDefault="007B6010" w:rsidP="008D1246">
      <w:pPr>
        <w:spacing w:after="120"/>
        <w:rPr>
          <w:rFonts w:ascii="Georgia" w:hAnsi="Georgia"/>
          <w:noProof/>
        </w:rPr>
      </w:pPr>
      <w:r w:rsidRPr="008D1246">
        <w:rPr>
          <w:rFonts w:ascii="Georgia" w:hAnsi="Georgia" w:cs="Times New Roman (Textkörper CS)"/>
          <w:caps/>
          <w:color w:val="000000" w:themeColor="text1"/>
          <w:spacing w:val="100"/>
          <w:sz w:val="44"/>
          <w:szCs w:val="34"/>
        </w:rPr>
        <w:t>Christian Muster</w:t>
      </w:r>
      <w:r w:rsidRPr="008D1246">
        <w:rPr>
          <w:rFonts w:ascii="Georgia" w:hAnsi="Georgia"/>
          <w:noProof/>
        </w:rPr>
        <w:t xml:space="preserve"> </w:t>
      </w:r>
    </w:p>
    <w:p w:rsidR="009B1694" w:rsidRPr="00F850C8" w:rsidRDefault="00BF6910" w:rsidP="00F850C8">
      <w:pPr>
        <w:spacing w:before="24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</w:pPr>
      <w:r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54D12" wp14:editId="5BBA872D">
                <wp:simplePos x="0" y="0"/>
                <wp:positionH relativeFrom="column">
                  <wp:posOffset>4093535</wp:posOffset>
                </wp:positionH>
                <wp:positionV relativeFrom="paragraph">
                  <wp:posOffset>1748568</wp:posOffset>
                </wp:positionV>
                <wp:extent cx="2512060" cy="6487744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648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6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985"/>
                            </w:tblGrid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B6010" w:rsidRPr="007B6010" w:rsidRDefault="007B6010" w:rsidP="00783932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40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B6010" w:rsidRPr="00BB00F2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 w:rsidRPr="007B6010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7B6010" w:rsidRPr="00E5769F" w:rsidTr="007F2533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Aeronautik, Pilotenschein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Taekwondo, semiprofessionell</w:t>
                                  </w:r>
                                </w:p>
                                <w:p w:rsidR="007B6010" w:rsidRPr="007B6010" w:rsidRDefault="007B6010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Reisen, v.a. Südamerika</w:t>
                                  </w:r>
                                </w:p>
                              </w:tc>
                            </w:tr>
                            <w:tr w:rsidR="008D1246" w:rsidRPr="00E5769F" w:rsidTr="00DC6190">
                              <w:trPr>
                                <w:trHeight w:val="283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8D1246" w:rsidRPr="007B6010" w:rsidRDefault="008D1246" w:rsidP="008D1246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BF6910" w:rsidRPr="00F850C8" w:rsidTr="00DC6190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Ella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Erfreut</w:t>
                                  </w:r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Personalleiterin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Eil</w:t>
                                  </w:r>
                                  <w:r w:rsidR="00055108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lott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66 -700</w:t>
                                  </w:r>
                                </w:p>
                              </w:tc>
                            </w:tr>
                            <w:tr w:rsidR="00BF6910" w:rsidRPr="00F850C8" w:rsidTr="00DC6190">
                              <w:trPr>
                                <w:trHeight w:val="73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BF6910" w:rsidRPr="00BF6910" w:rsidRDefault="00DD159C" w:rsidP="006D3D03">
                                  <w:pPr>
                                    <w:spacing w:after="120"/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="00BF6910"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Abteilungsleiter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LogoLäuft</w:t>
                                  </w:r>
                                  <w:proofErr w:type="spellEnd"/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 w:rsidR="00BF6910"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66 -800</w:t>
                                  </w:r>
                                </w:p>
                              </w:tc>
                            </w:tr>
                            <w:tr w:rsidR="007B6010" w:rsidRPr="00F850C8" w:rsidTr="007F2533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:rsidR="007B6010" w:rsidRPr="00BF6910" w:rsidRDefault="00BF6910" w:rsidP="006D3D03">
                                  <w:pPr>
                                    <w:spacing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Thomas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 w:rsidRPr="00BF691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Geschäftsführer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>Transpotniec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GmbH, Düsseldorf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E: name@email.de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  <w:t>T: 0123 – 44 55 66 -900</w:t>
                                  </w:r>
                                </w:p>
                              </w:tc>
                            </w:tr>
                            <w:tr w:rsidR="007B6010" w:rsidRPr="007F2533" w:rsidTr="0044162C">
                              <w:trPr>
                                <w:trHeight w:val="1984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bottom w:val="single" w:sz="2" w:space="0" w:color="000000" w:themeColor="text1"/>
                                  </w:tcBorders>
                                  <w:vAlign w:val="center"/>
                                </w:tcPr>
                                <w:p w:rsidR="007F2533" w:rsidRDefault="007B6010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Musterstadt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 w:rsidR="007F2533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B6010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 xml:space="preserve"> den TT.MM.JJJJ</w:t>
                                  </w:r>
                                </w:p>
                                <w:p w:rsidR="007F2533" w:rsidRDefault="007F2533" w:rsidP="007F2533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7F2533" w:rsidRPr="007F2533" w:rsidRDefault="007F2533" w:rsidP="007F2533">
                                  <w:pPr>
                                    <w:spacing w:before="240" w:after="120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010" w:rsidRPr="00BB00F2" w:rsidRDefault="007F2533" w:rsidP="007F2533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lang w:val="de-DE"/>
                              </w:rPr>
                              <w:t>(Signatur)</w:t>
                            </w:r>
                          </w:p>
                          <w:p w:rsidR="007B6010" w:rsidRPr="00BB00F2" w:rsidRDefault="007B6010" w:rsidP="007B6010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4D12"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6" type="#_x0000_t202" style="position:absolute;margin-left:322.35pt;margin-top:137.7pt;width:197.8pt;height:5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6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985"/>
                      </w:tblGrid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Infos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B6010" w:rsidRPr="007B6010" w:rsidRDefault="007B6010" w:rsidP="00783932">
                            <w:pP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40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Persönlichkeit</w:t>
                            </w:r>
                          </w:p>
                        </w:tc>
                      </w:tr>
                      <w:tr w:rsidR="007B6010" w:rsidRPr="00BB00F2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Zuverlässigkeit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 w:rsidRPr="007B6010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INTERESSEN</w:t>
                            </w:r>
                          </w:p>
                        </w:tc>
                      </w:tr>
                      <w:tr w:rsidR="007B6010" w:rsidRPr="00E5769F" w:rsidTr="007F2533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Aeronautik, Pilotenschein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Taekwondo, semiprofessionell</w:t>
                            </w:r>
                          </w:p>
                          <w:p w:rsidR="007B6010" w:rsidRPr="007B6010" w:rsidRDefault="007B6010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Reisen, v.a. Südamerika</w:t>
                            </w:r>
                          </w:p>
                        </w:tc>
                      </w:tr>
                      <w:tr w:rsidR="008D1246" w:rsidRPr="00E5769F" w:rsidTr="00DC6190">
                        <w:trPr>
                          <w:trHeight w:val="283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8D1246" w:rsidRPr="007B6010" w:rsidRDefault="008D1246" w:rsidP="008D1246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Referenzen</w:t>
                            </w:r>
                          </w:p>
                        </w:tc>
                      </w:tr>
                      <w:tr w:rsidR="00BF6910" w:rsidRPr="00F850C8" w:rsidTr="00DC6190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Ella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Erfreut</w:t>
                            </w:r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Personalleiterin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Eil</w:t>
                            </w:r>
                            <w:r w:rsidR="00055108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lott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66 -700</w:t>
                            </w:r>
                          </w:p>
                        </w:tc>
                      </w:tr>
                      <w:tr w:rsidR="00BF6910" w:rsidRPr="00F850C8" w:rsidTr="00DC6190">
                        <w:trPr>
                          <w:trHeight w:val="737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BF6910" w:rsidRPr="00BF6910" w:rsidRDefault="00DD159C" w:rsidP="006D3D03">
                            <w:pPr>
                              <w:spacing w:after="120"/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="00BF6910"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Abteilungsleiter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LogoLäuft</w:t>
                            </w:r>
                            <w:proofErr w:type="spellEnd"/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 w:rsidR="00BF6910"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66 -800</w:t>
                            </w:r>
                          </w:p>
                        </w:tc>
                      </w:tr>
                      <w:tr w:rsidR="007B6010" w:rsidRPr="00F850C8" w:rsidTr="007F2533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gridSpan w:val="2"/>
                          </w:tcPr>
                          <w:p w:rsidR="007B6010" w:rsidRPr="00BF6910" w:rsidRDefault="00BF6910" w:rsidP="006D3D03">
                            <w:pPr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 w:rsidRPr="00BF691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Geschäftsführer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>Transpotniec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t xml:space="preserve"> GmbH, Düsseldorf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E: name@email.de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6"/>
                                <w:lang w:val="de-DE"/>
                              </w:rPr>
                              <w:br/>
                              <w:t>T: 0123 – 44 55 66 -900</w:t>
                            </w:r>
                          </w:p>
                        </w:tc>
                      </w:tr>
                      <w:tr w:rsidR="007B6010" w:rsidRPr="007F2533" w:rsidTr="0044162C">
                        <w:trPr>
                          <w:trHeight w:val="1984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bottom w:val="single" w:sz="2" w:space="0" w:color="000000" w:themeColor="text1"/>
                            </w:tcBorders>
                            <w:vAlign w:val="center"/>
                          </w:tcPr>
                          <w:p w:rsidR="007F2533" w:rsidRDefault="007B6010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,</w:t>
                            </w:r>
                            <w:r w:rsidR="007F2533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br/>
                            </w:r>
                            <w:r w:rsidRPr="007B6010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 xml:space="preserve"> den TT.MM.JJJJ</w:t>
                            </w:r>
                          </w:p>
                          <w:p w:rsidR="007F2533" w:rsidRDefault="007F2533" w:rsidP="007F2533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  <w:p w:rsidR="007F2533" w:rsidRPr="007F2533" w:rsidRDefault="007F2533" w:rsidP="007F2533">
                            <w:pPr>
                              <w:spacing w:before="240" w:after="120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7B6010" w:rsidRPr="00BB00F2" w:rsidRDefault="007F2533" w:rsidP="007F2533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color w:val="3B3838" w:themeColor="background2" w:themeShade="40"/>
                          <w:lang w:val="de-DE"/>
                        </w:rPr>
                        <w:t>(Signatur)</w:t>
                      </w:r>
                    </w:p>
                    <w:p w:rsidR="007B6010" w:rsidRPr="00BB00F2" w:rsidRDefault="007B6010" w:rsidP="007B6010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C86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FD1EE" wp14:editId="00B5688A">
                <wp:simplePos x="0" y="0"/>
                <wp:positionH relativeFrom="column">
                  <wp:posOffset>-89535</wp:posOffset>
                </wp:positionH>
                <wp:positionV relativeFrom="paragraph">
                  <wp:posOffset>1146370</wp:posOffset>
                </wp:positionV>
                <wp:extent cx="3926840" cy="7205759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720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8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83"/>
                              <w:gridCol w:w="3969"/>
                            </w:tblGrid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Manager Logistik | Allesmussraus AG, Gelsenkirchen 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5D7A56" w:rsidRPr="00465418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465418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F90486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 Mitarbeiter</w:t>
                                  </w:r>
                                </w:p>
                                <w:p w:rsidR="005D7A56" w:rsidRPr="00F90486" w:rsidRDefault="005D7A56" w:rsidP="0046541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Logistiker |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Ag</w:t>
                                  </w:r>
                                  <w:proofErr w:type="spellEnd"/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F9048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Durchführung unternehmensinterne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s 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Nachfragemanagements,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Beschaffungsorganisation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3A4C8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3A4C86">
                                  <w:pPr>
                                    <w:spacing w:before="48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5D7A56" w:rsidRPr="00F850C8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BWL, Diplom Kaufmann | Universität,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465418" w:rsidRDefault="005D7A56" w:rsidP="00F90486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465418" w:rsidRDefault="005D7A56" w:rsidP="00F9048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81" w:hanging="184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6541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9B290A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5D7A56" w:rsidRPr="006D3D03" w:rsidRDefault="005D7A56" w:rsidP="005D7A56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SecureEx</w:t>
                                  </w:r>
                                  <w:proofErr w:type="spellEnd"/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spacing w:before="36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Pr="005D7A56" w:rsidRDefault="005D7A56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</w:pPr>
                                  <w:r w:rsidRPr="005D7A56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16"/>
                                      <w:szCs w:val="16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D7A56" w:rsidRDefault="005D7A56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DC6190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5418" w:rsidRPr="005D7A56" w:rsidRDefault="00465418" w:rsidP="00793E29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</w:t>
                                  </w:r>
                                  <w:r w:rsidR="0046541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C8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3A4C8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D7A5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Japanisch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Overlap w:val="never"/>
                                    <w:tblW w:w="397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6D3D03" w:rsidRPr="006D3D03" w:rsidTr="006D3D0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CFC3A9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shd w:val="clear" w:color="auto" w:fill="E7E6E6" w:themeFill="background2"/>
                                      </w:tcPr>
                                      <w:p w:rsidR="006D3D03" w:rsidRPr="006D3D03" w:rsidRDefault="006D3D03" w:rsidP="006D3D03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4C86" w:rsidRPr="005D7A56" w:rsidRDefault="003A4C86" w:rsidP="003A4C8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D7A56" w:rsidRPr="005D7A56" w:rsidTr="0044162C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465418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:rsidR="005D7A56" w:rsidRPr="005D7A56" w:rsidRDefault="005D7A56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65418" w:rsidRDefault="00465418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  <w:p w:rsidR="006D3D03" w:rsidRPr="005D7A56" w:rsidRDefault="006D3D03" w:rsidP="00B36715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E5769F" w:rsidRDefault="005D7A56" w:rsidP="005D7A56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D1EE" id="Textfeld 70" o:spid="_x0000_s1027" type="#_x0000_t202" style="position:absolute;margin-left:-7.05pt;margin-top:90.25pt;width:309.2pt;height:5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8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83"/>
                        <w:gridCol w:w="3969"/>
                      </w:tblGrid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BERUFSERFAHRUNG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Manager Logistik | Allesmussraus AG, Gelsenkirchen 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30 Mitarbeiter</w:t>
                            </w:r>
                          </w:p>
                          <w:p w:rsidR="005D7A56" w:rsidRPr="00465418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F90486" w:rsidRDefault="005D7A56" w:rsidP="00465418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F90486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 Mitarbeiter</w:t>
                            </w:r>
                          </w:p>
                          <w:p w:rsidR="005D7A56" w:rsidRPr="00F90486" w:rsidRDefault="005D7A56" w:rsidP="004654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Annahme, Katalogisierung, Anmeldung und Lagerung von Gefahrgütern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Logistiker |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Ag</w:t>
                            </w:r>
                            <w:proofErr w:type="spellEnd"/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Düsseldorf 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F9048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Durchführung unternehmensinterne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s 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Nachfragemanagements,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Beschaffungsorganisation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3A4C8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3A4C86">
                            <w:pPr>
                              <w:spacing w:before="48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Bildungsweg</w:t>
                            </w:r>
                          </w:p>
                        </w:tc>
                      </w:tr>
                      <w:tr w:rsidR="005D7A56" w:rsidRPr="00F850C8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BWL, Diplom Kaufmann | Universität,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D7A56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Abitur | Goethe-Gymnasium, Düsseldorf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465418" w:rsidRDefault="005D7A56" w:rsidP="00F90486">
                            <w:pPr>
                              <w:ind w:left="-10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465418" w:rsidRDefault="005D7A56" w:rsidP="00F904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81" w:hanging="184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6541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Edv-Kenntnisse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9B290A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5D7A56" w:rsidRPr="006D3D03" w:rsidRDefault="005D7A56" w:rsidP="005D7A56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WarehousePro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SecureEx</w:t>
                            </w:r>
                            <w:proofErr w:type="spellEnd"/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II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spacing w:before="36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Pr="005D7A56" w:rsidRDefault="005D7A56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5D7A56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16"/>
                                <w:szCs w:val="16"/>
                              </w:rPr>
                              <w:t>Fremdsprachen</w:t>
                            </w: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5D7A56" w:rsidRDefault="005D7A56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DC6190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5418" w:rsidRPr="005D7A56" w:rsidRDefault="00465418" w:rsidP="00793E29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</w:t>
                            </w:r>
                            <w:r w:rsidR="0046541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A4C8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3A4C8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D7A5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Japanisch</w:t>
                            </w:r>
                          </w:p>
                          <w:tbl>
                            <w:tblPr>
                              <w:tblStyle w:val="Tabellenraster"/>
                              <w:tblOverlap w:val="never"/>
                              <w:tblW w:w="3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6D3D03" w:rsidRPr="006D3D03" w:rsidTr="006D3D03">
                              <w:trPr>
                                <w:trHeight w:val="57"/>
                              </w:trPr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CFC3A9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E7E6E6" w:themeFill="background2"/>
                                </w:tcPr>
                                <w:p w:rsidR="006D3D03" w:rsidRPr="006D3D03" w:rsidRDefault="006D3D03" w:rsidP="006D3D03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4C86" w:rsidRPr="005D7A56" w:rsidRDefault="003A4C86" w:rsidP="003A4C8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5D7A56" w:rsidRPr="005D7A56" w:rsidTr="0044162C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:rsidR="005D7A56" w:rsidRPr="005D7A56" w:rsidRDefault="005D7A56" w:rsidP="00465418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:rsidR="005D7A56" w:rsidRPr="005D7A56" w:rsidRDefault="005D7A56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65418" w:rsidRDefault="00465418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6D3D03" w:rsidRPr="005D7A56" w:rsidRDefault="006D3D03" w:rsidP="00B36715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D7A56" w:rsidRPr="00E5769F" w:rsidRDefault="005D7A56" w:rsidP="005D7A56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0CE" w:rsidRPr="009460CE"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32"/>
          <w:szCs w:val="30"/>
        </w:rPr>
        <w:t>Manager Logistik</w:t>
      </w:r>
      <w:r w:rsidR="009B1694">
        <w:rPr>
          <w:rFonts w:ascii="Helvetica Light" w:hAnsi="Helvetica Light" w:cs="Times New Roman (Textkörper CS)"/>
          <w:sz w:val="32"/>
          <w:szCs w:val="30"/>
        </w:rPr>
        <w:tab/>
      </w:r>
    </w:p>
    <w:sectPr w:rsidR="009B1694" w:rsidRPr="00F850C8" w:rsidSect="00DB6A1E">
      <w:headerReference w:type="default" r:id="rId10"/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731B" w:rsidRDefault="000C731B" w:rsidP="009460CE">
      <w:r>
        <w:separator/>
      </w:r>
    </w:p>
  </w:endnote>
  <w:endnote w:type="continuationSeparator" w:id="0">
    <w:p w:rsidR="000C731B" w:rsidRDefault="000C731B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32C44" wp14:editId="7105D61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432C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0;margin-top:0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" filled="f" stroked="f" strokeweight=".5pt">
              <v:textbox>
                <w:txbxContent>
                  <w:p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731B" w:rsidRDefault="000C731B" w:rsidP="009460CE">
      <w:r>
        <w:separator/>
      </w:r>
    </w:p>
  </w:footnote>
  <w:footnote w:type="continuationSeparator" w:id="0">
    <w:p w:rsidR="000C731B" w:rsidRDefault="000C731B" w:rsidP="0094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60CE" w:rsidRDefault="009460C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2E3E5" wp14:editId="086D900D">
              <wp:simplePos x="0" y="0"/>
              <wp:positionH relativeFrom="margin">
                <wp:posOffset>-720090</wp:posOffset>
              </wp:positionH>
              <wp:positionV relativeFrom="margin">
                <wp:posOffset>-700913</wp:posOffset>
              </wp:positionV>
              <wp:extent cx="8035200" cy="2671200"/>
              <wp:effectExtent l="0" t="0" r="444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0" cy="2671200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8DA1C" id="Rechteck 14" o:spid="_x0000_s1026" style="position:absolute;margin-left:-56.7pt;margin-top:-55.2pt;width:632.7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" fillcolor="#cfc3a9" stroked="f" strokeweight="1pt">
              <v:fill opacity="32896f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C731B"/>
    <w:rsid w:val="002E4313"/>
    <w:rsid w:val="003A4C86"/>
    <w:rsid w:val="00415732"/>
    <w:rsid w:val="0044162C"/>
    <w:rsid w:val="00465418"/>
    <w:rsid w:val="004A7C03"/>
    <w:rsid w:val="005D7A56"/>
    <w:rsid w:val="006D3D03"/>
    <w:rsid w:val="007B6010"/>
    <w:rsid w:val="007F2533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B6A1E"/>
    <w:rsid w:val="00DD159C"/>
    <w:rsid w:val="00E90B79"/>
    <w:rsid w:val="00F850C8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01F2E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dcterms:created xsi:type="dcterms:W3CDTF">2020-12-02T09:05:00Z</dcterms:created>
  <dcterms:modified xsi:type="dcterms:W3CDTF">2020-12-02T09:05:00Z</dcterms:modified>
</cp:coreProperties>
</file>