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7170" w14:textId="1C8799B7" w:rsidR="00FE0C3E" w:rsidRDefault="00FE0C3E" w:rsidP="00FE0C3E">
      <w:pPr>
        <w:rPr>
          <w:rFonts w:ascii="Bebas Neue" w:hAnsi="Bebas Neue"/>
          <w:sz w:val="100"/>
          <w:szCs w:val="100"/>
        </w:rPr>
      </w:pPr>
      <w:r w:rsidRPr="00FE0C3E">
        <w:rPr>
          <w:rFonts w:ascii="Bebas Neue" w:hAnsi="Bebas Neue"/>
          <w:sz w:val="100"/>
          <w:szCs w:val="100"/>
        </w:rPr>
        <w:t>BEWERBUNG</w:t>
      </w:r>
    </w:p>
    <w:p w14:paraId="43E0AFE2" w14:textId="2E4466D4" w:rsidR="00FE0C3E" w:rsidRDefault="00FE0C3E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  <w:r>
        <w:rPr>
          <w:rFonts w:ascii="Bebas Neue" w:hAnsi="Bebas Neue"/>
          <w:color w:val="7F7F7F" w:themeColor="text1" w:themeTint="80"/>
          <w:sz w:val="40"/>
          <w:szCs w:val="40"/>
        </w:rPr>
        <w:t xml:space="preserve">Als </w:t>
      </w:r>
      <w:r w:rsidR="00087EBA">
        <w:rPr>
          <w:rFonts w:ascii="Bebas Neue" w:hAnsi="Bebas Neue"/>
          <w:color w:val="7F7F7F" w:themeColor="text1" w:themeTint="80"/>
          <w:sz w:val="40"/>
          <w:szCs w:val="40"/>
        </w:rPr>
        <w:t>Drehbuchautor</w:t>
      </w:r>
      <w:bookmarkStart w:id="0" w:name="_GoBack"/>
      <w:bookmarkEnd w:id="0"/>
    </w:p>
    <w:p w14:paraId="45583E7F" w14:textId="77777777" w:rsidR="00740BDA" w:rsidRDefault="00740BDA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6A64F976" w14:textId="77777777" w:rsidR="00740BDA" w:rsidRPr="00804401" w:rsidRDefault="00740BDA" w:rsidP="00740BDA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3EC310D0" w14:textId="77777777" w:rsidR="00740BDA" w:rsidRPr="00740BDA" w:rsidRDefault="00740BDA" w:rsidP="00740BDA">
      <w:pPr>
        <w:jc w:val="right"/>
        <w:rPr>
          <w:rFonts w:ascii="Bebas Neue" w:hAnsi="Bebas Neue"/>
          <w:sz w:val="20"/>
          <w:szCs w:val="20"/>
        </w:rPr>
      </w:pPr>
    </w:p>
    <w:p w14:paraId="4E15F9DC" w14:textId="0D0A2A44" w:rsidR="00FE0C3E" w:rsidRDefault="00FE0C3E" w:rsidP="00740BDA">
      <w:pPr>
        <w:jc w:val="right"/>
        <w:rPr>
          <w:rFonts w:ascii="Bebas Neue" w:hAnsi="Bebas Neue"/>
          <w:sz w:val="60"/>
          <w:szCs w:val="60"/>
        </w:rPr>
      </w:pPr>
      <w:r>
        <w:rPr>
          <w:rFonts w:ascii="Bebas Neue" w:hAnsi="Bebas Neue"/>
          <w:noProof/>
          <w:sz w:val="60"/>
          <w:szCs w:val="60"/>
        </w:rPr>
        <w:drawing>
          <wp:inline distT="0" distB="0" distL="0" distR="0" wp14:anchorId="6BB54638" wp14:editId="711045EF">
            <wp:extent cx="2183130" cy="3274695"/>
            <wp:effectExtent l="0" t="0" r="127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foto-Beispiel-Falsch-Man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55F8" w14:textId="22302286" w:rsidR="00FE0C3E" w:rsidRPr="00FE0C3E" w:rsidRDefault="00FE0C3E" w:rsidP="00FE0C3E">
      <w:pPr>
        <w:rPr>
          <w:rFonts w:ascii="Bebas Neue" w:hAnsi="Bebas Neue"/>
          <w:sz w:val="60"/>
          <w:szCs w:val="60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764077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6720" cy="11386820"/>
            <wp:effectExtent l="0" t="0" r="5080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C3E">
        <w:rPr>
          <w:rFonts w:ascii="Bebas Neue" w:hAnsi="Bebas Neue"/>
          <w:sz w:val="60"/>
          <w:szCs w:val="60"/>
        </w:rPr>
        <w:t>Max Muster</w:t>
      </w:r>
    </w:p>
    <w:p w14:paraId="5CAA7DCC" w14:textId="77777777" w:rsid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0D10BDAC" w14:textId="3EAD5D7A" w:rsidR="00FE0C3E" w:rsidRP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proofErr w:type="spellStart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>Hierweg</w:t>
      </w:r>
      <w:proofErr w:type="spellEnd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 xml:space="preserve"> 1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  <w:t xml:space="preserve"> </w:t>
      </w:r>
    </w:p>
    <w:p w14:paraId="1BE7EADD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12345 Beispielstad</w:t>
      </w:r>
    </w:p>
    <w:p w14:paraId="7F06CD80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56493A43" w14:textId="40844EC8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Fon 0123 / 4 56 78 90 7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</w:r>
    </w:p>
    <w:p w14:paraId="37250188" w14:textId="1B961ABC" w:rsidR="00FE0C3E" w:rsidRDefault="00FE0C3E" w:rsidP="00AA6B83">
      <w:pPr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MAIL m.muster@mail.de</w:t>
      </w:r>
    </w:p>
    <w:p w14:paraId="5C68D972" w14:textId="77777777" w:rsidR="00740BDA" w:rsidRDefault="00740BDA" w:rsidP="00AA6B83">
      <w:pPr>
        <w:rPr>
          <w:rFonts w:ascii="Helvetica" w:hAnsi="Helvetica"/>
          <w:sz w:val="22"/>
          <w:szCs w:val="22"/>
        </w:rPr>
      </w:pPr>
    </w:p>
    <w:p w14:paraId="3E87C24F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79361495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09563B66" w14:textId="7CB3EFF8" w:rsidR="00804401" w:rsidRPr="00804401" w:rsidRDefault="00804401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 w:rsidR="00FE0C3E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01E716B8" w14:textId="5CE5F34E" w:rsidR="005A0660" w:rsidRPr="00FE0C3E" w:rsidRDefault="00AA6B83" w:rsidP="00823F6D">
      <w:pPr>
        <w:rPr>
          <w:rFonts w:ascii="Helvetica" w:hAnsi="Helvetica"/>
          <w:sz w:val="32"/>
          <w:szCs w:val="32"/>
        </w:rPr>
      </w:pPr>
      <w:r w:rsidRPr="00FE0C3E">
        <w:rPr>
          <w:rFonts w:ascii="Helvetica" w:hAnsi="Helvetica"/>
          <w:b/>
          <w:sz w:val="32"/>
          <w:szCs w:val="32"/>
        </w:rPr>
        <w:t>Anlagen</w:t>
      </w:r>
      <w:r w:rsidR="00FE0C3E" w:rsidRPr="00FE0C3E">
        <w:rPr>
          <w:rFonts w:ascii="Helvetica" w:hAnsi="Helvetica"/>
          <w:b/>
          <w:sz w:val="32"/>
          <w:szCs w:val="32"/>
        </w:rPr>
        <w:t xml:space="preserve">: </w:t>
      </w:r>
      <w:r w:rsidR="00FE0C3E" w:rsidRPr="00FE0C3E">
        <w:rPr>
          <w:rFonts w:ascii="Helvetica" w:hAnsi="Helvetica"/>
          <w:sz w:val="32"/>
          <w:szCs w:val="32"/>
        </w:rPr>
        <w:t xml:space="preserve"> </w:t>
      </w:r>
      <w:r w:rsidRPr="00FE0C3E">
        <w:rPr>
          <w:rFonts w:ascii="Helvetica" w:hAnsi="Helvetica"/>
          <w:sz w:val="32"/>
          <w:szCs w:val="32"/>
        </w:rPr>
        <w:t>Lebenslauf</w:t>
      </w:r>
      <w:r w:rsidR="00FE0C3E" w:rsidRPr="00FE0C3E">
        <w:rPr>
          <w:rFonts w:ascii="Helvetica" w:hAnsi="Helvetica"/>
          <w:sz w:val="32"/>
          <w:szCs w:val="32"/>
        </w:rPr>
        <w:t xml:space="preserve">, </w:t>
      </w:r>
      <w:r w:rsidRPr="00FE0C3E">
        <w:rPr>
          <w:rFonts w:ascii="Helvetica" w:hAnsi="Helvetica"/>
          <w:sz w:val="32"/>
          <w:szCs w:val="32"/>
        </w:rPr>
        <w:t>Zeugnisse</w:t>
      </w:r>
    </w:p>
    <w:sectPr w:rsidR="005A0660" w:rsidRPr="00FE0C3E" w:rsidSect="00976531">
      <w:headerReference w:type="even" r:id="rId10"/>
      <w:headerReference w:type="default" r:id="rId11"/>
      <w:head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2A40D" w14:textId="77777777" w:rsidR="004C395B" w:rsidRDefault="004C395B" w:rsidP="00804401">
      <w:r>
        <w:separator/>
      </w:r>
    </w:p>
  </w:endnote>
  <w:endnote w:type="continuationSeparator" w:id="0">
    <w:p w14:paraId="5D74685E" w14:textId="77777777" w:rsidR="004C395B" w:rsidRDefault="004C395B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EF11C" w14:textId="77777777" w:rsidR="004C395B" w:rsidRDefault="004C395B" w:rsidP="00804401">
      <w:r>
        <w:separator/>
      </w:r>
    </w:p>
  </w:footnote>
  <w:footnote w:type="continuationSeparator" w:id="0">
    <w:p w14:paraId="38467637" w14:textId="77777777" w:rsidR="004C395B" w:rsidRDefault="004C395B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86D8" w14:textId="79BE11B3" w:rsidR="00B3386F" w:rsidRDefault="004C395B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3.6pt;height:896.6pt;z-index:-251657216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1FCA" w14:textId="2E317F48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AAF6" w14:textId="79AD68EB" w:rsidR="00B3386F" w:rsidRDefault="004C395B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3.6pt;height:896.6pt;z-index:-251656192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87EBA"/>
    <w:rsid w:val="004C395B"/>
    <w:rsid w:val="005A0660"/>
    <w:rsid w:val="00740BDA"/>
    <w:rsid w:val="00756FC5"/>
    <w:rsid w:val="00804401"/>
    <w:rsid w:val="00823F6D"/>
    <w:rsid w:val="009B4969"/>
    <w:rsid w:val="00AA6B83"/>
    <w:rsid w:val="00B3386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E9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Anja Rassek</cp:lastModifiedBy>
  <cp:revision>2</cp:revision>
  <dcterms:created xsi:type="dcterms:W3CDTF">2020-12-17T18:09:00Z</dcterms:created>
  <dcterms:modified xsi:type="dcterms:W3CDTF">2020-12-17T18:09:00Z</dcterms:modified>
</cp:coreProperties>
</file>