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32452" w14:textId="77777777" w:rsidR="009B4969" w:rsidRPr="001F72B2" w:rsidRDefault="009B4969" w:rsidP="009B4969">
      <w:pPr>
        <w:rPr>
          <w:rFonts w:ascii="Helvetica" w:hAnsi="Helvetica"/>
        </w:rPr>
      </w:pPr>
    </w:p>
    <w:p w14:paraId="03E526B3" w14:textId="5B0F7083" w:rsidR="009B4969" w:rsidRPr="001F72B2" w:rsidRDefault="000B1CEB" w:rsidP="00756FC5">
      <w:pPr>
        <w:jc w:val="right"/>
        <w:rPr>
          <w:rFonts w:ascii="Helvetica" w:hAnsi="Helvetica"/>
        </w:rPr>
      </w:pPr>
      <w:r w:rsidRPr="001F72B2">
        <w:rPr>
          <w:rFonts w:ascii="Helvetica" w:hAnsi="Helvetica"/>
        </w:rPr>
        <w:t>TT.MM.JJJJ</w:t>
      </w:r>
    </w:p>
    <w:p w14:paraId="6AD49BFE" w14:textId="041779F3" w:rsidR="009B4969" w:rsidRPr="001F72B2" w:rsidRDefault="000B1CEB" w:rsidP="009B4969">
      <w:pPr>
        <w:rPr>
          <w:rFonts w:ascii="Helvetica" w:hAnsi="Helvetica"/>
        </w:rPr>
      </w:pPr>
      <w:r w:rsidRPr="001F72B2">
        <w:rPr>
          <w:rFonts w:ascii="Helvetica" w:hAnsi="Helvetica"/>
        </w:rPr>
        <w:t>Bäckerei</w:t>
      </w:r>
      <w:r w:rsidR="009B4969" w:rsidRPr="001F72B2">
        <w:rPr>
          <w:rFonts w:ascii="Helvetica" w:hAnsi="Helvetica"/>
        </w:rPr>
        <w:t xml:space="preserve"> </w:t>
      </w:r>
      <w:r w:rsidRPr="001F72B2">
        <w:rPr>
          <w:rFonts w:ascii="Helvetica" w:hAnsi="Helvetica"/>
        </w:rPr>
        <w:t>Lecker</w:t>
      </w:r>
    </w:p>
    <w:p w14:paraId="79714BEB" w14:textId="192BFB1D" w:rsidR="009B4969" w:rsidRPr="001F72B2" w:rsidRDefault="00AE59D7" w:rsidP="009B4969">
      <w:pPr>
        <w:rPr>
          <w:rFonts w:ascii="Helvetica" w:hAnsi="Helvetica"/>
        </w:rPr>
      </w:pPr>
      <w:r w:rsidRPr="001F72B2">
        <w:rPr>
          <w:rFonts w:ascii="Helvetica" w:hAnsi="Helvetica"/>
        </w:rPr>
        <w:t xml:space="preserve">Herr </w:t>
      </w:r>
      <w:r w:rsidR="009B4969" w:rsidRPr="001F72B2">
        <w:rPr>
          <w:rFonts w:ascii="Helvetica" w:hAnsi="Helvetica"/>
        </w:rPr>
        <w:t xml:space="preserve"> </w:t>
      </w:r>
      <w:r w:rsidRPr="001F72B2">
        <w:rPr>
          <w:rFonts w:ascii="Helvetica" w:hAnsi="Helvetica"/>
        </w:rPr>
        <w:t>Peter</w:t>
      </w:r>
      <w:r w:rsidR="009B4969" w:rsidRPr="001F72B2">
        <w:rPr>
          <w:rFonts w:ascii="Helvetica" w:hAnsi="Helvetica"/>
        </w:rPr>
        <w:t xml:space="preserve"> </w:t>
      </w:r>
      <w:r w:rsidR="000B1CEB" w:rsidRPr="001F72B2">
        <w:rPr>
          <w:rFonts w:ascii="Helvetica" w:hAnsi="Helvetica"/>
        </w:rPr>
        <w:t>Lecker</w:t>
      </w:r>
    </w:p>
    <w:p w14:paraId="0A7A5EE6" w14:textId="77777777" w:rsidR="009B4969" w:rsidRPr="001F72B2" w:rsidRDefault="009B4969" w:rsidP="009B4969">
      <w:pPr>
        <w:rPr>
          <w:rFonts w:ascii="Helvetica" w:hAnsi="Helvetica"/>
        </w:rPr>
      </w:pPr>
      <w:proofErr w:type="spellStart"/>
      <w:r w:rsidRPr="001F72B2">
        <w:rPr>
          <w:rFonts w:ascii="Helvetica" w:hAnsi="Helvetica"/>
        </w:rPr>
        <w:t>Zielstr</w:t>
      </w:r>
      <w:proofErr w:type="spellEnd"/>
      <w:r w:rsidRPr="001F72B2">
        <w:rPr>
          <w:rFonts w:ascii="Helvetica" w:hAnsi="Helvetica"/>
        </w:rPr>
        <w:t>. 99</w:t>
      </w:r>
    </w:p>
    <w:p w14:paraId="13976005" w14:textId="77777777" w:rsidR="009B4969" w:rsidRPr="001F72B2" w:rsidRDefault="009B4969" w:rsidP="009B4969">
      <w:pPr>
        <w:rPr>
          <w:rFonts w:ascii="Helvetica" w:hAnsi="Helvetica"/>
        </w:rPr>
      </w:pPr>
      <w:r w:rsidRPr="001F72B2">
        <w:rPr>
          <w:rFonts w:ascii="Helvetica" w:hAnsi="Helvetica"/>
        </w:rPr>
        <w:t>98765 Musterhausen</w:t>
      </w:r>
    </w:p>
    <w:p w14:paraId="314B57B7" w14:textId="77777777" w:rsidR="009B4969" w:rsidRPr="001F72B2" w:rsidRDefault="009B4969" w:rsidP="009B4969">
      <w:pPr>
        <w:rPr>
          <w:rFonts w:ascii="Helvetica" w:hAnsi="Helvetica" w:cs="Helvetica"/>
        </w:rPr>
      </w:pPr>
    </w:p>
    <w:p w14:paraId="2C48D7C9" w14:textId="77777777" w:rsidR="00756FC5" w:rsidRPr="001F72B2" w:rsidRDefault="00756FC5" w:rsidP="009B4969">
      <w:pPr>
        <w:rPr>
          <w:rFonts w:ascii="Helvetica" w:hAnsi="Helvetica" w:cs="Helvetica"/>
        </w:rPr>
      </w:pPr>
    </w:p>
    <w:p w14:paraId="7A3E80B8" w14:textId="152FB76E" w:rsidR="00804401" w:rsidRPr="00756FC5" w:rsidRDefault="00756FC5" w:rsidP="00804401">
      <w:pPr>
        <w:tabs>
          <w:tab w:val="right" w:leader="underscore" w:pos="9498"/>
        </w:tabs>
        <w:rPr>
          <w:rFonts w:ascii="Helvetica" w:hAnsi="Helvetica" w:cs="Helvetica"/>
          <w:b/>
          <w:sz w:val="26"/>
          <w:szCs w:val="26"/>
        </w:rPr>
      </w:pPr>
      <w:r w:rsidRPr="00756FC5">
        <w:rPr>
          <w:rFonts w:ascii="Helvetica" w:hAnsi="Helvetica" w:cs="Helvetica"/>
          <w:b/>
          <w:sz w:val="26"/>
          <w:szCs w:val="26"/>
        </w:rPr>
        <w:t xml:space="preserve">Bewerbung </w:t>
      </w:r>
      <w:r w:rsidR="00AE59D7">
        <w:rPr>
          <w:rFonts w:ascii="Helvetica" w:hAnsi="Helvetica" w:cs="Helvetica"/>
          <w:b/>
          <w:sz w:val="26"/>
          <w:szCs w:val="26"/>
        </w:rPr>
        <w:t xml:space="preserve">als </w:t>
      </w:r>
      <w:r w:rsidR="000B1CEB">
        <w:rPr>
          <w:rFonts w:ascii="Helvetica" w:hAnsi="Helvetica" w:cs="Helvetica"/>
          <w:b/>
          <w:sz w:val="26"/>
          <w:szCs w:val="26"/>
        </w:rPr>
        <w:t>Bäcker</w:t>
      </w:r>
    </w:p>
    <w:p w14:paraId="018B0E51" w14:textId="77777777" w:rsidR="00756FC5" w:rsidRPr="001F72B2" w:rsidRDefault="00756FC5" w:rsidP="009B4969">
      <w:pPr>
        <w:rPr>
          <w:rFonts w:ascii="Helvetica" w:hAnsi="Helvetica" w:cs="Cambria"/>
        </w:rPr>
      </w:pPr>
    </w:p>
    <w:p w14:paraId="4EB0FA2A" w14:textId="77777777" w:rsidR="00756FC5" w:rsidRPr="001F72B2" w:rsidRDefault="00756FC5" w:rsidP="009B4969">
      <w:pPr>
        <w:rPr>
          <w:rFonts w:ascii="Helvetica" w:hAnsi="Helvetica" w:cs="Cambria"/>
        </w:rPr>
      </w:pPr>
    </w:p>
    <w:p w14:paraId="131FF008" w14:textId="181909A1" w:rsidR="009B4969" w:rsidRPr="001F72B2" w:rsidRDefault="009B4969" w:rsidP="009B4969">
      <w:pPr>
        <w:rPr>
          <w:rFonts w:ascii="Helvetica" w:hAnsi="Helvetica" w:cs="Times New Roman"/>
        </w:rPr>
      </w:pPr>
      <w:r w:rsidRPr="001F72B2">
        <w:rPr>
          <w:rFonts w:ascii="Helvetica" w:hAnsi="Helvetica" w:cs="Cambria"/>
        </w:rPr>
        <w:t>Sehr geehrte</w:t>
      </w:r>
      <w:r w:rsidR="00AE59D7" w:rsidRPr="001F72B2">
        <w:rPr>
          <w:rFonts w:ascii="Helvetica" w:hAnsi="Helvetica" w:cs="Cambria"/>
        </w:rPr>
        <w:t>r</w:t>
      </w:r>
      <w:r w:rsidRPr="001F72B2">
        <w:rPr>
          <w:rFonts w:ascii="Helvetica" w:hAnsi="Helvetica" w:cs="Cambria"/>
        </w:rPr>
        <w:t xml:space="preserve"> </w:t>
      </w:r>
      <w:r w:rsidR="000B1CEB" w:rsidRPr="001F72B2">
        <w:rPr>
          <w:rFonts w:ascii="Helvetica" w:hAnsi="Helvetica" w:cs="Cambria"/>
        </w:rPr>
        <w:t>Herr Lecke</w:t>
      </w:r>
      <w:r w:rsidR="00AE59D7" w:rsidRPr="001F72B2">
        <w:rPr>
          <w:rFonts w:ascii="Helvetica" w:hAnsi="Helvetica" w:cs="Cambria"/>
        </w:rPr>
        <w:t>r</w:t>
      </w:r>
      <w:r w:rsidRPr="001F72B2">
        <w:rPr>
          <w:rFonts w:ascii="Helvetica" w:hAnsi="Helvetica" w:cs="Cambria"/>
        </w:rPr>
        <w:t>,</w:t>
      </w:r>
    </w:p>
    <w:p w14:paraId="4B481EB3" w14:textId="77777777" w:rsidR="00823F6D" w:rsidRPr="001F72B2" w:rsidRDefault="00823F6D" w:rsidP="00823F6D">
      <w:pPr>
        <w:rPr>
          <w:rFonts w:ascii="Helvetica" w:hAnsi="Helvetica"/>
        </w:rPr>
      </w:pPr>
    </w:p>
    <w:p w14:paraId="577144F6" w14:textId="50FA7B9A" w:rsidR="00AE59D7" w:rsidRPr="001F72B2" w:rsidRDefault="000B1CEB" w:rsidP="00823F6D">
      <w:pPr>
        <w:rPr>
          <w:rFonts w:ascii="Helvetica" w:hAnsi="Helvetica"/>
        </w:rPr>
      </w:pPr>
      <w:r w:rsidRPr="001F72B2">
        <w:rPr>
          <w:rFonts w:ascii="Helvetica" w:hAnsi="Helvetica"/>
        </w:rPr>
        <w:t>Sie suchen einen selbstständig agierenden Bäcker mit umfassender Berufserfahrung. Diese Beschreibung hat sofort meine Aufmerksamkeit erregt – passt sie doch hervorragend zu meinem Profil und meiner Berufserfahrung.</w:t>
      </w:r>
    </w:p>
    <w:p w14:paraId="5557305E" w14:textId="77777777" w:rsidR="002A5371" w:rsidRPr="001F72B2" w:rsidRDefault="002A5371" w:rsidP="00823F6D">
      <w:pPr>
        <w:rPr>
          <w:rFonts w:ascii="Helvetica" w:hAnsi="Helvetica"/>
        </w:rPr>
      </w:pPr>
    </w:p>
    <w:p w14:paraId="613590EC" w14:textId="2686496E" w:rsidR="00756FC5" w:rsidRPr="001F72B2" w:rsidRDefault="000B1CEB" w:rsidP="002A5371">
      <w:pPr>
        <w:rPr>
          <w:rFonts w:ascii="Helvetica" w:hAnsi="Helvetica"/>
        </w:rPr>
      </w:pPr>
      <w:r w:rsidRPr="001F72B2">
        <w:rPr>
          <w:rFonts w:ascii="Helvetica" w:hAnsi="Helvetica"/>
        </w:rPr>
        <w:t>In den vergangenen Jahren nach meiner Ausbildung im Familienbetrieb der Bäckerei Becker habe ich umfangreiche Erfahrungen in der Großbäckerei Ofenfrisch gesammelt</w:t>
      </w:r>
      <w:r w:rsidR="002A5371" w:rsidRPr="001F72B2">
        <w:rPr>
          <w:rFonts w:ascii="Helvetica" w:hAnsi="Helvetica"/>
        </w:rPr>
        <w:t>.</w:t>
      </w:r>
      <w:r w:rsidRPr="001F72B2">
        <w:rPr>
          <w:rFonts w:ascii="Helvetica" w:hAnsi="Helvetica"/>
        </w:rPr>
        <w:t xml:space="preserve"> Dabei habe ich gelernt, mit modernsten Backmaschinen zu arbeiten, sie zu warten und im großen Stil Backwaren herzustellen.</w:t>
      </w:r>
    </w:p>
    <w:p w14:paraId="5AFC9252" w14:textId="77777777" w:rsidR="000B1CEB" w:rsidRPr="001F72B2" w:rsidRDefault="000B1CEB" w:rsidP="002A5371">
      <w:pPr>
        <w:rPr>
          <w:rFonts w:ascii="Helvetica" w:hAnsi="Helvetica"/>
        </w:rPr>
      </w:pPr>
    </w:p>
    <w:p w14:paraId="08BBBB2F" w14:textId="1E9319D0" w:rsidR="000B1CEB" w:rsidRPr="001F72B2" w:rsidRDefault="000B1CEB" w:rsidP="002A5371">
      <w:pPr>
        <w:rPr>
          <w:rFonts w:ascii="Helvetica" w:hAnsi="Helvetica" w:cs="Times New Roman"/>
        </w:rPr>
      </w:pPr>
      <w:r w:rsidRPr="001F72B2">
        <w:rPr>
          <w:rFonts w:ascii="Helvetica" w:hAnsi="Helvetica"/>
        </w:rPr>
        <w:t>Gerne bringe ich meine Berufserfahrung und umfassende Kompetenz in Ihr Unternehmen ein. Dabei kann ich Ihnen nicht nur in der Produktion, sondern auch in der Entwicklung neuer Kreationen eine große Unterstützung sein, um so weitere Marktanteile zu gewinnen.</w:t>
      </w:r>
    </w:p>
    <w:p w14:paraId="242D64AB" w14:textId="77777777" w:rsidR="00823F6D" w:rsidRPr="001F72B2" w:rsidRDefault="00823F6D" w:rsidP="00823F6D">
      <w:pPr>
        <w:rPr>
          <w:rFonts w:ascii="Helvetica" w:hAnsi="Helvetica"/>
        </w:rPr>
      </w:pPr>
    </w:p>
    <w:p w14:paraId="4F9D2B9E" w14:textId="3D1CC619" w:rsidR="00823F6D" w:rsidRPr="001F72B2" w:rsidRDefault="000B1CEB" w:rsidP="00823F6D">
      <w:pPr>
        <w:rPr>
          <w:rFonts w:ascii="Helvetica" w:hAnsi="Helvetica"/>
        </w:rPr>
      </w:pPr>
      <w:r w:rsidRPr="001F72B2">
        <w:rPr>
          <w:rFonts w:ascii="Helvetica" w:hAnsi="Helvetica"/>
        </w:rPr>
        <w:t>Mit mir erhalten Sie einen Mitarbeiter, der hoch motiviert selbstständig und kreativ nach neuen Ideen sucht und das Tagesgeschäft teamorientie</w:t>
      </w:r>
      <w:r w:rsidR="001F72B2" w:rsidRPr="001F72B2">
        <w:rPr>
          <w:rFonts w:ascii="Helvetica" w:hAnsi="Helvetica"/>
        </w:rPr>
        <w:t>rt angeht. Gerne beantworte ich Ihre Fragen</w:t>
      </w:r>
      <w:r w:rsidR="00756FC5" w:rsidRPr="001F72B2">
        <w:rPr>
          <w:rFonts w:ascii="Helvetica" w:hAnsi="Helvetica"/>
        </w:rPr>
        <w:t xml:space="preserve"> in e</w:t>
      </w:r>
      <w:r w:rsidR="001F72B2" w:rsidRPr="001F72B2">
        <w:rPr>
          <w:rFonts w:ascii="Helvetica" w:hAnsi="Helvetica"/>
        </w:rPr>
        <w:t>inem persönlichen Gespräch und freue mich auf die Einladung.</w:t>
      </w:r>
    </w:p>
    <w:p w14:paraId="68BA94FD" w14:textId="77777777" w:rsidR="00756FC5" w:rsidRPr="001F72B2" w:rsidRDefault="00756FC5" w:rsidP="00823F6D">
      <w:pPr>
        <w:rPr>
          <w:rFonts w:ascii="Helvetica" w:hAnsi="Helvetica"/>
        </w:rPr>
      </w:pPr>
    </w:p>
    <w:p w14:paraId="2494AFCC" w14:textId="77777777" w:rsidR="00AA6B83" w:rsidRPr="001F72B2" w:rsidRDefault="00AA6B83" w:rsidP="00AA6B83">
      <w:pPr>
        <w:rPr>
          <w:rFonts w:ascii="Helvetica" w:hAnsi="Helvetica" w:cs="Times New Roman"/>
        </w:rPr>
      </w:pPr>
      <w:r w:rsidRPr="001F72B2">
        <w:rPr>
          <w:rFonts w:ascii="Helvetica" w:hAnsi="Helvetica" w:cs="Cambria"/>
        </w:rPr>
        <w:t xml:space="preserve">Mit besten Grüßen nach </w:t>
      </w:r>
      <w:r w:rsidRPr="001F72B2">
        <w:rPr>
          <w:rFonts w:ascii="Helvetica" w:hAnsi="Helvetica"/>
        </w:rPr>
        <w:t>Musterhausen</w:t>
      </w:r>
    </w:p>
    <w:p w14:paraId="7728F940" w14:textId="77777777" w:rsidR="00AA6B83" w:rsidRPr="001F72B2" w:rsidRDefault="00AA6B83" w:rsidP="00AA6B83">
      <w:pPr>
        <w:rPr>
          <w:rFonts w:ascii="Helvetica" w:hAnsi="Helvetica" w:cs="Cambria"/>
        </w:rPr>
      </w:pPr>
    </w:p>
    <w:p w14:paraId="79EF0BC6" w14:textId="77777777" w:rsidR="00AA6B83" w:rsidRPr="00804401" w:rsidRDefault="00AA6B83" w:rsidP="00AA6B83">
      <w:pPr>
        <w:rPr>
          <w:rFonts w:ascii="Handwriting - Dakota" w:hAnsi="Handwriting - Dakota" w:cs="Times New Roman"/>
          <w:color w:val="7F7F7F" w:themeColor="text1" w:themeTint="80"/>
          <w:sz w:val="48"/>
          <w:szCs w:val="48"/>
        </w:rPr>
      </w:pPr>
      <w:r w:rsidRPr="00804401">
        <w:rPr>
          <w:rFonts w:ascii="Handwriting - Dakota" w:hAnsi="Handwriting - Dakota" w:cs="Cambria"/>
          <w:color w:val="7F7F7F" w:themeColor="text1" w:themeTint="80"/>
          <w:sz w:val="48"/>
          <w:szCs w:val="48"/>
        </w:rPr>
        <w:t>Max Muster</w:t>
      </w:r>
    </w:p>
    <w:p w14:paraId="4E63BB18" w14:textId="77777777" w:rsidR="00804401" w:rsidRDefault="00804401" w:rsidP="00AA6B83">
      <w:pPr>
        <w:rPr>
          <w:rFonts w:ascii="Helvetica" w:hAnsi="Helvetica"/>
          <w:sz w:val="22"/>
          <w:szCs w:val="22"/>
        </w:rPr>
      </w:pPr>
      <w:bookmarkStart w:id="0" w:name="_GoBack"/>
      <w:bookmarkEnd w:id="0"/>
    </w:p>
    <w:p w14:paraId="2EEB5649" w14:textId="77777777" w:rsidR="00804401" w:rsidRDefault="00804401" w:rsidP="00AA6B83">
      <w:pPr>
        <w:rPr>
          <w:rFonts w:ascii="Helvetica" w:hAnsi="Helvetica"/>
          <w:sz w:val="22"/>
          <w:szCs w:val="22"/>
        </w:rPr>
      </w:pPr>
    </w:p>
    <w:p w14:paraId="155A07E9" w14:textId="77777777" w:rsidR="00804401" w:rsidRDefault="00804401" w:rsidP="00AA6B83">
      <w:pPr>
        <w:rPr>
          <w:rFonts w:ascii="Helvetica" w:hAnsi="Helvetica"/>
          <w:sz w:val="22"/>
          <w:szCs w:val="22"/>
        </w:rPr>
      </w:pPr>
    </w:p>
    <w:p w14:paraId="09563B66" w14:textId="1EEB9299" w:rsidR="00804401" w:rsidRPr="00804401" w:rsidRDefault="00804401" w:rsidP="00804401">
      <w:pPr>
        <w:tabs>
          <w:tab w:val="right" w:pos="9639"/>
        </w:tabs>
        <w:rPr>
          <w:rFonts w:ascii="Helvetica" w:hAnsi="Helvetica"/>
          <w:sz w:val="22"/>
          <w:szCs w:val="22"/>
          <w:u w:val="single"/>
        </w:rPr>
      </w:pPr>
      <w:r w:rsidRPr="00804401">
        <w:rPr>
          <w:rFonts w:ascii="Helvetica" w:hAnsi="Helvetica"/>
          <w:sz w:val="22"/>
          <w:szCs w:val="22"/>
          <w:u w:val="single"/>
        </w:rPr>
        <w:tab/>
      </w:r>
    </w:p>
    <w:p w14:paraId="4C316B3B" w14:textId="77777777" w:rsidR="00804401" w:rsidRPr="001F72B2" w:rsidRDefault="00804401" w:rsidP="00AA6B83">
      <w:pPr>
        <w:rPr>
          <w:rFonts w:ascii="Helvetica" w:hAnsi="Helvetica"/>
        </w:rPr>
      </w:pPr>
    </w:p>
    <w:p w14:paraId="3CCEFEC1" w14:textId="77777777" w:rsidR="00AA6B83" w:rsidRPr="001F72B2" w:rsidRDefault="00AA6B83" w:rsidP="00AA6B83">
      <w:pPr>
        <w:rPr>
          <w:rFonts w:ascii="Helvetica" w:hAnsi="Helvetica"/>
          <w:b/>
        </w:rPr>
      </w:pPr>
      <w:r w:rsidRPr="001F72B2">
        <w:rPr>
          <w:rFonts w:ascii="Helvetica" w:hAnsi="Helvetica"/>
          <w:b/>
        </w:rPr>
        <w:t>Anlagen</w:t>
      </w:r>
    </w:p>
    <w:p w14:paraId="6C0FFBB1" w14:textId="77777777" w:rsidR="00AA6B83" w:rsidRPr="001F72B2" w:rsidRDefault="00AA6B83" w:rsidP="00AA6B83">
      <w:pPr>
        <w:rPr>
          <w:rFonts w:ascii="Helvetica" w:hAnsi="Helvetica"/>
        </w:rPr>
      </w:pPr>
      <w:r w:rsidRPr="001F72B2">
        <w:rPr>
          <w:rFonts w:ascii="Helvetica" w:hAnsi="Helvetica"/>
        </w:rPr>
        <w:t>- Lebenslauf</w:t>
      </w:r>
    </w:p>
    <w:p w14:paraId="01E716B8" w14:textId="3C9D5141" w:rsidR="005A0660" w:rsidRPr="001F72B2" w:rsidRDefault="00AA6B83" w:rsidP="00823F6D">
      <w:pPr>
        <w:rPr>
          <w:rFonts w:ascii="Helvetica" w:hAnsi="Helvetica"/>
        </w:rPr>
      </w:pPr>
      <w:r w:rsidRPr="001F72B2">
        <w:rPr>
          <w:rFonts w:ascii="Helvetica" w:hAnsi="Helvetica"/>
        </w:rPr>
        <w:t>- Zeugnisse</w:t>
      </w:r>
    </w:p>
    <w:sectPr w:rsidR="005A0660" w:rsidRPr="001F72B2" w:rsidSect="00976531">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FDA8" w14:textId="77777777" w:rsidR="00016F49" w:rsidRDefault="00016F49" w:rsidP="00804401">
      <w:r>
        <w:separator/>
      </w:r>
    </w:p>
  </w:endnote>
  <w:endnote w:type="continuationSeparator" w:id="0">
    <w:p w14:paraId="6027CA23" w14:textId="77777777" w:rsidR="00016F49" w:rsidRDefault="00016F49" w:rsidP="008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andwriting - Dakota">
    <w:altName w:val="Segoe UI Semilight"/>
    <w:charset w:val="00"/>
    <w:family w:val="auto"/>
    <w:pitch w:val="variable"/>
    <w:sig w:usb0="00000001" w:usb1="00000000" w:usb2="00000000" w:usb3="00000000" w:csb0="00000111" w:csb1="00000000"/>
  </w:font>
  <w:font w:name="Bebas Neue">
    <w:panose1 w:val="020B0606020202050201"/>
    <w:charset w:val="00"/>
    <w:family w:val="swiss"/>
    <w:notTrueType/>
    <w:pitch w:val="variable"/>
    <w:sig w:usb0="A000002F" w:usb1="00000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985DD" w14:textId="77777777" w:rsidR="00B3386F" w:rsidRDefault="00B338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A3F6" w14:textId="77777777" w:rsidR="00B3386F" w:rsidRDefault="00B338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2089" w14:textId="77777777" w:rsidR="00B3386F" w:rsidRDefault="00B338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1C70F" w14:textId="77777777" w:rsidR="00016F49" w:rsidRDefault="00016F49" w:rsidP="00804401">
      <w:r>
        <w:separator/>
      </w:r>
    </w:p>
  </w:footnote>
  <w:footnote w:type="continuationSeparator" w:id="0">
    <w:p w14:paraId="4043905C" w14:textId="77777777" w:rsidR="00016F49" w:rsidRDefault="00016F49" w:rsidP="0080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86D8" w14:textId="79BE11B3" w:rsidR="00B3386F" w:rsidRDefault="001F72B2">
    <w:pPr>
      <w:pStyle w:val="Kopfzeile"/>
    </w:pPr>
    <w:r>
      <w:rPr>
        <w:noProof/>
      </w:rPr>
      <w:pict w14:anchorId="0BBA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3.6pt;height:896.6pt;z-index:-251657216;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DAD9" w14:textId="66056C40" w:rsidR="00804401" w:rsidRPr="00804401" w:rsidRDefault="001F72B2" w:rsidP="00804401">
    <w:pPr>
      <w:rPr>
        <w:rFonts w:ascii="Bebas Neue" w:hAnsi="Bebas Neue"/>
        <w:sz w:val="40"/>
        <w:szCs w:val="40"/>
      </w:rPr>
    </w:pPr>
    <w:r>
      <w:rPr>
        <w:rFonts w:ascii="Bebas Neue" w:hAnsi="Bebas Neue"/>
        <w:noProof/>
        <w:sz w:val="40"/>
        <w:szCs w:val="40"/>
      </w:rPr>
      <w:pict w14:anchorId="7916C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3.6pt;height:896.6pt;z-index:-251658240;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r w:rsidR="00804401" w:rsidRPr="00804401">
      <w:rPr>
        <w:rFonts w:ascii="Bebas Neue" w:hAnsi="Bebas Neue"/>
        <w:sz w:val="40"/>
        <w:szCs w:val="40"/>
      </w:rPr>
      <w:t>Max Muster</w:t>
    </w:r>
  </w:p>
  <w:p w14:paraId="4817F0D4" w14:textId="4F37D220" w:rsidR="00804401" w:rsidRPr="00804401" w:rsidRDefault="00804401" w:rsidP="00804401">
    <w:pPr>
      <w:tabs>
        <w:tab w:val="right" w:pos="9498"/>
      </w:tabs>
      <w:rPr>
        <w:rFonts w:ascii="Bebas Neue" w:hAnsi="Bebas Neue"/>
        <w:color w:val="7F7F7F" w:themeColor="text1" w:themeTint="80"/>
        <w:sz w:val="22"/>
        <w:szCs w:val="22"/>
      </w:rPr>
    </w:pPr>
    <w:proofErr w:type="spellStart"/>
    <w:r w:rsidRPr="00804401">
      <w:rPr>
        <w:rFonts w:ascii="Bebas Neue" w:hAnsi="Bebas Neue"/>
        <w:color w:val="7F7F7F" w:themeColor="text1" w:themeTint="80"/>
        <w:sz w:val="22"/>
        <w:szCs w:val="22"/>
      </w:rPr>
      <w:t>Hierweg</w:t>
    </w:r>
    <w:proofErr w:type="spellEnd"/>
    <w:r w:rsidRPr="00804401">
      <w:rPr>
        <w:rFonts w:ascii="Bebas Neue" w:hAnsi="Bebas Neue"/>
        <w:color w:val="7F7F7F" w:themeColor="text1" w:themeTint="80"/>
        <w:sz w:val="22"/>
        <w:szCs w:val="22"/>
      </w:rPr>
      <w:t xml:space="preserve"> 1</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 xml:space="preserve">Fon 0123 / 4 56 78 90 7 </w:t>
    </w:r>
  </w:p>
  <w:p w14:paraId="7EF94687" w14:textId="241D4E56" w:rsidR="00804401" w:rsidRDefault="00804401" w:rsidP="00804401">
    <w:pPr>
      <w:pStyle w:val="Kopfzeile"/>
      <w:tabs>
        <w:tab w:val="clear" w:pos="4536"/>
        <w:tab w:val="clear" w:pos="9072"/>
        <w:tab w:val="right" w:pos="9498"/>
      </w:tabs>
      <w:rPr>
        <w:rFonts w:ascii="Bebas Neue" w:hAnsi="Bebas Neue"/>
        <w:color w:val="7F7F7F" w:themeColor="text1" w:themeTint="80"/>
        <w:sz w:val="22"/>
        <w:szCs w:val="22"/>
      </w:rPr>
    </w:pPr>
    <w:r w:rsidRPr="00804401">
      <w:rPr>
        <w:rFonts w:ascii="Bebas Neue" w:hAnsi="Bebas Neue"/>
        <w:color w:val="7F7F7F" w:themeColor="text1" w:themeTint="80"/>
        <w:sz w:val="22"/>
        <w:szCs w:val="22"/>
      </w:rPr>
      <w:t>12345 Beispielstad</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MAIL m.muster@mail.de</w:t>
    </w:r>
  </w:p>
  <w:p w14:paraId="08BB1FCA" w14:textId="7DD5482A" w:rsidR="00804401" w:rsidRPr="00804401" w:rsidRDefault="00804401" w:rsidP="00804401">
    <w:pPr>
      <w:pStyle w:val="Kopfzeile"/>
      <w:tabs>
        <w:tab w:val="clear" w:pos="4536"/>
        <w:tab w:val="clear" w:pos="9072"/>
        <w:tab w:val="right" w:pos="9498"/>
      </w:tabs>
      <w:rPr>
        <w:rFonts w:ascii="Bebas Neue" w:hAnsi="Bebas Neue"/>
        <w:u w:val="single"/>
      </w:rPr>
    </w:pPr>
    <w:r>
      <w:rPr>
        <w:rFonts w:ascii="Bebas Neue" w:hAnsi="Bebas Neue"/>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AAF6" w14:textId="79AD68EB" w:rsidR="00B3386F" w:rsidRDefault="001F72B2">
    <w:pPr>
      <w:pStyle w:val="Kopfzeile"/>
    </w:pPr>
    <w:r>
      <w:rPr>
        <w:noProof/>
      </w:rPr>
      <w:pict w14:anchorId="0C9EF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3.6pt;height:896.6pt;z-index:-251656192;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167"/>
    <w:multiLevelType w:val="hybridMultilevel"/>
    <w:tmpl w:val="9EC8E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16F49"/>
    <w:rsid w:val="000B1CEB"/>
    <w:rsid w:val="001F72B2"/>
    <w:rsid w:val="002A5371"/>
    <w:rsid w:val="005A0660"/>
    <w:rsid w:val="00756FC5"/>
    <w:rsid w:val="00804401"/>
    <w:rsid w:val="00823F6D"/>
    <w:rsid w:val="009B4969"/>
    <w:rsid w:val="00AA6B83"/>
    <w:rsid w:val="00AE59D7"/>
    <w:rsid w:val="00B338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E9E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FC5"/>
    <w:pPr>
      <w:ind w:left="720"/>
      <w:contextualSpacing/>
    </w:pPr>
  </w:style>
  <w:style w:type="paragraph" w:styleId="Kopfzeile">
    <w:name w:val="header"/>
    <w:basedOn w:val="Standard"/>
    <w:link w:val="KopfzeileZchn"/>
    <w:uiPriority w:val="99"/>
    <w:unhideWhenUsed/>
    <w:rsid w:val="00804401"/>
    <w:pPr>
      <w:tabs>
        <w:tab w:val="center" w:pos="4536"/>
        <w:tab w:val="right" w:pos="9072"/>
      </w:tabs>
    </w:pPr>
  </w:style>
  <w:style w:type="character" w:customStyle="1" w:styleId="KopfzeileZchn">
    <w:name w:val="Kopfzeile Zchn"/>
    <w:basedOn w:val="Absatz-Standardschriftart"/>
    <w:link w:val="Kopfzeile"/>
    <w:uiPriority w:val="99"/>
    <w:rsid w:val="00804401"/>
  </w:style>
  <w:style w:type="paragraph" w:styleId="Fuzeile">
    <w:name w:val="footer"/>
    <w:basedOn w:val="Standard"/>
    <w:link w:val="FuzeileZchn"/>
    <w:uiPriority w:val="99"/>
    <w:unhideWhenUsed/>
    <w:rsid w:val="00804401"/>
    <w:pPr>
      <w:tabs>
        <w:tab w:val="center" w:pos="4536"/>
        <w:tab w:val="right" w:pos="9072"/>
      </w:tabs>
    </w:pPr>
  </w:style>
  <w:style w:type="character" w:customStyle="1" w:styleId="FuzeileZchn">
    <w:name w:val="Fußzeile Zchn"/>
    <w:basedOn w:val="Absatz-Standardschriftart"/>
    <w:link w:val="Fuzeile"/>
    <w:uiPriority w:val="99"/>
    <w:rsid w:val="00804401"/>
  </w:style>
  <w:style w:type="character" w:styleId="Hyperlink">
    <w:name w:val="Hyperlink"/>
    <w:basedOn w:val="Absatz-Standardschriftart"/>
    <w:uiPriority w:val="99"/>
    <w:unhideWhenUsed/>
    <w:rsid w:val="00804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FC5"/>
    <w:pPr>
      <w:ind w:left="720"/>
      <w:contextualSpacing/>
    </w:pPr>
  </w:style>
  <w:style w:type="paragraph" w:styleId="Kopfzeile">
    <w:name w:val="header"/>
    <w:basedOn w:val="Standard"/>
    <w:link w:val="KopfzeileZchn"/>
    <w:uiPriority w:val="99"/>
    <w:unhideWhenUsed/>
    <w:rsid w:val="00804401"/>
    <w:pPr>
      <w:tabs>
        <w:tab w:val="center" w:pos="4536"/>
        <w:tab w:val="right" w:pos="9072"/>
      </w:tabs>
    </w:pPr>
  </w:style>
  <w:style w:type="character" w:customStyle="1" w:styleId="KopfzeileZchn">
    <w:name w:val="Kopfzeile Zchn"/>
    <w:basedOn w:val="Absatz-Standardschriftart"/>
    <w:link w:val="Kopfzeile"/>
    <w:uiPriority w:val="99"/>
    <w:rsid w:val="00804401"/>
  </w:style>
  <w:style w:type="paragraph" w:styleId="Fuzeile">
    <w:name w:val="footer"/>
    <w:basedOn w:val="Standard"/>
    <w:link w:val="FuzeileZchn"/>
    <w:uiPriority w:val="99"/>
    <w:unhideWhenUsed/>
    <w:rsid w:val="00804401"/>
    <w:pPr>
      <w:tabs>
        <w:tab w:val="center" w:pos="4536"/>
        <w:tab w:val="right" w:pos="9072"/>
      </w:tabs>
    </w:pPr>
  </w:style>
  <w:style w:type="character" w:customStyle="1" w:styleId="FuzeileZchn">
    <w:name w:val="Fußzeile Zchn"/>
    <w:basedOn w:val="Absatz-Standardschriftart"/>
    <w:link w:val="Fuzeile"/>
    <w:uiPriority w:val="99"/>
    <w:rsid w:val="00804401"/>
  </w:style>
  <w:style w:type="character" w:styleId="Hyperlink">
    <w:name w:val="Hyperlink"/>
    <w:basedOn w:val="Absatz-Standardschriftart"/>
    <w:uiPriority w:val="99"/>
    <w:unhideWhenUsed/>
    <w:rsid w:val="00804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Anja Rassek</cp:lastModifiedBy>
  <cp:revision>2</cp:revision>
  <cp:lastPrinted>2020-03-18T10:33:00Z</cp:lastPrinted>
  <dcterms:created xsi:type="dcterms:W3CDTF">2021-01-21T16:16:00Z</dcterms:created>
  <dcterms:modified xsi:type="dcterms:W3CDTF">2021-01-21T16:16:00Z</dcterms:modified>
</cp:coreProperties>
</file>