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7170" w14:textId="1C8799B7" w:rsidR="00FE0C3E" w:rsidRDefault="00FE0C3E" w:rsidP="00FE0C3E">
      <w:pPr>
        <w:rPr>
          <w:rFonts w:ascii="Bebas Neue" w:hAnsi="Bebas Neue"/>
          <w:sz w:val="100"/>
          <w:szCs w:val="100"/>
        </w:rPr>
      </w:pPr>
      <w:r w:rsidRPr="00FE0C3E">
        <w:rPr>
          <w:rFonts w:ascii="Bebas Neue" w:hAnsi="Bebas Neue"/>
          <w:sz w:val="100"/>
          <w:szCs w:val="100"/>
        </w:rPr>
        <w:t>BEWERBUNG</w:t>
      </w:r>
    </w:p>
    <w:p w14:paraId="43E0AFE2" w14:textId="7BE8D343" w:rsidR="00FE0C3E" w:rsidRDefault="0029334A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  <w:r>
        <w:rPr>
          <w:rFonts w:ascii="Bebas Neue" w:hAnsi="Bebas Neue"/>
          <w:color w:val="7F7F7F" w:themeColor="text1" w:themeTint="80"/>
          <w:sz w:val="40"/>
          <w:szCs w:val="40"/>
        </w:rPr>
        <w:t>Als Bäcke</w:t>
      </w:r>
      <w:bookmarkStart w:id="0" w:name="_GoBack"/>
      <w:bookmarkEnd w:id="0"/>
      <w:r w:rsidR="00FE0C3E">
        <w:rPr>
          <w:rFonts w:ascii="Bebas Neue" w:hAnsi="Bebas Neue"/>
          <w:color w:val="7F7F7F" w:themeColor="text1" w:themeTint="80"/>
          <w:sz w:val="40"/>
          <w:szCs w:val="40"/>
        </w:rPr>
        <w:t>r</w:t>
      </w:r>
    </w:p>
    <w:p w14:paraId="45583E7F" w14:textId="77777777" w:rsidR="00740BDA" w:rsidRDefault="00740BDA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6A64F976" w14:textId="77777777" w:rsidR="00740BDA" w:rsidRPr="00804401" w:rsidRDefault="00740BDA" w:rsidP="00740BDA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3EC310D0" w14:textId="77777777" w:rsidR="00740BDA" w:rsidRPr="00740BDA" w:rsidRDefault="00740BDA" w:rsidP="00740BDA">
      <w:pPr>
        <w:jc w:val="right"/>
        <w:rPr>
          <w:rFonts w:ascii="Bebas Neue" w:hAnsi="Bebas Neue"/>
          <w:sz w:val="20"/>
          <w:szCs w:val="20"/>
        </w:rPr>
      </w:pPr>
    </w:p>
    <w:p w14:paraId="4E15F9DC" w14:textId="0D0A2A44" w:rsidR="00FE0C3E" w:rsidRDefault="00FE0C3E" w:rsidP="00740BDA">
      <w:pPr>
        <w:jc w:val="right"/>
        <w:rPr>
          <w:rFonts w:ascii="Bebas Neue" w:hAnsi="Bebas Neue"/>
          <w:sz w:val="60"/>
          <w:szCs w:val="60"/>
        </w:rPr>
      </w:pPr>
      <w:r>
        <w:rPr>
          <w:rFonts w:ascii="Bebas Neue" w:hAnsi="Bebas Neue"/>
          <w:noProof/>
          <w:sz w:val="60"/>
          <w:szCs w:val="60"/>
        </w:rPr>
        <w:drawing>
          <wp:inline distT="0" distB="0" distL="0" distR="0" wp14:anchorId="6BB54638" wp14:editId="711045EF">
            <wp:extent cx="2183130" cy="3274695"/>
            <wp:effectExtent l="0" t="0" r="1270" b="190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sfoto-Beispiel-Falsch-Man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A55F8" w14:textId="22302286" w:rsidR="00FE0C3E" w:rsidRPr="00FE0C3E" w:rsidRDefault="00FE0C3E" w:rsidP="00FE0C3E">
      <w:pPr>
        <w:rPr>
          <w:rFonts w:ascii="Bebas Neue" w:hAnsi="Bebas Neue"/>
          <w:sz w:val="60"/>
          <w:szCs w:val="60"/>
        </w:rPr>
      </w:pPr>
      <w:r w:rsidRPr="00FE0C3E">
        <w:rPr>
          <w:rFonts w:ascii="Bebas Neue" w:hAnsi="Bebas Neu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F43B52D" wp14:editId="764077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6720" cy="11386820"/>
            <wp:effectExtent l="0" t="0" r="5080" b="0"/>
            <wp:wrapNone/>
            <wp:docPr id="2" name="WordPictureWatermark1" descr="Wasserzeichen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asserzeichen-Sto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8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C3E">
        <w:rPr>
          <w:rFonts w:ascii="Bebas Neue" w:hAnsi="Bebas Neue"/>
          <w:sz w:val="60"/>
          <w:szCs w:val="60"/>
        </w:rPr>
        <w:t>Max Muster</w:t>
      </w:r>
    </w:p>
    <w:p w14:paraId="5CAA7DCC" w14:textId="77777777" w:rsid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0D10BDAC" w14:textId="3EAD5D7A" w:rsidR="00FE0C3E" w:rsidRP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proofErr w:type="spellStart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>Hierweg</w:t>
      </w:r>
      <w:proofErr w:type="spellEnd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 xml:space="preserve"> 1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  <w:t xml:space="preserve"> </w:t>
      </w:r>
    </w:p>
    <w:p w14:paraId="1BE7EADD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12345 Beispielstad</w:t>
      </w:r>
    </w:p>
    <w:p w14:paraId="7F06CD80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56493A43" w14:textId="40844EC8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Fon 0123 / 4 56 78 90 7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</w:r>
    </w:p>
    <w:p w14:paraId="37250188" w14:textId="1B961ABC" w:rsidR="00FE0C3E" w:rsidRDefault="00FE0C3E" w:rsidP="00AA6B83">
      <w:pPr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MAIL m.muster@mail.de</w:t>
      </w:r>
    </w:p>
    <w:p w14:paraId="5C68D972" w14:textId="77777777" w:rsidR="00740BDA" w:rsidRDefault="00740BDA" w:rsidP="00AA6B83">
      <w:pPr>
        <w:rPr>
          <w:rFonts w:ascii="Helvetica" w:hAnsi="Helvetica"/>
          <w:sz w:val="22"/>
          <w:szCs w:val="22"/>
        </w:rPr>
      </w:pPr>
    </w:p>
    <w:p w14:paraId="3E87C24F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79361495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09563B66" w14:textId="7CB3EFF8" w:rsidR="00804401" w:rsidRPr="00804401" w:rsidRDefault="00804401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 w:rsidR="00FE0C3E">
        <w:rPr>
          <w:rFonts w:ascii="Helvetica" w:hAnsi="Helvetica"/>
          <w:sz w:val="22"/>
          <w:szCs w:val="22"/>
          <w:u w:val="single"/>
        </w:rPr>
        <w:tab/>
      </w:r>
    </w:p>
    <w:p w14:paraId="4C316B3B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01E716B8" w14:textId="5CE5F34E" w:rsidR="005A0660" w:rsidRPr="00FE0C3E" w:rsidRDefault="00AA6B83" w:rsidP="00823F6D">
      <w:pPr>
        <w:rPr>
          <w:rFonts w:ascii="Helvetica" w:hAnsi="Helvetica"/>
          <w:sz w:val="32"/>
          <w:szCs w:val="32"/>
        </w:rPr>
      </w:pPr>
      <w:r w:rsidRPr="00FE0C3E">
        <w:rPr>
          <w:rFonts w:ascii="Helvetica" w:hAnsi="Helvetica"/>
          <w:b/>
          <w:sz w:val="32"/>
          <w:szCs w:val="32"/>
        </w:rPr>
        <w:t>Anlagen</w:t>
      </w:r>
      <w:r w:rsidR="00FE0C3E" w:rsidRPr="00FE0C3E">
        <w:rPr>
          <w:rFonts w:ascii="Helvetica" w:hAnsi="Helvetica"/>
          <w:b/>
          <w:sz w:val="32"/>
          <w:szCs w:val="32"/>
        </w:rPr>
        <w:t xml:space="preserve">: </w:t>
      </w:r>
      <w:r w:rsidR="00FE0C3E" w:rsidRPr="00FE0C3E">
        <w:rPr>
          <w:rFonts w:ascii="Helvetica" w:hAnsi="Helvetica"/>
          <w:sz w:val="32"/>
          <w:szCs w:val="32"/>
        </w:rPr>
        <w:t xml:space="preserve"> </w:t>
      </w:r>
      <w:r w:rsidRPr="00FE0C3E">
        <w:rPr>
          <w:rFonts w:ascii="Helvetica" w:hAnsi="Helvetica"/>
          <w:sz w:val="32"/>
          <w:szCs w:val="32"/>
        </w:rPr>
        <w:t>Lebenslauf</w:t>
      </w:r>
      <w:r w:rsidR="00FE0C3E" w:rsidRPr="00FE0C3E">
        <w:rPr>
          <w:rFonts w:ascii="Helvetica" w:hAnsi="Helvetica"/>
          <w:sz w:val="32"/>
          <w:szCs w:val="32"/>
        </w:rPr>
        <w:t xml:space="preserve">, </w:t>
      </w:r>
      <w:r w:rsidRPr="00FE0C3E">
        <w:rPr>
          <w:rFonts w:ascii="Helvetica" w:hAnsi="Helvetica"/>
          <w:sz w:val="32"/>
          <w:szCs w:val="32"/>
        </w:rPr>
        <w:t>Zeugnisse</w:t>
      </w:r>
    </w:p>
    <w:sectPr w:rsidR="005A0660" w:rsidRPr="00FE0C3E" w:rsidSect="00976531">
      <w:headerReference w:type="even" r:id="rId10"/>
      <w:headerReference w:type="default" r:id="rId11"/>
      <w:head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99C6" w14:textId="77777777" w:rsidR="00804401" w:rsidRDefault="00804401" w:rsidP="00804401">
      <w:r>
        <w:separator/>
      </w:r>
    </w:p>
  </w:endnote>
  <w:endnote w:type="continuationSeparator" w:id="0">
    <w:p w14:paraId="7F875AB5" w14:textId="77777777" w:rsidR="00804401" w:rsidRDefault="00804401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6424" w14:textId="77777777" w:rsidR="00804401" w:rsidRDefault="00804401" w:rsidP="00804401">
      <w:r>
        <w:separator/>
      </w:r>
    </w:p>
  </w:footnote>
  <w:footnote w:type="continuationSeparator" w:id="0">
    <w:p w14:paraId="3CE7DAA2" w14:textId="77777777" w:rsidR="00804401" w:rsidRDefault="00804401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86D8" w14:textId="79BE11B3" w:rsidR="00B3386F" w:rsidRDefault="0029334A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33.6pt;height:896.6pt;z-index:-251657216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B1FCA" w14:textId="2E317F48" w:rsidR="00804401" w:rsidRP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AAF6" w14:textId="79AD68EB" w:rsidR="00B3386F" w:rsidRDefault="0029334A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33.6pt;height:896.6pt;z-index:-251656192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29334A"/>
    <w:rsid w:val="005A0660"/>
    <w:rsid w:val="00740BDA"/>
    <w:rsid w:val="00756FC5"/>
    <w:rsid w:val="00804401"/>
    <w:rsid w:val="00823F6D"/>
    <w:rsid w:val="009B4969"/>
    <w:rsid w:val="00AA6B83"/>
    <w:rsid w:val="00B3386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9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3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3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Anja Rassek</cp:lastModifiedBy>
  <cp:revision>2</cp:revision>
  <dcterms:created xsi:type="dcterms:W3CDTF">2021-01-21T16:08:00Z</dcterms:created>
  <dcterms:modified xsi:type="dcterms:W3CDTF">2021-01-21T16:08:00Z</dcterms:modified>
</cp:coreProperties>
</file>