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CD" w:rsidRDefault="00F27AF0" w:rsidP="00F7631F">
      <w:pPr>
        <w:ind w:right="-30"/>
      </w:pPr>
      <w:r w:rsidRPr="00F27AF0">
        <w:rPr>
          <w:noProof/>
          <w:lang w:val="de-DE" w:eastAsia="de-DE"/>
        </w:rPr>
        <mc:AlternateContent>
          <mc:Choice Requires="wps">
            <w:drawing>
              <wp:anchor distT="0" distB="0" distL="114300" distR="114300" simplePos="0" relativeHeight="251664384" behindDoc="0" locked="1" layoutInCell="1" allowOverlap="0" wp14:anchorId="62102D2D" wp14:editId="21A20FD6">
                <wp:simplePos x="0" y="0"/>
                <wp:positionH relativeFrom="margin">
                  <wp:posOffset>4875530</wp:posOffset>
                </wp:positionH>
                <wp:positionV relativeFrom="margin">
                  <wp:posOffset>-165100</wp:posOffset>
                </wp:positionV>
                <wp:extent cx="1799590" cy="899795"/>
                <wp:effectExtent l="0" t="0" r="0" b="0"/>
                <wp:wrapNone/>
                <wp:docPr id="4" name="Textfeld 4"/>
                <wp:cNvGraphicFramePr/>
                <a:graphic xmlns:a="http://schemas.openxmlformats.org/drawingml/2006/main">
                  <a:graphicData uri="http://schemas.microsoft.com/office/word/2010/wordprocessingShape">
                    <wps:wsp>
                      <wps:cNvSpPr txBox="1"/>
                      <wps:spPr>
                        <a:xfrm>
                          <a:off x="0" y="0"/>
                          <a:ext cx="1799590" cy="899795"/>
                        </a:xfrm>
                        <a:prstGeom prst="rect">
                          <a:avLst/>
                        </a:prstGeom>
                        <a:noFill/>
                        <a:ln w="6350">
                          <a:noFill/>
                        </a:ln>
                      </wps:spPr>
                      <wps:txbx>
                        <w:txbxContent>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Musterstraße 123</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12045 Musterstadt, DE</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+49 123 / 456 789 0</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2D2D" id="_x0000_t202" coordsize="21600,21600" o:spt="202" path="m,l,21600r21600,l21600,xe">
                <v:stroke joinstyle="miter"/>
                <v:path gradientshapeok="t" o:connecttype="rect"/>
              </v:shapetype>
              <v:shape id="Textfeld 4" o:spid="_x0000_s1026" type="#_x0000_t202" style="position:absolute;margin-left:383.9pt;margin-top:-13pt;width:141.7pt;height:70.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" o:allowoverlap="f" filled="f" stroked="f" strokeweight=".5pt">
                <v:textbox>
                  <w:txbxContent>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Musterstraße 123</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12045 Musterstadt, DE</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+49 123 / 456 789 0</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email@adresse.de</w:t>
                      </w:r>
                    </w:p>
                  </w:txbxContent>
                </v:textbox>
                <w10:wrap anchorx="margin" anchory="margin"/>
                <w10:anchorlock/>
              </v:shape>
            </w:pict>
          </mc:Fallback>
        </mc:AlternateContent>
      </w:r>
      <w:r w:rsidRPr="00F27AF0">
        <w:rPr>
          <w:noProof/>
          <w:lang w:val="de-DE" w:eastAsia="de-DE"/>
        </w:rPr>
        <mc:AlternateContent>
          <mc:Choice Requires="wps">
            <w:drawing>
              <wp:anchor distT="0" distB="0" distL="114300" distR="114300" simplePos="0" relativeHeight="251665408" behindDoc="0" locked="1" layoutInCell="1" allowOverlap="0" wp14:anchorId="5E5A88D7" wp14:editId="52409478">
                <wp:simplePos x="0" y="0"/>
                <wp:positionH relativeFrom="margin">
                  <wp:posOffset>0</wp:posOffset>
                </wp:positionH>
                <wp:positionV relativeFrom="margin">
                  <wp:posOffset>-157480</wp:posOffset>
                </wp:positionV>
                <wp:extent cx="3671570" cy="957580"/>
                <wp:effectExtent l="0" t="0" r="0" b="0"/>
                <wp:wrapNone/>
                <wp:docPr id="5" name="Textfeld 5"/>
                <wp:cNvGraphicFramePr/>
                <a:graphic xmlns:a="http://schemas.openxmlformats.org/drawingml/2006/main">
                  <a:graphicData uri="http://schemas.microsoft.com/office/word/2010/wordprocessingShape">
                    <wps:wsp>
                      <wps:cNvSpPr txBox="1"/>
                      <wps:spPr>
                        <a:xfrm>
                          <a:off x="0" y="0"/>
                          <a:ext cx="3671570" cy="957580"/>
                        </a:xfrm>
                        <a:prstGeom prst="rect">
                          <a:avLst/>
                        </a:prstGeom>
                        <a:noFill/>
                        <a:ln w="6350">
                          <a:noFill/>
                        </a:ln>
                      </wps:spPr>
                      <wps:txbx>
                        <w:txbxContent>
                          <w:p w:rsidR="00F27AF0" w:rsidRPr="00AE18B0" w:rsidRDefault="00F27AF0" w:rsidP="00F27AF0">
                            <w:pPr>
                              <w:spacing w:after="120"/>
                              <w:rPr>
                                <w:rFonts w:ascii="Helvetica Light" w:hAnsi="Helvetica Light"/>
                                <w:color w:val="3B3838" w:themeColor="background2" w:themeShade="40"/>
                                <w:sz w:val="48"/>
                                <w:szCs w:val="48"/>
                                <w:lang w:val="de-DE"/>
                              </w:rPr>
                            </w:pPr>
                            <w:r>
                              <w:rPr>
                                <w:rFonts w:ascii="Helvetica Light" w:hAnsi="Helvetica Light" w:cs="Times New Roman (Textkörper CS)"/>
                                <w:caps/>
                                <w:color w:val="3B3838" w:themeColor="background2" w:themeShade="40"/>
                                <w:sz w:val="56"/>
                                <w:szCs w:val="52"/>
                                <w:lang w:val="de-DE"/>
                              </w:rPr>
                              <w:t>Christian</w:t>
                            </w:r>
                            <w:r w:rsidRPr="00E5769F">
                              <w:rPr>
                                <w:rFonts w:ascii="Helvetica Light" w:hAnsi="Helvetica Light" w:cs="Times New Roman (Textkörper CS)"/>
                                <w:caps/>
                                <w:color w:val="3B3838" w:themeColor="background2" w:themeShade="40"/>
                                <w:sz w:val="56"/>
                                <w:szCs w:val="52"/>
                                <w:lang w:val="de-DE"/>
                              </w:rPr>
                              <w:t xml:space="preserve">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A88D7" id="Textfeld 5" o:spid="_x0000_s1027" type="#_x0000_t202" style="position:absolute;margin-left:0;margin-top:-12.4pt;width:289.1pt;height:7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" o:allowoverlap="f" filled="f" stroked="f" strokeweight=".5pt">
                <v:textbox>
                  <w:txbxContent>
                    <w:p w:rsidR="00F27AF0" w:rsidRPr="00AE18B0" w:rsidRDefault="00F27AF0" w:rsidP="00F27AF0">
                      <w:pPr>
                        <w:spacing w:after="120"/>
                        <w:rPr>
                          <w:rFonts w:ascii="Helvetica Light" w:hAnsi="Helvetica Light"/>
                          <w:color w:val="3B3838" w:themeColor="background2" w:themeShade="40"/>
                          <w:sz w:val="48"/>
                          <w:szCs w:val="48"/>
                          <w:lang w:val="de-DE"/>
                        </w:rPr>
                      </w:pPr>
                      <w:r>
                        <w:rPr>
                          <w:rFonts w:ascii="Helvetica Light" w:hAnsi="Helvetica Light" w:cs="Times New Roman (Textkörper CS)"/>
                          <w:caps/>
                          <w:color w:val="3B3838" w:themeColor="background2" w:themeShade="40"/>
                          <w:sz w:val="56"/>
                          <w:szCs w:val="52"/>
                          <w:lang w:val="de-DE"/>
                        </w:rPr>
                        <w:t>Christian</w:t>
                      </w:r>
                      <w:r w:rsidRPr="00E5769F">
                        <w:rPr>
                          <w:rFonts w:ascii="Helvetica Light" w:hAnsi="Helvetica Light" w:cs="Times New Roman (Textkörper CS)"/>
                          <w:caps/>
                          <w:color w:val="3B3838" w:themeColor="background2" w:themeShade="40"/>
                          <w:sz w:val="56"/>
                          <w:szCs w:val="52"/>
                          <w:lang w:val="de-DE"/>
                        </w:rPr>
                        <w:t xml:space="preserve"> Muster</w:t>
                      </w:r>
                    </w:p>
                  </w:txbxContent>
                </v:textbox>
                <w10:wrap anchorx="margin" anchory="margin"/>
                <w10:anchorlock/>
              </v:shape>
            </w:pict>
          </mc:Fallback>
        </mc:AlternateContent>
      </w:r>
    </w:p>
    <w:p w:rsidR="00CD6ACD" w:rsidRDefault="00CD6ACD"/>
    <w:p w:rsidR="00CD6ACD" w:rsidRDefault="00CD6ACD"/>
    <w:p w:rsidR="00CD6ACD" w:rsidRDefault="00CD6ACD"/>
    <w:p w:rsidR="00CD6ACD" w:rsidRDefault="00CD6ACD"/>
    <w:p w:rsidR="00F27AF0" w:rsidRDefault="00F27AF0" w:rsidP="00CD6ACD">
      <w:pPr>
        <w:rPr>
          <w:lang w:val="de-DE"/>
        </w:rPr>
      </w:pPr>
    </w:p>
    <w:p w:rsidR="00CD6ACD" w:rsidRPr="00CD6ACD" w:rsidRDefault="006849DE" w:rsidP="00193DED">
      <w:pPr>
        <w:ind w:right="-30"/>
        <w:rPr>
          <w:lang w:val="de-DE"/>
        </w:rPr>
      </w:pPr>
      <w:r>
        <w:rPr>
          <w:lang w:val="de-DE"/>
        </w:rPr>
        <w:t>ABC Berufsschule</w:t>
      </w:r>
    </w:p>
    <w:p w:rsidR="00CD6ACD" w:rsidRPr="00CD6ACD" w:rsidRDefault="00CD6ACD" w:rsidP="00CD6ACD">
      <w:pPr>
        <w:rPr>
          <w:lang w:val="de-DE"/>
        </w:rPr>
      </w:pPr>
      <w:r w:rsidRPr="00CD6ACD">
        <w:rPr>
          <w:lang w:val="de-DE"/>
        </w:rPr>
        <w:t xml:space="preserve">Frau </w:t>
      </w:r>
      <w:r w:rsidR="006849DE">
        <w:rPr>
          <w:lang w:val="de-DE"/>
        </w:rPr>
        <w:t>Susanne Schulleiterin</w:t>
      </w:r>
    </w:p>
    <w:p w:rsidR="00CD6ACD" w:rsidRPr="00CD6ACD" w:rsidRDefault="006849DE" w:rsidP="00CD6ACD">
      <w:pPr>
        <w:rPr>
          <w:lang w:val="de-DE"/>
        </w:rPr>
      </w:pPr>
      <w:r>
        <w:rPr>
          <w:lang w:val="de-DE"/>
        </w:rPr>
        <w:t>Schul</w:t>
      </w:r>
      <w:r w:rsidR="00CD6ACD" w:rsidRPr="00CD6ACD">
        <w:rPr>
          <w:lang w:val="de-DE"/>
        </w:rPr>
        <w:t>straße 12</w:t>
      </w:r>
    </w:p>
    <w:p w:rsidR="00CD6ACD" w:rsidRPr="00CD6ACD" w:rsidRDefault="00CD6ACD" w:rsidP="00CD6ACD">
      <w:pPr>
        <w:rPr>
          <w:lang w:val="de-DE"/>
        </w:rPr>
      </w:pPr>
      <w:r w:rsidRPr="00CD6ACD">
        <w:rPr>
          <w:lang w:val="de-DE"/>
        </w:rPr>
        <w:t>12034 Beispielstadt</w:t>
      </w:r>
    </w:p>
    <w:p w:rsidR="00CD6ACD" w:rsidRPr="006849DE" w:rsidRDefault="00CD6ACD" w:rsidP="00CD6ACD">
      <w:pPr>
        <w:rPr>
          <w:lang w:val="de-DE"/>
        </w:rPr>
      </w:pPr>
    </w:p>
    <w:p w:rsidR="006C29B5" w:rsidRPr="00AE18B0" w:rsidRDefault="00CD6ACD" w:rsidP="006C29B5">
      <w:pPr>
        <w:spacing w:before="240"/>
        <w:rPr>
          <w:rFonts w:ascii="Helvetica Light" w:hAnsi="Helvetica Light" w:cs="Times New Roman (Textkörper CS)"/>
          <w:caps/>
          <w:color w:val="C45911" w:themeColor="accent2" w:themeShade="BF"/>
          <w:spacing w:val="50"/>
          <w:sz w:val="40"/>
          <w:szCs w:val="32"/>
          <w:lang w:val="de-DE"/>
        </w:rPr>
      </w:pPr>
      <w:r w:rsidRPr="00AE18B0">
        <w:rPr>
          <w:rFonts w:ascii="Helvetica Light" w:hAnsi="Helvetica Light" w:cs="Times New Roman (Textkörper CS)"/>
          <w:caps/>
          <w:color w:val="C45911" w:themeColor="accent2" w:themeShade="BF"/>
          <w:spacing w:val="50"/>
          <w:sz w:val="40"/>
          <w:szCs w:val="32"/>
          <w:lang w:val="de-DE"/>
        </w:rPr>
        <w:t xml:space="preserve">Bewerbung als </w:t>
      </w:r>
      <w:r w:rsidR="006849DE">
        <w:rPr>
          <w:rFonts w:ascii="Helvetica Light" w:hAnsi="Helvetica Light" w:cs="Times New Roman (Textkörper CS)"/>
          <w:caps/>
          <w:color w:val="C45911" w:themeColor="accent2" w:themeShade="BF"/>
          <w:spacing w:val="50"/>
          <w:sz w:val="40"/>
          <w:szCs w:val="32"/>
          <w:lang w:val="de-DE"/>
        </w:rPr>
        <w:t>Aushilfslehrer</w:t>
      </w:r>
    </w:p>
    <w:p w:rsidR="006C29B5" w:rsidRPr="00CD6ACD" w:rsidRDefault="00CD6ACD" w:rsidP="00193DED">
      <w:pPr>
        <w:spacing w:before="80"/>
        <w:ind w:right="-30"/>
        <w:rPr>
          <w:rFonts w:ascii="Helvetica Light" w:hAnsi="Helvetica Light" w:cs="Times New Roman (Textkörper CS)"/>
          <w:caps/>
          <w:color w:val="3B3838" w:themeColor="background2" w:themeShade="40"/>
          <w:spacing w:val="50"/>
          <w:sz w:val="40"/>
          <w:szCs w:val="32"/>
          <w:lang w:val="de-DE"/>
        </w:rPr>
      </w:pPr>
      <w:r w:rsidRPr="006C29B5">
        <w:rPr>
          <w:rFonts w:cs="Times New Roman (Textkörper CS)"/>
          <w:b/>
          <w:bCs/>
          <w:caps/>
          <w:color w:val="3B3838" w:themeColor="background2" w:themeShade="40"/>
          <w:spacing w:val="50"/>
          <w:sz w:val="28"/>
          <w:szCs w:val="26"/>
          <w:lang w:val="de-DE"/>
        </w:rPr>
        <w:t xml:space="preserve">Ihre Stellenanzeige </w:t>
      </w:r>
      <w:r w:rsidR="006849DE">
        <w:rPr>
          <w:rFonts w:cs="Times New Roman (Textkörper CS)"/>
          <w:b/>
          <w:bCs/>
          <w:caps/>
          <w:color w:val="3B3838" w:themeColor="background2" w:themeShade="40"/>
          <w:spacing w:val="50"/>
          <w:sz w:val="28"/>
          <w:szCs w:val="26"/>
          <w:lang w:val="de-DE"/>
        </w:rPr>
        <w:t>auf VERENA</w:t>
      </w:r>
      <w:r w:rsidRPr="006C29B5">
        <w:rPr>
          <w:rFonts w:cs="Times New Roman (Textkörper CS)"/>
          <w:b/>
          <w:bCs/>
          <w:caps/>
          <w:color w:val="3B3838" w:themeColor="background2" w:themeShade="40"/>
          <w:spacing w:val="50"/>
          <w:sz w:val="28"/>
          <w:szCs w:val="26"/>
          <w:lang w:val="de-DE"/>
        </w:rPr>
        <w:t>.de vom TT.MM.JJJJ</w:t>
      </w:r>
    </w:p>
    <w:p w:rsidR="006C29B5" w:rsidRDefault="006C29B5" w:rsidP="00CD6ACD">
      <w:pPr>
        <w:jc w:val="right"/>
        <w:rPr>
          <w:i/>
          <w:iCs/>
          <w:lang w:val="de-DE"/>
        </w:rPr>
      </w:pPr>
    </w:p>
    <w:p w:rsidR="00CD6ACD" w:rsidRPr="00CD6ACD" w:rsidRDefault="00CD6ACD" w:rsidP="00CD6ACD">
      <w:pPr>
        <w:jc w:val="right"/>
        <w:rPr>
          <w:i/>
          <w:iCs/>
          <w:lang w:val="de-DE"/>
        </w:rPr>
      </w:pPr>
      <w:r w:rsidRPr="00CD6ACD">
        <w:rPr>
          <w:i/>
          <w:iCs/>
          <w:lang w:val="de-DE"/>
        </w:rPr>
        <w:t>Ort, den TT.MM.JJJJ</w:t>
      </w:r>
    </w:p>
    <w:p w:rsidR="00CD6ACD" w:rsidRPr="00CD6ACD" w:rsidRDefault="00CD6ACD" w:rsidP="00F7631F">
      <w:pPr>
        <w:ind w:right="-30"/>
        <w:rPr>
          <w:lang w:val="de-DE"/>
        </w:rPr>
      </w:pPr>
      <w:r w:rsidRPr="00CD6ACD">
        <w:rPr>
          <w:lang w:val="de-DE"/>
        </w:rPr>
        <w:t xml:space="preserve">Sehr geehrte Frau </w:t>
      </w:r>
      <w:r w:rsidR="006849DE">
        <w:rPr>
          <w:lang w:val="de-DE"/>
        </w:rPr>
        <w:t>Schulleiterin</w:t>
      </w:r>
      <w:r w:rsidRPr="00CD6ACD">
        <w:rPr>
          <w:lang w:val="de-DE"/>
        </w:rPr>
        <w:t>,</w:t>
      </w:r>
    </w:p>
    <w:p w:rsidR="00CD6ACD" w:rsidRPr="00CD6ACD" w:rsidRDefault="00CD6ACD" w:rsidP="00CD6ACD">
      <w:pPr>
        <w:rPr>
          <w:lang w:val="de-DE"/>
        </w:rPr>
      </w:pPr>
    </w:p>
    <w:p w:rsidR="00ED2823" w:rsidRDefault="00ED2823" w:rsidP="006C29B5">
      <w:pPr>
        <w:rPr>
          <w:lang w:val="de-DE"/>
        </w:rPr>
      </w:pPr>
      <w:r>
        <w:rPr>
          <w:lang w:val="de-DE"/>
        </w:rPr>
        <w:t xml:space="preserve">Am Messestand des Schulministeriums auf der </w:t>
      </w:r>
      <w:r w:rsidRPr="00D73E20">
        <w:rPr>
          <w:i/>
          <w:lang w:val="de-DE"/>
        </w:rPr>
        <w:t>Durchstarten-Jetzt-</w:t>
      </w:r>
      <w:r>
        <w:rPr>
          <w:lang w:val="de-DE"/>
        </w:rPr>
        <w:t>Messe hat mich das Gespräch mit Herrn Schlau Ihrer Schule in dem Wunsch bestärkt, mich bei Ihnen zu bewerben.</w:t>
      </w:r>
      <w:r>
        <w:rPr>
          <w:lang w:val="de-DE"/>
        </w:rPr>
        <w:t xml:space="preserve"> </w:t>
      </w:r>
      <w:r w:rsidR="006849DE" w:rsidRPr="006849DE">
        <w:rPr>
          <w:lang w:val="de-DE"/>
        </w:rPr>
        <w:t>Sie suchen engagierte Lehrkräfte für die Fächer Elektrotechnik und Sport – da trifft es sich gut, dass ich beides mitbringe!</w:t>
      </w:r>
      <w:r w:rsidR="006849DE">
        <w:rPr>
          <w:lang w:val="de-DE"/>
        </w:rPr>
        <w:t xml:space="preserve"> Wie ich zu dieser ungewöhnlichen Kombination komme, will ich Ihnen gerne erklären: </w:t>
      </w:r>
    </w:p>
    <w:p w:rsidR="00ED2823" w:rsidRDefault="00ED2823" w:rsidP="006C29B5">
      <w:pPr>
        <w:rPr>
          <w:lang w:val="de-DE"/>
        </w:rPr>
      </w:pPr>
    </w:p>
    <w:p w:rsidR="00D73E20" w:rsidRDefault="00ED2823" w:rsidP="006C29B5">
      <w:pPr>
        <w:rPr>
          <w:lang w:val="de-DE"/>
        </w:rPr>
      </w:pPr>
      <w:r>
        <w:rPr>
          <w:lang w:val="de-DE"/>
        </w:rPr>
        <w:t xml:space="preserve">Ursprünglich wollte ich Profisportler werden, aber </w:t>
      </w:r>
      <w:r w:rsidR="00D73E20">
        <w:rPr>
          <w:lang w:val="de-DE"/>
        </w:rPr>
        <w:t xml:space="preserve">meine Eltern überzeugten mich, dass eine solide Ausbildung wichtig ist. </w:t>
      </w:r>
      <w:r w:rsidR="006849DE">
        <w:rPr>
          <w:lang w:val="de-DE"/>
        </w:rPr>
        <w:t xml:space="preserve">Schon während meiner Ausbildung zum Elektrotechniker merkte ich, dass es mir </w:t>
      </w:r>
      <w:r>
        <w:rPr>
          <w:lang w:val="de-DE"/>
        </w:rPr>
        <w:t xml:space="preserve">besonderen </w:t>
      </w:r>
      <w:r w:rsidR="006849DE">
        <w:rPr>
          <w:lang w:val="de-DE"/>
        </w:rPr>
        <w:t>Spaß macht, meinen Mitauszubild</w:t>
      </w:r>
      <w:r>
        <w:rPr>
          <w:lang w:val="de-DE"/>
        </w:rPr>
        <w:t xml:space="preserve">enden Sachverhalte zu erklären. Dennoch habe ich die Ausbildung abgeschlossen. </w:t>
      </w:r>
      <w:bookmarkStart w:id="0" w:name="_GoBack"/>
      <w:bookmarkEnd w:id="0"/>
      <w:r w:rsidR="006849DE">
        <w:rPr>
          <w:lang w:val="de-DE"/>
        </w:rPr>
        <w:t xml:space="preserve">Weil </w:t>
      </w:r>
      <w:r w:rsidR="00D73E20">
        <w:rPr>
          <w:lang w:val="de-DE"/>
        </w:rPr>
        <w:t xml:space="preserve">mich der Sport nie ganz losgelassen hat, </w:t>
      </w:r>
      <w:r w:rsidR="006849DE">
        <w:rPr>
          <w:lang w:val="de-DE"/>
        </w:rPr>
        <w:t>en</w:t>
      </w:r>
      <w:r w:rsidR="00D73E20">
        <w:rPr>
          <w:lang w:val="de-DE"/>
        </w:rPr>
        <w:t>tschloss ich mich,</w:t>
      </w:r>
      <w:r w:rsidR="006849DE">
        <w:rPr>
          <w:lang w:val="de-DE"/>
        </w:rPr>
        <w:t xml:space="preserve"> ein Studium der Sportwissenschaften zu absolvieren. Dieses habe ich kürzlich mit dem </w:t>
      </w:r>
      <w:r>
        <w:rPr>
          <w:lang w:val="de-DE"/>
        </w:rPr>
        <w:t>Master</w:t>
      </w:r>
      <w:r w:rsidR="006849DE">
        <w:rPr>
          <w:lang w:val="de-DE"/>
        </w:rPr>
        <w:t xml:space="preserve"> abgeschlossen. Gerne möchte ich</w:t>
      </w:r>
      <w:r w:rsidR="00D73E20">
        <w:rPr>
          <w:lang w:val="de-DE"/>
        </w:rPr>
        <w:t xml:space="preserve"> nun</w:t>
      </w:r>
      <w:r w:rsidR="006849DE">
        <w:rPr>
          <w:lang w:val="de-DE"/>
        </w:rPr>
        <w:t xml:space="preserve"> meine</w:t>
      </w:r>
      <w:r>
        <w:rPr>
          <w:lang w:val="de-DE"/>
        </w:rPr>
        <w:t xml:space="preserve"> Kenntnisse und Berufserfahrungen an andere weitergeben</w:t>
      </w:r>
      <w:r w:rsidR="00D73E20">
        <w:rPr>
          <w:lang w:val="de-DE"/>
        </w:rPr>
        <w:t xml:space="preserve"> und so das Beste aus beiden Welten verbinden.</w:t>
      </w:r>
      <w:r w:rsidR="006C29B5" w:rsidRPr="006849DE">
        <w:rPr>
          <w:lang w:val="de-DE"/>
        </w:rPr>
        <w:t xml:space="preserve"> </w:t>
      </w:r>
    </w:p>
    <w:p w:rsidR="00D73E20" w:rsidRDefault="00D73E20" w:rsidP="006C29B5">
      <w:pPr>
        <w:rPr>
          <w:lang w:val="de-DE"/>
        </w:rPr>
      </w:pPr>
    </w:p>
    <w:p w:rsidR="006C29B5" w:rsidRPr="006849DE" w:rsidRDefault="00D73E20" w:rsidP="006C29B5">
      <w:pPr>
        <w:rPr>
          <w:lang w:val="de-DE"/>
        </w:rPr>
      </w:pPr>
      <w:r>
        <w:rPr>
          <w:lang w:val="de-DE"/>
        </w:rPr>
        <w:t>Der Umgang mit anderen Menschen bereitet mir Freude. Gerne denke ich mir verschiedene Mittel und Wege aus, um anderen Inhalte vermitteln zu können. Sowohl mein Ausbilder der Firma XYZ als auch ehemalige Kollegen werden Ihnen meine Teamfähigkeit und didaktischen Kompetenzen bestätigen können.</w:t>
      </w:r>
    </w:p>
    <w:p w:rsidR="00CD6ACD" w:rsidRDefault="00CD6ACD" w:rsidP="00CD6ACD">
      <w:pPr>
        <w:rPr>
          <w:lang w:val="de-DE"/>
        </w:rPr>
      </w:pPr>
    </w:p>
    <w:p w:rsidR="00D73E20" w:rsidRDefault="00D73E20" w:rsidP="00CD6ACD">
      <w:pPr>
        <w:rPr>
          <w:lang w:val="de-DE"/>
        </w:rPr>
      </w:pPr>
      <w:r>
        <w:rPr>
          <w:lang w:val="de-DE"/>
        </w:rPr>
        <w:t>Habe ich Sie von mir überzeugt? Dann freue ich mich auf ein Vorstellungsgespräch, bei dem ich gerne mehr von mir berichte.</w:t>
      </w:r>
    </w:p>
    <w:p w:rsidR="00D73E20" w:rsidRPr="006849DE" w:rsidRDefault="00D73E20" w:rsidP="00CD6ACD">
      <w:pPr>
        <w:rPr>
          <w:lang w:val="de-DE"/>
        </w:rPr>
      </w:pPr>
    </w:p>
    <w:p w:rsidR="00CD6ACD" w:rsidRPr="00CD6ACD" w:rsidRDefault="00CD6ACD" w:rsidP="00CD6ACD">
      <w:pPr>
        <w:rPr>
          <w:lang w:val="de-DE"/>
        </w:rPr>
      </w:pPr>
      <w:r w:rsidRPr="00CD6ACD">
        <w:rPr>
          <w:lang w:val="de-DE"/>
        </w:rPr>
        <w:t>Mit freundlichen Grüßen</w:t>
      </w:r>
    </w:p>
    <w:p w:rsidR="00CD6ACD" w:rsidRPr="00CD6ACD" w:rsidRDefault="00CD6ACD" w:rsidP="00CD6ACD">
      <w:pPr>
        <w:rPr>
          <w:lang w:val="de-DE"/>
        </w:rPr>
      </w:pPr>
      <w:r w:rsidRPr="00CD6ACD">
        <w:rPr>
          <w:noProof/>
          <w:lang w:val="de-DE" w:eastAsia="de-DE"/>
        </w:rPr>
        <w:drawing>
          <wp:anchor distT="0" distB="0" distL="114300" distR="114300" simplePos="0" relativeHeight="251662336" behindDoc="0" locked="0" layoutInCell="1" allowOverlap="1" wp14:anchorId="29BC3879" wp14:editId="34CF542C">
            <wp:simplePos x="0" y="0"/>
            <wp:positionH relativeFrom="column">
              <wp:posOffset>0</wp:posOffset>
            </wp:positionH>
            <wp:positionV relativeFrom="paragraph">
              <wp:posOffset>134620</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rsidR="00CD6ACD" w:rsidRPr="00CD6ACD" w:rsidRDefault="00CD6ACD" w:rsidP="00CD6ACD">
      <w:pPr>
        <w:rPr>
          <w:lang w:val="de-DE"/>
        </w:rPr>
      </w:pPr>
    </w:p>
    <w:p w:rsidR="00CD6ACD" w:rsidRPr="00CD6ACD" w:rsidRDefault="00CD6ACD" w:rsidP="00CD6ACD">
      <w:pPr>
        <w:rPr>
          <w:lang w:val="de-DE"/>
        </w:rPr>
      </w:pPr>
    </w:p>
    <w:p w:rsidR="00CD6ACD" w:rsidRPr="00CD6ACD" w:rsidRDefault="00CD6ACD" w:rsidP="00CD6ACD">
      <w:pPr>
        <w:rPr>
          <w:lang w:val="de-DE"/>
        </w:rPr>
      </w:pPr>
    </w:p>
    <w:p w:rsidR="006C29B5" w:rsidRDefault="006C29B5" w:rsidP="00CD6ACD">
      <w:pPr>
        <w:rPr>
          <w:lang w:val="de-DE"/>
        </w:rPr>
      </w:pPr>
    </w:p>
    <w:p w:rsidR="006849DE" w:rsidRDefault="006849DE" w:rsidP="00CD6ACD">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6C29B5" w:rsidRPr="006849DE" w:rsidTr="006C29B5">
        <w:tc>
          <w:tcPr>
            <w:tcW w:w="2612" w:type="dxa"/>
          </w:tcPr>
          <w:p w:rsidR="006C29B5" w:rsidRDefault="006C29B5" w:rsidP="00CD6ACD">
            <w:pPr>
              <w:rPr>
                <w:lang w:val="de-DE"/>
              </w:rPr>
            </w:pPr>
            <w:r w:rsidRPr="00CD6ACD">
              <w:rPr>
                <w:lang w:val="de-DE"/>
              </w:rPr>
              <w:t>Anlagen</w:t>
            </w:r>
            <w:r>
              <w:rPr>
                <w:lang w:val="de-DE"/>
              </w:rPr>
              <w:t>:</w:t>
            </w:r>
          </w:p>
        </w:tc>
        <w:tc>
          <w:tcPr>
            <w:tcW w:w="2612" w:type="dxa"/>
          </w:tcPr>
          <w:p w:rsidR="006C29B5" w:rsidRDefault="006C29B5" w:rsidP="00CD6ACD">
            <w:pPr>
              <w:rPr>
                <w:lang w:val="de-DE"/>
              </w:rPr>
            </w:pPr>
            <w:r w:rsidRPr="006C29B5">
              <w:rPr>
                <w:b/>
                <w:bCs/>
                <w:color w:val="C45911" w:themeColor="accent2" w:themeShade="BF"/>
                <w:lang w:val="de-DE"/>
              </w:rPr>
              <w:t xml:space="preserve">| </w:t>
            </w:r>
            <w:r w:rsidRPr="00CD6ACD">
              <w:rPr>
                <w:lang w:val="de-DE"/>
              </w:rPr>
              <w:t>Anlage 1</w:t>
            </w:r>
          </w:p>
        </w:tc>
        <w:tc>
          <w:tcPr>
            <w:tcW w:w="2613" w:type="dxa"/>
          </w:tcPr>
          <w:p w:rsidR="006C29B5" w:rsidRDefault="006C29B5" w:rsidP="00CD6ACD">
            <w:pPr>
              <w:rPr>
                <w:lang w:val="de-DE"/>
              </w:rPr>
            </w:pPr>
            <w:r w:rsidRPr="006C29B5">
              <w:rPr>
                <w:b/>
                <w:bCs/>
                <w:color w:val="C45911" w:themeColor="accent2" w:themeShade="BF"/>
                <w:lang w:val="de-DE"/>
              </w:rPr>
              <w:t xml:space="preserve">| </w:t>
            </w:r>
            <w:r w:rsidRPr="00CD6ACD">
              <w:rPr>
                <w:lang w:val="de-DE"/>
              </w:rPr>
              <w:t>Anlage 2</w:t>
            </w:r>
          </w:p>
        </w:tc>
        <w:tc>
          <w:tcPr>
            <w:tcW w:w="2613" w:type="dxa"/>
          </w:tcPr>
          <w:p w:rsidR="006C29B5" w:rsidRDefault="006C29B5" w:rsidP="00CD6ACD">
            <w:pPr>
              <w:rPr>
                <w:lang w:val="de-DE"/>
              </w:rPr>
            </w:pPr>
            <w:r w:rsidRPr="006C29B5">
              <w:rPr>
                <w:b/>
                <w:bCs/>
                <w:color w:val="C45911" w:themeColor="accent2" w:themeShade="BF"/>
                <w:lang w:val="de-DE"/>
              </w:rPr>
              <w:t xml:space="preserve">| </w:t>
            </w:r>
            <w:r w:rsidRPr="00CD6ACD">
              <w:rPr>
                <w:lang w:val="de-DE"/>
              </w:rPr>
              <w:t>Anlage 3</w:t>
            </w:r>
          </w:p>
        </w:tc>
      </w:tr>
    </w:tbl>
    <w:p w:rsidR="006C29B5" w:rsidRPr="006C29B5" w:rsidRDefault="006C29B5" w:rsidP="006849DE">
      <w:pPr>
        <w:rPr>
          <w:lang w:val="de-DE"/>
        </w:rPr>
      </w:pPr>
    </w:p>
    <w:sectPr w:rsidR="006C29B5" w:rsidRPr="006C29B5" w:rsidSect="006C29B5">
      <w:headerReference w:type="default" r:id="rId8"/>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65" w:rsidRDefault="007C1165" w:rsidP="00CD6ACD">
      <w:r>
        <w:separator/>
      </w:r>
    </w:p>
  </w:endnote>
  <w:endnote w:type="continuationSeparator" w:id="0">
    <w:p w:rsidR="007C1165" w:rsidRDefault="007C1165" w:rsidP="00CD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ight">
    <w:altName w:val="Malgun Gothic"/>
    <w:charset w:val="00"/>
    <w:family w:val="swiss"/>
    <w:pitch w:val="variable"/>
    <w:sig w:usb0="00000003"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65" w:rsidRDefault="007C1165" w:rsidP="00CD6ACD">
      <w:r>
        <w:separator/>
      </w:r>
    </w:p>
  </w:footnote>
  <w:footnote w:type="continuationSeparator" w:id="0">
    <w:p w:rsidR="007C1165" w:rsidRDefault="007C1165" w:rsidP="00CD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D" w:rsidRDefault="00CD6ACD" w:rsidP="00CD6ACD">
    <w:pPr>
      <w:pStyle w:val="Kopfzeile"/>
    </w:pPr>
    <w:r>
      <w:rPr>
        <w:noProof/>
        <w:lang w:val="de-DE" w:eastAsia="de-DE"/>
      </w:rPr>
      <mc:AlternateContent>
        <mc:Choice Requires="wps">
          <w:drawing>
            <wp:anchor distT="0" distB="0" distL="114300" distR="114300" simplePos="0" relativeHeight="251659264" behindDoc="0" locked="0" layoutInCell="1" allowOverlap="0" wp14:anchorId="5DD899C9" wp14:editId="5990A3D0">
              <wp:simplePos x="0" y="0"/>
              <wp:positionH relativeFrom="margin">
                <wp:posOffset>-648335</wp:posOffset>
              </wp:positionH>
              <wp:positionV relativeFrom="page">
                <wp:posOffset>-198120</wp:posOffset>
              </wp:positionV>
              <wp:extent cx="7920000" cy="1800000"/>
              <wp:effectExtent l="0" t="0" r="5080" b="3810"/>
              <wp:wrapNone/>
              <wp:docPr id="3" name="Rechteck 3"/>
              <wp:cNvGraphicFramePr/>
              <a:graphic xmlns:a="http://schemas.openxmlformats.org/drawingml/2006/main">
                <a:graphicData uri="http://schemas.microsoft.com/office/word/2010/wordprocessingShape">
                  <wps:wsp>
                    <wps:cNvSpPr/>
                    <wps:spPr>
                      <a:xfrm>
                        <a:off x="0" y="0"/>
                        <a:ext cx="7920000" cy="180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DB23D" id="Rechteck 3" o:spid="_x0000_s1026" style="position:absolute;margin-left:-51.05pt;margin-top:-15.6pt;width:623.6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" o:allowoverlap="f" fillcolor="#f2f2f2 [3052]" stroked="f" strokeweight="1pt">
              <w10:wrap anchorx="margin" anchory="page"/>
            </v:rect>
          </w:pict>
        </mc:Fallback>
      </mc:AlternateContent>
    </w:r>
  </w:p>
  <w:p w:rsidR="00CD6ACD" w:rsidRDefault="00CD6A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CD"/>
    <w:rsid w:val="00193DED"/>
    <w:rsid w:val="002E4313"/>
    <w:rsid w:val="00324E51"/>
    <w:rsid w:val="00415732"/>
    <w:rsid w:val="005867D8"/>
    <w:rsid w:val="006849DE"/>
    <w:rsid w:val="006C29B5"/>
    <w:rsid w:val="007C1165"/>
    <w:rsid w:val="0098329F"/>
    <w:rsid w:val="00A3629A"/>
    <w:rsid w:val="00A84E1A"/>
    <w:rsid w:val="00AE18B0"/>
    <w:rsid w:val="00CD6ACD"/>
    <w:rsid w:val="00D73E20"/>
    <w:rsid w:val="00ED2823"/>
    <w:rsid w:val="00F27AF0"/>
    <w:rsid w:val="00F76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ACD"/>
    <w:pPr>
      <w:tabs>
        <w:tab w:val="center" w:pos="4536"/>
        <w:tab w:val="right" w:pos="9072"/>
      </w:tabs>
    </w:pPr>
  </w:style>
  <w:style w:type="character" w:customStyle="1" w:styleId="KopfzeileZchn">
    <w:name w:val="Kopfzeile Zchn"/>
    <w:basedOn w:val="Absatz-Standardschriftart"/>
    <w:link w:val="Kopfzeile"/>
    <w:uiPriority w:val="99"/>
    <w:rsid w:val="00CD6ACD"/>
    <w:rPr>
      <w:lang w:val="en-US"/>
    </w:rPr>
  </w:style>
  <w:style w:type="paragraph" w:styleId="Fuzeile">
    <w:name w:val="footer"/>
    <w:basedOn w:val="Standard"/>
    <w:link w:val="FuzeileZchn"/>
    <w:uiPriority w:val="99"/>
    <w:unhideWhenUsed/>
    <w:rsid w:val="00CD6ACD"/>
    <w:pPr>
      <w:tabs>
        <w:tab w:val="center" w:pos="4536"/>
        <w:tab w:val="right" w:pos="9072"/>
      </w:tabs>
    </w:pPr>
  </w:style>
  <w:style w:type="character" w:customStyle="1" w:styleId="FuzeileZchn">
    <w:name w:val="Fußzeile Zchn"/>
    <w:basedOn w:val="Absatz-Standardschriftart"/>
    <w:link w:val="Fuzeile"/>
    <w:uiPriority w:val="99"/>
    <w:rsid w:val="00CD6ACD"/>
    <w:rPr>
      <w:lang w:val="en-US"/>
    </w:rPr>
  </w:style>
  <w:style w:type="table" w:styleId="Tabellenraster">
    <w:name w:val="Table Grid"/>
    <w:basedOn w:val="NormaleTabelle"/>
    <w:uiPriority w:val="39"/>
    <w:rsid w:val="00CD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ACD"/>
    <w:pPr>
      <w:tabs>
        <w:tab w:val="center" w:pos="4536"/>
        <w:tab w:val="right" w:pos="9072"/>
      </w:tabs>
    </w:pPr>
  </w:style>
  <w:style w:type="character" w:customStyle="1" w:styleId="KopfzeileZchn">
    <w:name w:val="Kopfzeile Zchn"/>
    <w:basedOn w:val="Absatz-Standardschriftart"/>
    <w:link w:val="Kopfzeile"/>
    <w:uiPriority w:val="99"/>
    <w:rsid w:val="00CD6ACD"/>
    <w:rPr>
      <w:lang w:val="en-US"/>
    </w:rPr>
  </w:style>
  <w:style w:type="paragraph" w:styleId="Fuzeile">
    <w:name w:val="footer"/>
    <w:basedOn w:val="Standard"/>
    <w:link w:val="FuzeileZchn"/>
    <w:uiPriority w:val="99"/>
    <w:unhideWhenUsed/>
    <w:rsid w:val="00CD6ACD"/>
    <w:pPr>
      <w:tabs>
        <w:tab w:val="center" w:pos="4536"/>
        <w:tab w:val="right" w:pos="9072"/>
      </w:tabs>
    </w:pPr>
  </w:style>
  <w:style w:type="character" w:customStyle="1" w:styleId="FuzeileZchn">
    <w:name w:val="Fußzeile Zchn"/>
    <w:basedOn w:val="Absatz-Standardschriftart"/>
    <w:link w:val="Fuzeile"/>
    <w:uiPriority w:val="99"/>
    <w:rsid w:val="00CD6ACD"/>
    <w:rPr>
      <w:lang w:val="en-US"/>
    </w:rPr>
  </w:style>
  <w:style w:type="table" w:styleId="Tabellenraster">
    <w:name w:val="Table Grid"/>
    <w:basedOn w:val="NormaleTabelle"/>
    <w:uiPriority w:val="39"/>
    <w:rsid w:val="00CD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dcterms:created xsi:type="dcterms:W3CDTF">2021-01-18T14:05:00Z</dcterms:created>
  <dcterms:modified xsi:type="dcterms:W3CDTF">2021-01-18T14:05:00Z</dcterms:modified>
</cp:coreProperties>
</file>