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2D" w:rsidRDefault="00C57868" w:rsidP="002D34B7">
      <w:pPr>
        <w:pStyle w:val="StandardWeb"/>
        <w:spacing w:before="2"/>
        <w:jc w:val="right"/>
        <w:rPr>
          <w:rFonts w:ascii="Georgia" w:hAnsi="Georgia"/>
          <w:b/>
          <w:sz w:val="24"/>
        </w:rPr>
      </w:pPr>
      <w:r>
        <w:rPr>
          <w:rFonts w:ascii="Georgia" w:hAnsi="Georgia"/>
          <w:sz w:val="24"/>
        </w:rPr>
        <w:t>Beispielstadt, TT.MM</w:t>
      </w:r>
      <w:r w:rsidR="002D34B7" w:rsidRPr="007D186A">
        <w:rPr>
          <w:rFonts w:ascii="Georgia" w:hAnsi="Georgia"/>
          <w:sz w:val="24"/>
        </w:rPr>
        <w:t>.</w:t>
      </w:r>
      <w:r>
        <w:rPr>
          <w:rFonts w:ascii="Georgia" w:hAnsi="Georgia"/>
          <w:sz w:val="24"/>
        </w:rPr>
        <w:t>JJJJ</w:t>
      </w:r>
    </w:p>
    <w:p w:rsidR="002D34B7" w:rsidRDefault="002D34B7" w:rsidP="00FF662D">
      <w:pPr>
        <w:pStyle w:val="StandardWeb"/>
        <w:spacing w:before="2"/>
        <w:rPr>
          <w:rFonts w:ascii="Georgia" w:hAnsi="Georgia"/>
          <w:b/>
          <w:sz w:val="24"/>
        </w:rPr>
      </w:pPr>
    </w:p>
    <w:p w:rsidR="002D34B7" w:rsidRPr="002D34B7" w:rsidRDefault="002D34B7" w:rsidP="00FF662D">
      <w:pPr>
        <w:pStyle w:val="StandardWeb"/>
        <w:spacing w:before="2"/>
        <w:rPr>
          <w:rFonts w:ascii="Georgia" w:hAnsi="Georgia"/>
          <w:b/>
          <w:sz w:val="24"/>
        </w:rPr>
      </w:pPr>
      <w:r w:rsidRPr="002D34B7">
        <w:rPr>
          <w:rFonts w:ascii="Georgia" w:hAnsi="Georgia"/>
          <w:b/>
          <w:sz w:val="24"/>
        </w:rPr>
        <w:t>Arbeitgeber GmbH</w:t>
      </w:r>
    </w:p>
    <w:p w:rsidR="002D34B7" w:rsidRPr="002D34B7" w:rsidRDefault="00C57868" w:rsidP="00FF662D">
      <w:pPr>
        <w:pStyle w:val="StandardWeb"/>
        <w:spacing w:before="2"/>
        <w:rPr>
          <w:rFonts w:ascii="Georgia" w:hAnsi="Georgia"/>
          <w:sz w:val="24"/>
        </w:rPr>
      </w:pPr>
      <w:r>
        <w:rPr>
          <w:rFonts w:ascii="Georgia" w:hAnsi="Georgia"/>
          <w:sz w:val="24"/>
        </w:rPr>
        <w:t>Peter Personaler</w:t>
      </w:r>
    </w:p>
    <w:p w:rsidR="002D34B7" w:rsidRPr="002D34B7" w:rsidRDefault="002D34B7" w:rsidP="00FF662D">
      <w:pPr>
        <w:pStyle w:val="StandardWeb"/>
        <w:spacing w:before="2"/>
        <w:rPr>
          <w:rFonts w:ascii="Georgia" w:hAnsi="Georgia"/>
          <w:sz w:val="24"/>
        </w:rPr>
      </w:pPr>
      <w:r w:rsidRPr="002D34B7">
        <w:rPr>
          <w:rFonts w:ascii="Georgia" w:hAnsi="Georgia"/>
          <w:sz w:val="24"/>
        </w:rPr>
        <w:t>Fantasiestr. 1</w:t>
      </w:r>
    </w:p>
    <w:p w:rsidR="002D34B7" w:rsidRPr="002D34B7" w:rsidRDefault="002D34B7" w:rsidP="00FF662D">
      <w:pPr>
        <w:pStyle w:val="StandardWeb"/>
        <w:spacing w:before="2"/>
        <w:rPr>
          <w:rFonts w:ascii="Georgia" w:hAnsi="Georgia"/>
          <w:sz w:val="24"/>
        </w:rPr>
      </w:pPr>
      <w:r w:rsidRPr="002D34B7">
        <w:rPr>
          <w:rFonts w:ascii="Georgia" w:hAnsi="Georgia"/>
          <w:sz w:val="24"/>
        </w:rPr>
        <w:t>12345 Beispielstadt</w:t>
      </w:r>
    </w:p>
    <w:p w:rsidR="002D34B7" w:rsidRDefault="002D34B7" w:rsidP="00FF662D">
      <w:pPr>
        <w:pStyle w:val="StandardWeb"/>
        <w:spacing w:before="2"/>
        <w:rPr>
          <w:rFonts w:ascii="Georgia" w:hAnsi="Georgia"/>
          <w:b/>
          <w:sz w:val="24"/>
        </w:rPr>
      </w:pPr>
    </w:p>
    <w:p w:rsidR="002D34B7" w:rsidRDefault="002D34B7" w:rsidP="00FF662D">
      <w:pPr>
        <w:pStyle w:val="StandardWeb"/>
        <w:spacing w:before="2"/>
        <w:rPr>
          <w:rFonts w:ascii="Georgia" w:hAnsi="Georgia"/>
          <w:b/>
          <w:sz w:val="24"/>
        </w:rPr>
      </w:pPr>
    </w:p>
    <w:p w:rsidR="00FF662D" w:rsidRDefault="00FF662D" w:rsidP="00FF662D">
      <w:pPr>
        <w:pStyle w:val="StandardWeb"/>
        <w:spacing w:before="2"/>
        <w:rPr>
          <w:rFonts w:ascii="Georgia" w:hAnsi="Georgia"/>
          <w:b/>
          <w:sz w:val="24"/>
        </w:rPr>
      </w:pPr>
    </w:p>
    <w:p w:rsidR="00FF662D" w:rsidRPr="007D186A" w:rsidRDefault="00FF662D" w:rsidP="00FF662D">
      <w:pPr>
        <w:pStyle w:val="StandardWeb"/>
        <w:spacing w:before="2"/>
        <w:rPr>
          <w:rFonts w:ascii="Georgia" w:hAnsi="Georgia"/>
          <w:b/>
          <w:color w:val="943634"/>
          <w:sz w:val="24"/>
        </w:rPr>
      </w:pPr>
      <w:r w:rsidRPr="007D186A">
        <w:rPr>
          <w:rFonts w:ascii="Georgia" w:hAnsi="Georgia"/>
          <w:b/>
          <w:color w:val="943634"/>
          <w:sz w:val="24"/>
        </w:rPr>
        <w:t>Bewerbung</w:t>
      </w:r>
      <w:r w:rsidR="00C57868">
        <w:rPr>
          <w:rFonts w:ascii="Georgia" w:hAnsi="Georgia"/>
          <w:b/>
          <w:color w:val="943634"/>
          <w:sz w:val="24"/>
        </w:rPr>
        <w:t xml:space="preserve"> für eine Ausbildung als</w:t>
      </w:r>
      <w:r w:rsidRPr="007D186A">
        <w:rPr>
          <w:rFonts w:ascii="Georgia" w:hAnsi="Georgia"/>
          <w:b/>
          <w:color w:val="943634"/>
          <w:sz w:val="24"/>
        </w:rPr>
        <w:t xml:space="preserve"> </w:t>
      </w:r>
      <w:r w:rsidR="00C57868">
        <w:rPr>
          <w:rFonts w:ascii="Georgia" w:hAnsi="Georgia"/>
          <w:b/>
          <w:color w:val="943634"/>
          <w:sz w:val="24"/>
        </w:rPr>
        <w:t>Dachdecker</w:t>
      </w:r>
    </w:p>
    <w:p w:rsidR="00FF662D" w:rsidRPr="007D186A" w:rsidRDefault="00FF662D" w:rsidP="00C57868">
      <w:pPr>
        <w:pStyle w:val="StandardWeb"/>
        <w:tabs>
          <w:tab w:val="left" w:pos="1840"/>
        </w:tabs>
        <w:spacing w:before="2"/>
        <w:rPr>
          <w:rFonts w:ascii="Georgia" w:hAnsi="Georgia"/>
          <w:sz w:val="24"/>
        </w:rPr>
      </w:pPr>
    </w:p>
    <w:p w:rsidR="00C57868" w:rsidRPr="00C57868" w:rsidRDefault="00C57868" w:rsidP="00C57868">
      <w:pPr>
        <w:pStyle w:val="StandardWeb"/>
        <w:spacing w:before="2"/>
        <w:rPr>
          <w:rFonts w:ascii="Georgia" w:hAnsi="Georgia"/>
          <w:sz w:val="24"/>
        </w:rPr>
      </w:pPr>
      <w:r w:rsidRPr="00C57868">
        <w:rPr>
          <w:rFonts w:ascii="Georgia" w:hAnsi="Georgia"/>
          <w:sz w:val="24"/>
        </w:rPr>
        <w:t>Sehr geehrte</w:t>
      </w:r>
      <w:r>
        <w:rPr>
          <w:rFonts w:ascii="Georgia" w:hAnsi="Georgia"/>
          <w:sz w:val="24"/>
        </w:rPr>
        <w:t>r</w:t>
      </w:r>
      <w:r w:rsidRPr="00C57868">
        <w:rPr>
          <w:rFonts w:ascii="Georgia" w:hAnsi="Georgia"/>
          <w:sz w:val="24"/>
        </w:rPr>
        <w:t xml:space="preserve"> </w:t>
      </w:r>
      <w:r>
        <w:rPr>
          <w:rFonts w:ascii="Georgia" w:hAnsi="Georgia"/>
          <w:sz w:val="24"/>
        </w:rPr>
        <w:t>Herr</w:t>
      </w:r>
      <w:r w:rsidRPr="00C57868">
        <w:rPr>
          <w:rFonts w:ascii="Georgia" w:hAnsi="Georgia"/>
          <w:sz w:val="24"/>
        </w:rPr>
        <w:t xml:space="preserve"> Personaler,</w:t>
      </w:r>
    </w:p>
    <w:p w:rsidR="00C57868" w:rsidRPr="00C57868" w:rsidRDefault="00C57868" w:rsidP="00C57868">
      <w:pPr>
        <w:pStyle w:val="StandardWeb"/>
        <w:spacing w:before="2"/>
        <w:rPr>
          <w:rFonts w:ascii="Georgia" w:hAnsi="Georgia"/>
          <w:sz w:val="24"/>
        </w:rPr>
      </w:pPr>
    </w:p>
    <w:p w:rsidR="00C57868" w:rsidRPr="00C57868" w:rsidRDefault="00C57868" w:rsidP="00C57868">
      <w:pPr>
        <w:pStyle w:val="StandardWeb"/>
        <w:spacing w:before="2"/>
        <w:rPr>
          <w:rFonts w:ascii="Georgia" w:hAnsi="Georgia"/>
          <w:sz w:val="24"/>
        </w:rPr>
      </w:pPr>
      <w:r w:rsidRPr="00C57868">
        <w:rPr>
          <w:rFonts w:ascii="Georgia" w:hAnsi="Georgia"/>
          <w:sz w:val="24"/>
        </w:rPr>
        <w:t>handwerkliches Arbeiten ist meine Leidenschaft und einen eintönigen Bürojob kann ich mir nicht vorstellen – als ich Ihre Stellenausschreibung in der Jobbörse Karrieresprung.de gesehen habe, wusste ich sofort: Eine Ausbildung als Dachdecker passt genau zu mir!</w:t>
      </w:r>
    </w:p>
    <w:p w:rsidR="00C57868" w:rsidRPr="00C57868" w:rsidRDefault="00C57868" w:rsidP="00C57868">
      <w:pPr>
        <w:pStyle w:val="StandardWeb"/>
        <w:spacing w:before="2"/>
        <w:rPr>
          <w:rFonts w:ascii="Georgia" w:hAnsi="Georgia"/>
          <w:sz w:val="24"/>
        </w:rPr>
      </w:pPr>
    </w:p>
    <w:p w:rsidR="00C57868" w:rsidRPr="00C57868" w:rsidRDefault="00C57868" w:rsidP="00C57868">
      <w:pPr>
        <w:pStyle w:val="StandardWeb"/>
        <w:spacing w:before="2"/>
        <w:rPr>
          <w:rFonts w:ascii="Georgia" w:hAnsi="Georgia"/>
          <w:sz w:val="24"/>
        </w:rPr>
      </w:pPr>
      <w:r w:rsidRPr="00C57868">
        <w:rPr>
          <w:rFonts w:ascii="Georgia" w:hAnsi="Georgia"/>
          <w:sz w:val="24"/>
        </w:rPr>
        <w:t>Zurzeit besuche ich die Realschule in Beispielstadt, wo ich voraussichtlich im kommenden April meinen erfolgreichen Abschluss mit einem Notendurchschnitt von feiern darf. Neben dem Unterricht nehme ich seit drei Jahren mit großer Freude und Motivation an der Handwerks AG teil.</w:t>
      </w:r>
    </w:p>
    <w:p w:rsidR="00C57868" w:rsidRPr="00C57868" w:rsidRDefault="00C57868" w:rsidP="00C57868">
      <w:pPr>
        <w:pStyle w:val="StandardWeb"/>
        <w:spacing w:before="2"/>
        <w:rPr>
          <w:rFonts w:ascii="Georgia" w:hAnsi="Georgia"/>
          <w:sz w:val="24"/>
        </w:rPr>
      </w:pPr>
    </w:p>
    <w:p w:rsidR="00C57868" w:rsidRPr="00C57868" w:rsidRDefault="00C57868" w:rsidP="00C57868">
      <w:pPr>
        <w:pStyle w:val="StandardWeb"/>
        <w:spacing w:before="2"/>
        <w:rPr>
          <w:rFonts w:ascii="Georgia" w:hAnsi="Georgia"/>
          <w:sz w:val="24"/>
        </w:rPr>
      </w:pPr>
      <w:r w:rsidRPr="00C57868">
        <w:rPr>
          <w:rFonts w:ascii="Georgia" w:hAnsi="Georgia"/>
          <w:sz w:val="24"/>
        </w:rPr>
        <w:t xml:space="preserve">Was mich als Dachdecker erwartet, konnte ich bereits in einem vierwöchigen Praktikum bei der Dachdecker AG erfahren. Besonders fasziniert war ich von der Verarbeitung und Nutzung verschiedener Materialien. Hier konnte ich auch mein handwerkliches Geschick bei ersten Aufgaben unter Beweis stellen und das unbeschreibliche Gefühl genießen, auf dem Dach eines Hauses zu stehen. </w:t>
      </w:r>
    </w:p>
    <w:p w:rsidR="00C57868" w:rsidRPr="00C57868" w:rsidRDefault="00C57868" w:rsidP="00C57868">
      <w:pPr>
        <w:pStyle w:val="StandardWeb"/>
        <w:spacing w:before="2"/>
        <w:rPr>
          <w:rFonts w:ascii="Georgia" w:hAnsi="Georgia"/>
          <w:sz w:val="24"/>
        </w:rPr>
      </w:pPr>
    </w:p>
    <w:p w:rsidR="00C57868" w:rsidRPr="00C57868" w:rsidRDefault="00C57868" w:rsidP="00C57868">
      <w:pPr>
        <w:pStyle w:val="StandardWeb"/>
        <w:spacing w:before="2"/>
        <w:rPr>
          <w:rFonts w:ascii="Georgia" w:hAnsi="Georgia"/>
          <w:sz w:val="24"/>
        </w:rPr>
      </w:pPr>
      <w:r w:rsidRPr="00C57868">
        <w:rPr>
          <w:rFonts w:ascii="Georgia" w:hAnsi="Georgia"/>
          <w:sz w:val="24"/>
        </w:rPr>
        <w:t>Ich freue mich darauf, Sie persönlich von meiner Begeisterung für das Dachdecker-Handwerk zu überzeugen.</w:t>
      </w:r>
    </w:p>
    <w:p w:rsidR="00C57868" w:rsidRPr="00C57868" w:rsidRDefault="00C57868" w:rsidP="00C57868">
      <w:pPr>
        <w:pStyle w:val="StandardWeb"/>
        <w:spacing w:before="2"/>
        <w:rPr>
          <w:rFonts w:ascii="Georgia" w:hAnsi="Georgia"/>
          <w:sz w:val="24"/>
        </w:rPr>
      </w:pPr>
    </w:p>
    <w:p w:rsidR="00FF662D" w:rsidRPr="007D186A" w:rsidRDefault="00C57868" w:rsidP="00C57868">
      <w:pPr>
        <w:pStyle w:val="StandardWeb"/>
        <w:spacing w:before="2"/>
        <w:rPr>
          <w:rFonts w:ascii="Georgia" w:hAnsi="Georgia"/>
          <w:sz w:val="24"/>
        </w:rPr>
      </w:pPr>
      <w:r w:rsidRPr="00C57868">
        <w:rPr>
          <w:rFonts w:ascii="Georgia" w:hAnsi="Georgia"/>
          <w:sz w:val="24"/>
        </w:rPr>
        <w:t>Mit freundlichen Grüßen</w:t>
      </w:r>
    </w:p>
    <w:p w:rsidR="00FF662D" w:rsidRPr="007D186A" w:rsidRDefault="00FF662D" w:rsidP="00FF662D">
      <w:pPr>
        <w:pStyle w:val="StandardWeb"/>
        <w:spacing w:before="2"/>
        <w:rPr>
          <w:rFonts w:ascii="Georgia" w:hAnsi="Georgia"/>
          <w:sz w:val="24"/>
        </w:rPr>
      </w:pPr>
    </w:p>
    <w:p w:rsidR="00FF662D" w:rsidRPr="007D186A" w:rsidRDefault="00C57868" w:rsidP="00FF662D">
      <w:pPr>
        <w:pStyle w:val="StandardWeb"/>
        <w:spacing w:before="2"/>
        <w:rPr>
          <w:rFonts w:ascii="Monotype Corsiva" w:hAnsi="Monotype Corsiva"/>
          <w:color w:val="943634"/>
          <w:sz w:val="40"/>
        </w:rPr>
      </w:pPr>
      <w:r>
        <w:rPr>
          <w:rFonts w:ascii="Monotype Corsiva" w:hAnsi="Monotype Corsiva"/>
          <w:i/>
          <w:color w:val="943634"/>
          <w:sz w:val="40"/>
        </w:rPr>
        <w:t>Maxim</w:t>
      </w:r>
      <w:r w:rsidR="00FF662D" w:rsidRPr="007D186A">
        <w:rPr>
          <w:rFonts w:ascii="Monotype Corsiva" w:hAnsi="Monotype Corsiva"/>
          <w:i/>
          <w:color w:val="943634"/>
          <w:sz w:val="40"/>
        </w:rPr>
        <w:t xml:space="preserve"> </w:t>
      </w:r>
      <w:r>
        <w:rPr>
          <w:rFonts w:ascii="Monotype Corsiva" w:hAnsi="Monotype Corsiva"/>
          <w:i/>
          <w:color w:val="943634"/>
          <w:sz w:val="40"/>
        </w:rPr>
        <w:t>Muster</w:t>
      </w:r>
    </w:p>
    <w:p w:rsidR="00FF662D" w:rsidRPr="007D186A" w:rsidRDefault="00FF662D" w:rsidP="00FF662D">
      <w:pPr>
        <w:pStyle w:val="StandardWeb"/>
        <w:spacing w:before="2"/>
        <w:rPr>
          <w:rFonts w:ascii="Georgia" w:hAnsi="Georgia"/>
          <w:sz w:val="24"/>
        </w:rPr>
      </w:pPr>
    </w:p>
    <w:p w:rsidR="002D34B7" w:rsidRDefault="002D34B7">
      <w:pPr>
        <w:rPr>
          <w:rFonts w:ascii="Georgia" w:hAnsi="Georgia"/>
          <w:b/>
          <w:sz w:val="20"/>
          <w:szCs w:val="20"/>
        </w:rPr>
      </w:pPr>
    </w:p>
    <w:p w:rsidR="00C57868" w:rsidRPr="00C57868" w:rsidRDefault="002D34B7">
      <w:pPr>
        <w:rPr>
          <w:rFonts w:ascii="Georgia" w:hAnsi="Georgia"/>
          <w:b/>
          <w:sz w:val="20"/>
          <w:szCs w:val="20"/>
        </w:rPr>
      </w:pPr>
      <w:r w:rsidRPr="002D34B7">
        <w:rPr>
          <w:rFonts w:ascii="Georgia" w:hAnsi="Georgia"/>
          <w:b/>
          <w:sz w:val="20"/>
          <w:szCs w:val="20"/>
        </w:rPr>
        <w:t>Anlagen:</w:t>
      </w:r>
    </w:p>
    <w:p w:rsidR="002D34B7" w:rsidRDefault="002D34B7">
      <w:pPr>
        <w:rPr>
          <w:rFonts w:ascii="Georgia" w:hAnsi="Georgia"/>
          <w:sz w:val="20"/>
          <w:szCs w:val="20"/>
        </w:rPr>
      </w:pPr>
      <w:r w:rsidRPr="002D34B7">
        <w:rPr>
          <w:rFonts w:ascii="Georgia" w:hAnsi="Georgia"/>
          <w:sz w:val="20"/>
          <w:szCs w:val="20"/>
        </w:rPr>
        <w:t xml:space="preserve">- </w:t>
      </w:r>
      <w:r w:rsidR="00C57868">
        <w:rPr>
          <w:rFonts w:ascii="Georgia" w:hAnsi="Georgia"/>
          <w:sz w:val="20"/>
          <w:szCs w:val="20"/>
        </w:rPr>
        <w:t>Deckblatt</w:t>
      </w:r>
    </w:p>
    <w:p w:rsidR="00C57868" w:rsidRPr="002D34B7" w:rsidRDefault="00C57868">
      <w:pPr>
        <w:rPr>
          <w:rFonts w:ascii="Georgia" w:hAnsi="Georgia"/>
          <w:sz w:val="20"/>
          <w:szCs w:val="20"/>
        </w:rPr>
      </w:pPr>
      <w:r>
        <w:rPr>
          <w:rFonts w:ascii="Georgia" w:hAnsi="Georgia"/>
          <w:sz w:val="20"/>
          <w:szCs w:val="20"/>
        </w:rPr>
        <w:t>- Lebenslauf</w:t>
      </w:r>
    </w:p>
    <w:p w:rsidR="002D34B7" w:rsidRPr="002D34B7" w:rsidRDefault="002D34B7">
      <w:pPr>
        <w:rPr>
          <w:rFonts w:ascii="Georgia" w:hAnsi="Georgia"/>
          <w:sz w:val="20"/>
          <w:szCs w:val="20"/>
        </w:rPr>
      </w:pPr>
      <w:r w:rsidRPr="002D34B7">
        <w:rPr>
          <w:rFonts w:ascii="Georgia" w:hAnsi="Georgia"/>
          <w:sz w:val="20"/>
          <w:szCs w:val="20"/>
        </w:rPr>
        <w:t xml:space="preserve">- </w:t>
      </w:r>
      <w:r w:rsidR="00C57868">
        <w:rPr>
          <w:rFonts w:ascii="Georgia" w:hAnsi="Georgia"/>
          <w:sz w:val="20"/>
          <w:szCs w:val="20"/>
        </w:rPr>
        <w:t>Zeugnisse</w:t>
      </w:r>
    </w:p>
    <w:sectPr w:rsidR="002D34B7" w:rsidRPr="002D34B7" w:rsidSect="00FF662D">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12" w:rsidRDefault="001E7C12" w:rsidP="002D34B7">
      <w:r>
        <w:separator/>
      </w:r>
    </w:p>
  </w:endnote>
  <w:endnote w:type="continuationSeparator" w:id="0">
    <w:p w:rsidR="001E7C12" w:rsidRDefault="001E7C12" w:rsidP="002D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68" w:rsidRDefault="00C578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68" w:rsidRDefault="00C5786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68" w:rsidRDefault="00C578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12" w:rsidRDefault="001E7C12" w:rsidP="002D34B7">
      <w:r>
        <w:separator/>
      </w:r>
    </w:p>
  </w:footnote>
  <w:footnote w:type="continuationSeparator" w:id="0">
    <w:p w:rsidR="001E7C12" w:rsidRDefault="001E7C12" w:rsidP="002D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68" w:rsidRDefault="00C578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9066"/>
    </w:tblGrid>
    <w:tr w:rsidR="002D34B7" w:rsidRPr="00770099" w:rsidTr="00770099">
      <w:tc>
        <w:tcPr>
          <w:tcW w:w="9206" w:type="dxa"/>
          <w:shd w:val="clear" w:color="auto" w:fill="auto"/>
        </w:tcPr>
        <w:p w:rsidR="002D34B7" w:rsidRPr="00770099" w:rsidRDefault="002D34B7" w:rsidP="00770099">
          <w:pPr>
            <w:pStyle w:val="StandardWeb"/>
            <w:spacing w:before="2"/>
            <w:rPr>
              <w:rFonts w:ascii="Bookman Old Style" w:hAnsi="Bookman Old Style"/>
              <w:b/>
              <w:sz w:val="22"/>
              <w:szCs w:val="22"/>
            </w:rPr>
          </w:pPr>
          <w:r w:rsidRPr="00770099">
            <w:rPr>
              <w:rFonts w:ascii="Bookman Old Style" w:hAnsi="Bookman Old Style"/>
              <w:b/>
              <w:sz w:val="22"/>
              <w:szCs w:val="22"/>
            </w:rPr>
            <w:t xml:space="preserve"> </w:t>
          </w:r>
        </w:p>
        <w:p w:rsidR="002D34B7" w:rsidRPr="00770099" w:rsidRDefault="00C57868" w:rsidP="00770099">
          <w:pPr>
            <w:pStyle w:val="StandardWeb"/>
            <w:spacing w:before="2"/>
            <w:rPr>
              <w:rFonts w:ascii="Bookman Old Style" w:hAnsi="Bookman Old Style"/>
              <w:sz w:val="30"/>
              <w:szCs w:val="30"/>
            </w:rPr>
          </w:pPr>
          <w:r>
            <w:rPr>
              <w:rFonts w:ascii="Bookman Old Style" w:hAnsi="Bookman Old Style"/>
              <w:b/>
              <w:sz w:val="30"/>
              <w:szCs w:val="30"/>
            </w:rPr>
            <w:t>Maxim Muster</w:t>
          </w:r>
        </w:p>
        <w:p w:rsidR="002D34B7" w:rsidRPr="00770099" w:rsidRDefault="00C57868" w:rsidP="00770099">
          <w:pPr>
            <w:pStyle w:val="StandardWeb"/>
            <w:spacing w:before="2"/>
            <w:rPr>
              <w:rFonts w:ascii="Bookman Old Style" w:hAnsi="Bookman Old Style"/>
              <w:sz w:val="22"/>
              <w:szCs w:val="22"/>
            </w:rPr>
          </w:pPr>
          <w:r>
            <w:rPr>
              <w:rFonts w:ascii="Bookman Old Style" w:hAnsi="Bookman Old Style"/>
              <w:sz w:val="22"/>
              <w:szCs w:val="22"/>
            </w:rPr>
            <w:t>Musterweg</w:t>
          </w:r>
          <w:r w:rsidR="002D34B7" w:rsidRPr="00770099">
            <w:rPr>
              <w:rFonts w:ascii="Bookman Old Style" w:hAnsi="Bookman Old Style"/>
              <w:sz w:val="22"/>
              <w:szCs w:val="22"/>
            </w:rPr>
            <w:t xml:space="preserve"> </w:t>
          </w:r>
          <w:r>
            <w:rPr>
              <w:rFonts w:ascii="Bookman Old Style" w:hAnsi="Bookman Old Style"/>
              <w:sz w:val="22"/>
              <w:szCs w:val="22"/>
            </w:rPr>
            <w:t>1</w:t>
          </w:r>
        </w:p>
        <w:p w:rsidR="002D34B7" w:rsidRPr="00770099" w:rsidRDefault="002D34B7" w:rsidP="00770099">
          <w:pPr>
            <w:pStyle w:val="StandardWeb"/>
            <w:spacing w:before="2"/>
            <w:rPr>
              <w:rFonts w:ascii="Bookman Old Style" w:hAnsi="Bookman Old Style"/>
              <w:sz w:val="22"/>
              <w:szCs w:val="22"/>
            </w:rPr>
          </w:pPr>
          <w:r w:rsidRPr="00770099">
            <w:rPr>
              <w:rFonts w:ascii="Bookman Old Style" w:hAnsi="Bookman Old Style"/>
              <w:sz w:val="22"/>
              <w:szCs w:val="22"/>
            </w:rPr>
            <w:t xml:space="preserve">12345 </w:t>
          </w:r>
          <w:proofErr w:type="spellStart"/>
          <w:r w:rsidR="00C57868">
            <w:rPr>
              <w:rFonts w:ascii="Bookman Old Style" w:hAnsi="Bookman Old Style"/>
              <w:sz w:val="22"/>
              <w:szCs w:val="22"/>
            </w:rPr>
            <w:t>Beispuelstadt</w:t>
          </w:r>
          <w:proofErr w:type="spellEnd"/>
        </w:p>
        <w:p w:rsidR="002D34B7" w:rsidRPr="00770099" w:rsidRDefault="002D34B7" w:rsidP="00770099">
          <w:pPr>
            <w:pStyle w:val="StandardWeb"/>
            <w:spacing w:before="2"/>
            <w:rPr>
              <w:rFonts w:ascii="Bookman Old Style" w:hAnsi="Bookman Old Style"/>
              <w:sz w:val="22"/>
              <w:szCs w:val="22"/>
            </w:rPr>
          </w:pPr>
          <w:r w:rsidRPr="00770099">
            <w:rPr>
              <w:rFonts w:ascii="Bookman Old Style" w:hAnsi="Bookman Old Style"/>
              <w:sz w:val="22"/>
              <w:szCs w:val="22"/>
            </w:rPr>
            <w:t>Telefon: 09988 / 77 66 55 44</w:t>
          </w:r>
        </w:p>
        <w:p w:rsidR="002D34B7" w:rsidRPr="00770099" w:rsidRDefault="002D34B7" w:rsidP="00C57868">
          <w:pPr>
            <w:pStyle w:val="Kopfzeile"/>
            <w:rPr>
              <w:rFonts w:ascii="Bookman Old Style" w:hAnsi="Bookman Old Style"/>
              <w:b/>
              <w:color w:val="000000"/>
              <w:sz w:val="22"/>
              <w:szCs w:val="22"/>
            </w:rPr>
          </w:pPr>
          <w:r w:rsidRPr="00770099">
            <w:rPr>
              <w:rFonts w:ascii="Bookman Old Style" w:hAnsi="Bookman Old Style"/>
              <w:color w:val="000000"/>
              <w:sz w:val="22"/>
              <w:szCs w:val="22"/>
            </w:rPr>
            <w:t>E-Mail:</w:t>
          </w:r>
          <w:r w:rsidRPr="00770099">
            <w:rPr>
              <w:rFonts w:ascii="Bookman Old Style" w:hAnsi="Bookman Old Style"/>
              <w:b/>
              <w:color w:val="000000"/>
              <w:sz w:val="22"/>
              <w:szCs w:val="22"/>
            </w:rPr>
            <w:t xml:space="preserve"> </w:t>
          </w:r>
          <w:bookmarkStart w:id="0" w:name="_GoBack"/>
          <w:bookmarkEnd w:id="0"/>
          <w:r w:rsidR="00C57868" w:rsidRPr="00C57868">
            <w:rPr>
              <w:rFonts w:ascii="Bookman Old Style" w:hAnsi="Bookman Old Style"/>
              <w:b/>
              <w:color w:val="000000"/>
              <w:sz w:val="22"/>
              <w:szCs w:val="22"/>
            </w:rPr>
            <w:t>m.muster@online.de</w:t>
          </w:r>
        </w:p>
      </w:tc>
    </w:tr>
    <w:tr w:rsidR="002D34B7" w:rsidRPr="00770099" w:rsidTr="00770099">
      <w:tc>
        <w:tcPr>
          <w:tcW w:w="9206" w:type="dxa"/>
          <w:shd w:val="clear" w:color="auto" w:fill="auto"/>
        </w:tcPr>
        <w:p w:rsidR="002D34B7" w:rsidRPr="00770099" w:rsidRDefault="002D34B7" w:rsidP="00770099">
          <w:pPr>
            <w:pStyle w:val="StandardWeb"/>
            <w:spacing w:before="2"/>
            <w:rPr>
              <w:rFonts w:ascii="Georgia" w:hAnsi="Georgia"/>
              <w:b/>
              <w:sz w:val="28"/>
            </w:rPr>
          </w:pPr>
        </w:p>
      </w:tc>
    </w:tr>
  </w:tbl>
  <w:p w:rsidR="002D34B7" w:rsidRDefault="002D34B7" w:rsidP="002D34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68" w:rsidRDefault="00C578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6A"/>
    <w:rsid w:val="00084A6D"/>
    <w:rsid w:val="001E7C12"/>
    <w:rsid w:val="002D34B7"/>
    <w:rsid w:val="00770099"/>
    <w:rsid w:val="00C57868"/>
    <w:rsid w:val="00FF662D"/>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FC0A7"/>
  <w14:defaultImageDpi w14:val="300"/>
  <w15:chartTrackingRefBased/>
  <w15:docId w15:val="{156B347F-8483-4765-858B-E6BEC0B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7D186A"/>
    <w:pPr>
      <w:spacing w:beforeLines="1"/>
    </w:pPr>
    <w:rPr>
      <w:rFonts w:ascii="Times" w:hAnsi="Times"/>
      <w:sz w:val="20"/>
      <w:szCs w:val="20"/>
      <w:lang w:eastAsia="de-DE"/>
    </w:rPr>
  </w:style>
  <w:style w:type="paragraph" w:styleId="Kopfzeile">
    <w:name w:val="header"/>
    <w:basedOn w:val="Standard"/>
    <w:link w:val="KopfzeileZchn"/>
    <w:uiPriority w:val="99"/>
    <w:unhideWhenUsed/>
    <w:rsid w:val="002D34B7"/>
    <w:pPr>
      <w:tabs>
        <w:tab w:val="center" w:pos="4536"/>
        <w:tab w:val="right" w:pos="9072"/>
      </w:tabs>
    </w:pPr>
  </w:style>
  <w:style w:type="character" w:customStyle="1" w:styleId="KopfzeileZchn">
    <w:name w:val="Kopfzeile Zchn"/>
    <w:link w:val="Kopfzeile"/>
    <w:uiPriority w:val="99"/>
    <w:rsid w:val="002D34B7"/>
    <w:rPr>
      <w:sz w:val="24"/>
      <w:szCs w:val="24"/>
      <w:lang w:eastAsia="en-US"/>
    </w:rPr>
  </w:style>
  <w:style w:type="paragraph" w:styleId="Fuzeile">
    <w:name w:val="footer"/>
    <w:basedOn w:val="Standard"/>
    <w:link w:val="FuzeileZchn"/>
    <w:uiPriority w:val="99"/>
    <w:unhideWhenUsed/>
    <w:rsid w:val="002D34B7"/>
    <w:pPr>
      <w:tabs>
        <w:tab w:val="center" w:pos="4536"/>
        <w:tab w:val="right" w:pos="9072"/>
      </w:tabs>
    </w:pPr>
  </w:style>
  <w:style w:type="character" w:customStyle="1" w:styleId="FuzeileZchn">
    <w:name w:val="Fußzeile Zchn"/>
    <w:link w:val="Fuzeile"/>
    <w:uiPriority w:val="99"/>
    <w:rsid w:val="002D34B7"/>
    <w:rPr>
      <w:sz w:val="24"/>
      <w:szCs w:val="24"/>
      <w:lang w:eastAsia="en-US"/>
    </w:rPr>
  </w:style>
  <w:style w:type="character" w:styleId="Hyperlink">
    <w:name w:val="Hyperlink"/>
    <w:uiPriority w:val="99"/>
    <w:unhideWhenUsed/>
    <w:rsid w:val="002D34B7"/>
    <w:rPr>
      <w:color w:val="0000FF"/>
      <w:u w:val="single"/>
    </w:rPr>
  </w:style>
  <w:style w:type="table" w:styleId="Tabellenraster">
    <w:name w:val="Table Grid"/>
    <w:basedOn w:val="NormaleTabelle"/>
    <w:uiPriority w:val="59"/>
    <w:rsid w:val="002D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Karolina Warkentin</cp:lastModifiedBy>
  <cp:revision>2</cp:revision>
  <dcterms:created xsi:type="dcterms:W3CDTF">2021-02-15T18:13:00Z</dcterms:created>
  <dcterms:modified xsi:type="dcterms:W3CDTF">2021-02-15T18:13:00Z</dcterms:modified>
</cp:coreProperties>
</file>