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CD" w:rsidRDefault="00F27AF0" w:rsidP="00F7631F">
      <w:pPr>
        <w:ind w:right="-30"/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2102D2D" wp14:editId="21A20FD6">
                <wp:simplePos x="0" y="0"/>
                <wp:positionH relativeFrom="margin">
                  <wp:posOffset>4875530</wp:posOffset>
                </wp:positionH>
                <wp:positionV relativeFrom="margin">
                  <wp:posOffset>-165100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F27AF0" w:rsidRPr="00E5769F" w:rsidRDefault="00503756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12345</w:t>
                            </w:r>
                            <w:r w:rsidR="00F27AF0"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Musterstadt, DE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F27AF0" w:rsidRPr="00E5769F" w:rsidRDefault="00503756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c.muster</w:t>
                            </w:r>
                            <w:r w:rsidR="00F27AF0"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2D2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9pt;margin-top:-13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" o:allowoverlap="f" filled="f" stroked="f" strokeweight=".5pt">
                <v:textbox>
                  <w:txbxContent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F27AF0" w:rsidRPr="00E5769F" w:rsidRDefault="00503756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12345</w:t>
                      </w:r>
                      <w:r w:rsidR="00F27AF0"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 xml:space="preserve"> Musterstadt, DE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F27AF0" w:rsidRPr="00E5769F" w:rsidRDefault="00503756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c.muster</w:t>
                      </w:r>
                      <w:r w:rsidR="00F27AF0"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5E5A88D7" wp14:editId="52409478">
                <wp:simplePos x="0" y="0"/>
                <wp:positionH relativeFrom="margin">
                  <wp:posOffset>0</wp:posOffset>
                </wp:positionH>
                <wp:positionV relativeFrom="margin">
                  <wp:posOffset>-157480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AF0" w:rsidRPr="00AE18B0" w:rsidRDefault="00F27AF0" w:rsidP="00F27AF0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88D7" id="Textfeld 5" o:spid="_x0000_s1027" type="#_x0000_t202" style="position:absolute;margin-left:0;margin-top:-12.4pt;width:289.1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" o:allowoverlap="f" filled="f" stroked="f" strokeweight=".5pt">
                <v:textbox>
                  <w:txbxContent>
                    <w:p w:rsidR="00F27AF0" w:rsidRPr="00AE18B0" w:rsidRDefault="00F27AF0" w:rsidP="00F27AF0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D6ACD" w:rsidRDefault="00CD6ACD"/>
    <w:p w:rsidR="00CD6ACD" w:rsidRDefault="00CD6ACD"/>
    <w:p w:rsidR="00CD6ACD" w:rsidRDefault="00CD6ACD"/>
    <w:p w:rsidR="00CD6ACD" w:rsidRDefault="00CD6ACD"/>
    <w:p w:rsidR="00F27AF0" w:rsidRDefault="00F27AF0" w:rsidP="00CD6ACD">
      <w:pPr>
        <w:rPr>
          <w:lang w:val="de-DE"/>
        </w:rPr>
      </w:pPr>
    </w:p>
    <w:p w:rsidR="00CD6ACD" w:rsidRPr="00CD6ACD" w:rsidRDefault="00503756" w:rsidP="00193DED">
      <w:pPr>
        <w:ind w:right="-30"/>
        <w:rPr>
          <w:lang w:val="de-DE"/>
        </w:rPr>
      </w:pPr>
      <w:r>
        <w:rPr>
          <w:lang w:val="de-DE"/>
        </w:rPr>
        <w:t>Altbau</w:t>
      </w:r>
      <w:r w:rsidR="00CD6ACD" w:rsidRPr="00CD6ACD">
        <w:rPr>
          <w:lang w:val="de-DE"/>
        </w:rPr>
        <w:t xml:space="preserve"> GmbH</w:t>
      </w:r>
    </w:p>
    <w:p w:rsidR="00CD6ACD" w:rsidRPr="00CD6ACD" w:rsidRDefault="00503756" w:rsidP="00CD6ACD">
      <w:pPr>
        <w:rPr>
          <w:lang w:val="de-DE"/>
        </w:rPr>
      </w:pPr>
      <w:r>
        <w:rPr>
          <w:lang w:val="de-DE"/>
        </w:rPr>
        <w:t>Herr Peter Personaler</w:t>
      </w:r>
    </w:p>
    <w:p w:rsidR="00CD6ACD" w:rsidRPr="00CD6ACD" w:rsidRDefault="00503756" w:rsidP="00CD6ACD">
      <w:pPr>
        <w:rPr>
          <w:lang w:val="de-DE"/>
        </w:rPr>
      </w:pPr>
      <w:r>
        <w:rPr>
          <w:lang w:val="de-DE"/>
        </w:rPr>
        <w:t>Zielstraße 99</w:t>
      </w:r>
    </w:p>
    <w:p w:rsidR="00CD6ACD" w:rsidRPr="00CD6ACD" w:rsidRDefault="00503756" w:rsidP="00CD6ACD">
      <w:pPr>
        <w:rPr>
          <w:lang w:val="de-DE"/>
        </w:rPr>
      </w:pPr>
      <w:r>
        <w:rPr>
          <w:lang w:val="de-DE"/>
        </w:rPr>
        <w:t>98765</w:t>
      </w:r>
      <w:r w:rsidR="00CD6ACD" w:rsidRPr="00CD6ACD">
        <w:rPr>
          <w:lang w:val="de-DE"/>
        </w:rPr>
        <w:t xml:space="preserve"> Beispielstadt</w:t>
      </w:r>
    </w:p>
    <w:p w:rsidR="00CD6ACD" w:rsidRDefault="00CD6ACD" w:rsidP="00CD6ACD"/>
    <w:p w:rsidR="006C29B5" w:rsidRPr="00AE18B0" w:rsidRDefault="00CD6ACD" w:rsidP="006C29B5">
      <w:pPr>
        <w:spacing w:before="240"/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</w:pPr>
      <w:r w:rsidRPr="00AE18B0"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  <w:t xml:space="preserve">Bewerbung als </w:t>
      </w:r>
      <w:r w:rsidR="00503756"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  <w:t>Zimmermann</w:t>
      </w:r>
    </w:p>
    <w:p w:rsidR="006C29B5" w:rsidRPr="00CD6ACD" w:rsidRDefault="00CD6ACD" w:rsidP="00193DED">
      <w:pPr>
        <w:spacing w:before="80"/>
        <w:ind w:right="-3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40"/>
          <w:szCs w:val="32"/>
          <w:lang w:val="de-DE"/>
        </w:rPr>
      </w:pPr>
      <w:r w:rsidRPr="006C29B5">
        <w:rPr>
          <w:rFonts w:cs="Times New Roman (Textkörper CS)"/>
          <w:b/>
          <w:bCs/>
          <w:caps/>
          <w:color w:val="3B3838" w:themeColor="background2" w:themeShade="40"/>
          <w:spacing w:val="50"/>
          <w:sz w:val="28"/>
          <w:szCs w:val="26"/>
          <w:lang w:val="de-DE"/>
        </w:rPr>
        <w:t>Ihre Stellenanzeige bei karrieresprung.de vom TT.MM.JJJJ</w:t>
      </w:r>
    </w:p>
    <w:p w:rsidR="006C29B5" w:rsidRDefault="006C29B5" w:rsidP="00CD6ACD">
      <w:pPr>
        <w:jc w:val="right"/>
        <w:rPr>
          <w:i/>
          <w:iCs/>
          <w:lang w:val="de-DE"/>
        </w:rPr>
      </w:pPr>
    </w:p>
    <w:p w:rsidR="00CD6ACD" w:rsidRPr="00CD6ACD" w:rsidRDefault="00503756" w:rsidP="00CD6ACD">
      <w:pPr>
        <w:jc w:val="right"/>
        <w:rPr>
          <w:i/>
          <w:iCs/>
          <w:lang w:val="de-DE"/>
        </w:rPr>
      </w:pPr>
      <w:r>
        <w:rPr>
          <w:i/>
          <w:iCs/>
          <w:lang w:val="de-DE"/>
        </w:rPr>
        <w:t>Musterstadt</w:t>
      </w:r>
      <w:r w:rsidR="00CD6ACD" w:rsidRPr="00CD6ACD">
        <w:rPr>
          <w:i/>
          <w:iCs/>
          <w:lang w:val="de-DE"/>
        </w:rPr>
        <w:t>, den TT.MM.JJJJ</w:t>
      </w:r>
    </w:p>
    <w:p w:rsidR="00CD6ACD" w:rsidRPr="00CD6ACD" w:rsidRDefault="00CD6ACD" w:rsidP="00F7631F">
      <w:pPr>
        <w:ind w:right="-30"/>
        <w:rPr>
          <w:lang w:val="de-DE"/>
        </w:rPr>
      </w:pPr>
      <w:r w:rsidRPr="00CD6ACD">
        <w:rPr>
          <w:lang w:val="de-DE"/>
        </w:rPr>
        <w:t>Sehr geehrte</w:t>
      </w:r>
      <w:r w:rsidR="00503756">
        <w:rPr>
          <w:lang w:val="de-DE"/>
        </w:rPr>
        <w:t>r</w:t>
      </w:r>
      <w:r w:rsidRPr="00CD6ACD">
        <w:rPr>
          <w:lang w:val="de-DE"/>
        </w:rPr>
        <w:t xml:space="preserve"> </w:t>
      </w:r>
      <w:r w:rsidR="00503756">
        <w:rPr>
          <w:lang w:val="de-DE"/>
        </w:rPr>
        <w:t>Herr Personaler</w:t>
      </w:r>
      <w:r w:rsidRPr="00CD6ACD">
        <w:rPr>
          <w:lang w:val="de-DE"/>
        </w:rPr>
        <w:t>,</w:t>
      </w:r>
    </w:p>
    <w:p w:rsidR="00CD6ACD" w:rsidRDefault="00CD6ACD" w:rsidP="00CD6ACD">
      <w:pPr>
        <w:rPr>
          <w:lang w:val="de-DE"/>
        </w:rPr>
      </w:pPr>
    </w:p>
    <w:p w:rsidR="00503756" w:rsidRDefault="00503756" w:rsidP="00503756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wie ich Ihrer Webseite entnommen habe, suchen Sie tatkräftige Unterstützung für den Außen- und </w:t>
      </w:r>
      <w:proofErr w:type="spellStart"/>
      <w:r>
        <w:rPr>
          <w:rFonts w:ascii="Helvetica" w:hAnsi="Helvetica"/>
          <w:sz w:val="23"/>
          <w:szCs w:val="23"/>
        </w:rPr>
        <w:t>Innenbau</w:t>
      </w:r>
      <w:proofErr w:type="spellEnd"/>
      <w:r>
        <w:rPr>
          <w:rFonts w:ascii="Helvetica" w:hAnsi="Helvetica"/>
          <w:sz w:val="23"/>
          <w:szCs w:val="23"/>
        </w:rPr>
        <w:t xml:space="preserve"> – wer wäre da geeigneter als jemand, der gerne an der frischen Luft arbeitet, aber auch mühelos im Haus neue Zwischenwände zieht oder auf allen Vieren den Holzboden bearbeitet?</w:t>
      </w:r>
    </w:p>
    <w:p w:rsidR="00503756" w:rsidRDefault="00503756" w:rsidP="00503756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Meinen Gesellenbrief habe ich 2018 erhalten, danach bin ich erst einmal ein Jahr auf Wanderschaft gegangen: Die Walz hat mich in die Niederlande geführt, wo ich bereits während meiner Ausbildung ein Praktikum gemacht habe. So konnte ich nicht nur meine Niederländisch- und Englischkenntnisse auffrischen, sondern erhielt Einblick in neue Restaurationstechniken Amsterdamer Grachtenhäuser.</w:t>
      </w:r>
    </w:p>
    <w:p w:rsidR="00503756" w:rsidRDefault="00503756" w:rsidP="00503756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Der Erhalt alter Substanzen sowie die Weitergabe bewährter Techniken zeichnen mein Handeln aus. Sie sehen schon, mein Herz schlägt für die Bauwirtschaft, besonders für den Holz- und Fassadenbau, weshalb ich meine Fähigkeiten für Sie einbringen möchte. </w:t>
      </w:r>
    </w:p>
    <w:p w:rsidR="00503756" w:rsidRDefault="00503756" w:rsidP="00503756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Neben meiner robusten Gesundheit bringe ich die Flexibilität mit, die Sie brauchen: Öfters mal woanders arbeiten, weil „auf Montage“ finde ich sehr spannend. Und dass die Arbeitsstelle entsprechend gesichert sein wird, dafür trage ich Sorge: Bei meinen Kollegen im letzten Betrieb bin ich für meine umsichtige Arbeitsweise bekannt.</w:t>
      </w:r>
    </w:p>
    <w:p w:rsidR="00503756" w:rsidRPr="00503756" w:rsidRDefault="00503756" w:rsidP="00503756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 w:rsidRPr="008D23B4">
        <w:rPr>
          <w:rFonts w:ascii="Helvetica" w:hAnsi="Helvetica"/>
          <w:sz w:val="23"/>
          <w:szCs w:val="23"/>
        </w:rPr>
        <w:t xml:space="preserve">Gerne überzeuge ich Sie in einem persönlichen Gespräch </w:t>
      </w:r>
      <w:r>
        <w:rPr>
          <w:rFonts w:ascii="Helvetica" w:hAnsi="Helvetica"/>
          <w:sz w:val="23"/>
          <w:szCs w:val="23"/>
        </w:rPr>
        <w:t>von meinen weiteren Qualitäten</w:t>
      </w:r>
      <w:r w:rsidRPr="008D23B4">
        <w:rPr>
          <w:rFonts w:ascii="Helvetica" w:hAnsi="Helvetica"/>
          <w:sz w:val="23"/>
          <w:szCs w:val="23"/>
        </w:rPr>
        <w:t xml:space="preserve">. </w:t>
      </w:r>
      <w:r>
        <w:rPr>
          <w:rFonts w:ascii="Helvetica" w:hAnsi="Helvetica"/>
          <w:sz w:val="23"/>
          <w:szCs w:val="23"/>
        </w:rPr>
        <w:t>Für etwaige Rückf</w:t>
      </w:r>
      <w:r w:rsidRPr="008D23B4">
        <w:rPr>
          <w:rFonts w:ascii="Helvetica" w:hAnsi="Helvetica"/>
          <w:sz w:val="23"/>
          <w:szCs w:val="23"/>
        </w:rPr>
        <w:t xml:space="preserve">ragen </w:t>
      </w:r>
      <w:r>
        <w:rPr>
          <w:rFonts w:ascii="Helvetica" w:hAnsi="Helvetica"/>
          <w:sz w:val="23"/>
          <w:szCs w:val="23"/>
        </w:rPr>
        <w:t>stehe ich</w:t>
      </w:r>
      <w:r w:rsidRPr="008D23B4">
        <w:rPr>
          <w:rFonts w:ascii="Helvetica" w:hAnsi="Helvetica"/>
          <w:sz w:val="23"/>
          <w:szCs w:val="23"/>
        </w:rPr>
        <w:t xml:space="preserve"> jederzeit </w:t>
      </w:r>
      <w:r>
        <w:rPr>
          <w:rFonts w:ascii="Helvetica" w:hAnsi="Helvetica"/>
          <w:sz w:val="23"/>
          <w:szCs w:val="23"/>
        </w:rPr>
        <w:t>unter</w:t>
      </w:r>
      <w:r w:rsidRPr="008D23B4">
        <w:rPr>
          <w:rFonts w:ascii="Helvetica" w:hAnsi="Helvetica"/>
          <w:sz w:val="23"/>
          <w:szCs w:val="23"/>
        </w:rPr>
        <w:t xml:space="preserve"> 0123/456789</w:t>
      </w:r>
      <w:r>
        <w:rPr>
          <w:rFonts w:ascii="Helvetica" w:hAnsi="Helvetica"/>
          <w:sz w:val="23"/>
          <w:szCs w:val="23"/>
        </w:rPr>
        <w:t>0</w:t>
      </w:r>
      <w:bookmarkStart w:id="0" w:name="_GoBack"/>
      <w:bookmarkEnd w:id="0"/>
      <w:r>
        <w:rPr>
          <w:rFonts w:ascii="Helvetica" w:hAnsi="Helvetica"/>
          <w:sz w:val="23"/>
          <w:szCs w:val="23"/>
        </w:rPr>
        <w:t xml:space="preserve"> zur Verfügung.</w:t>
      </w:r>
    </w:p>
    <w:p w:rsidR="00CD6ACD" w:rsidRPr="00CD6ACD" w:rsidRDefault="00CD6ACD" w:rsidP="00CD6ACD"/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Mit freundlichen Grüßen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9BC3879" wp14:editId="34CF542C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</w:p>
    <w:p w:rsidR="006C29B5" w:rsidRDefault="006C29B5" w:rsidP="00CD6ACD">
      <w:pPr>
        <w:rPr>
          <w:lang w:val="de-DE"/>
        </w:rPr>
      </w:pPr>
    </w:p>
    <w:p w:rsidR="006C29B5" w:rsidRDefault="006C29B5" w:rsidP="00CD6AC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6C29B5" w:rsidTr="006C29B5">
        <w:tc>
          <w:tcPr>
            <w:tcW w:w="2612" w:type="dxa"/>
          </w:tcPr>
          <w:p w:rsidR="006C29B5" w:rsidRDefault="006C29B5" w:rsidP="00CD6ACD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6C29B5" w:rsidRPr="006C29B5" w:rsidRDefault="006C29B5">
      <w:pPr>
        <w:rPr>
          <w:lang w:val="de-DE"/>
        </w:rPr>
      </w:pPr>
    </w:p>
    <w:sectPr w:rsidR="006C29B5" w:rsidRPr="006C29B5" w:rsidSect="006C29B5">
      <w:head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99" w:rsidRDefault="00382599" w:rsidP="00CD6ACD">
      <w:r>
        <w:separator/>
      </w:r>
    </w:p>
  </w:endnote>
  <w:endnote w:type="continuationSeparator" w:id="0">
    <w:p w:rsidR="00382599" w:rsidRDefault="00382599" w:rsidP="00C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99" w:rsidRDefault="00382599" w:rsidP="00CD6ACD">
      <w:r>
        <w:separator/>
      </w:r>
    </w:p>
  </w:footnote>
  <w:footnote w:type="continuationSeparator" w:id="0">
    <w:p w:rsidR="00382599" w:rsidRDefault="00382599" w:rsidP="00CD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CD" w:rsidRDefault="00CD6ACD" w:rsidP="00CD6AC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DD899C9" wp14:editId="5990A3D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6DB23D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" o:allowoverlap="f" fillcolor="#f2f2f2 [3052]" stroked="f" strokeweight="1pt">
              <w10:wrap anchorx="margin" anchory="page"/>
            </v:rect>
          </w:pict>
        </mc:Fallback>
      </mc:AlternateContent>
    </w:r>
  </w:p>
  <w:p w:rsidR="00CD6ACD" w:rsidRDefault="00CD6A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CD"/>
    <w:rsid w:val="00193DED"/>
    <w:rsid w:val="002E4313"/>
    <w:rsid w:val="00324E51"/>
    <w:rsid w:val="00382599"/>
    <w:rsid w:val="00415732"/>
    <w:rsid w:val="00503756"/>
    <w:rsid w:val="005867D8"/>
    <w:rsid w:val="006C29B5"/>
    <w:rsid w:val="007C1165"/>
    <w:rsid w:val="0098329F"/>
    <w:rsid w:val="00A3629A"/>
    <w:rsid w:val="00A84E1A"/>
    <w:rsid w:val="00AE18B0"/>
    <w:rsid w:val="00CD6ACD"/>
    <w:rsid w:val="00F27AF0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3C5F"/>
  <w15:chartTrackingRefBased/>
  <w15:docId w15:val="{90DB1705-FBC6-794C-AFBF-91C966F9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AC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ACD"/>
    <w:rPr>
      <w:lang w:val="en-US"/>
    </w:rPr>
  </w:style>
  <w:style w:type="table" w:styleId="Tabellenraster">
    <w:name w:val="Table Grid"/>
    <w:basedOn w:val="NormaleTabelle"/>
    <w:uiPriority w:val="39"/>
    <w:rsid w:val="00CD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0375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E18A-6D48-478E-A9D2-B9B1FE8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dcterms:created xsi:type="dcterms:W3CDTF">2021-02-10T18:12:00Z</dcterms:created>
  <dcterms:modified xsi:type="dcterms:W3CDTF">2021-02-10T18:12:00Z</dcterms:modified>
</cp:coreProperties>
</file>