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D" w:rsidRDefault="00F27AF0" w:rsidP="00F7631F">
      <w:pPr>
        <w:ind w:right="-30"/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2102D2D" wp14:editId="21A20FD6">
                <wp:simplePos x="0" y="0"/>
                <wp:positionH relativeFrom="margin">
                  <wp:posOffset>4875530</wp:posOffset>
                </wp:positionH>
                <wp:positionV relativeFrom="margin">
                  <wp:posOffset>-165100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9pt;margin-top:-13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" o:allowoverlap="f" filled="f" stroked="f" strokeweight=".5pt">
                <v:textbox>
                  <w:txbxContent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5E5A88D7" wp14:editId="52409478">
                <wp:simplePos x="0" y="0"/>
                <wp:positionH relativeFrom="margin">
                  <wp:posOffset>0</wp:posOffset>
                </wp:positionH>
                <wp:positionV relativeFrom="margin">
                  <wp:posOffset>-157480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AE18B0" w:rsidRDefault="00F27AF0" w:rsidP="00F27AF0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0;margin-top:-12.4pt;width:289.1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" o:allowoverlap="f" filled="f" stroked="f" strokeweight=".5pt">
                <v:textbox>
                  <w:txbxContent>
                    <w:p w:rsidR="00F27AF0" w:rsidRPr="00AE18B0" w:rsidRDefault="00F27AF0" w:rsidP="00F27AF0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D6ACD" w:rsidRDefault="00CD6ACD"/>
    <w:p w:rsidR="00CD6ACD" w:rsidRDefault="00CD6ACD"/>
    <w:p w:rsidR="00CD6ACD" w:rsidRDefault="00CD6ACD"/>
    <w:p w:rsidR="00CD6ACD" w:rsidRDefault="00CD6ACD"/>
    <w:p w:rsidR="00F27AF0" w:rsidRDefault="00F27AF0" w:rsidP="00CD6ACD">
      <w:pPr>
        <w:rPr>
          <w:lang w:val="de-DE"/>
        </w:rPr>
      </w:pPr>
    </w:p>
    <w:p w:rsidR="00CD6ACD" w:rsidRPr="00CD6ACD" w:rsidRDefault="00A84E1A" w:rsidP="00193DED">
      <w:pPr>
        <w:ind w:right="-30"/>
        <w:rPr>
          <w:lang w:val="de-DE"/>
        </w:rPr>
      </w:pPr>
      <w:proofErr w:type="spellStart"/>
      <w:r>
        <w:rPr>
          <w:lang w:val="de-DE"/>
        </w:rPr>
        <w:t>Lager</w:t>
      </w:r>
      <w:r w:rsidR="0098329F">
        <w:rPr>
          <w:lang w:val="de-DE"/>
        </w:rPr>
        <w:t>L</w:t>
      </w:r>
      <w:r>
        <w:rPr>
          <w:lang w:val="de-DE"/>
        </w:rPr>
        <w:t>öw</w:t>
      </w:r>
      <w:proofErr w:type="spellEnd"/>
      <w:r w:rsidR="00CD6ACD" w:rsidRPr="00CD6ACD">
        <w:rPr>
          <w:lang w:val="de-DE"/>
        </w:rPr>
        <w:t xml:space="preserve"> GmbH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Frau Hannah Schlepp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Logistikstraße 12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12034 Beispielstadt</w:t>
      </w:r>
    </w:p>
    <w:p w:rsidR="00CD6ACD" w:rsidRPr="00B653BE" w:rsidRDefault="00CD6ACD" w:rsidP="00CD6ACD">
      <w:pPr>
        <w:rPr>
          <w:lang w:val="de-DE"/>
        </w:rPr>
      </w:pPr>
    </w:p>
    <w:p w:rsidR="006C29B5" w:rsidRPr="00AE18B0" w:rsidRDefault="00CD6ACD" w:rsidP="006C29B5">
      <w:pPr>
        <w:spacing w:before="240"/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</w:pPr>
      <w:r w:rsidRPr="00AE18B0"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  <w:t xml:space="preserve">Bewerbung als </w:t>
      </w:r>
      <w:r w:rsidR="00B653BE"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  <w:t>controller</w:t>
      </w:r>
    </w:p>
    <w:p w:rsidR="006C29B5" w:rsidRPr="00CD6ACD" w:rsidRDefault="00CD6ACD" w:rsidP="00193DED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40"/>
          <w:szCs w:val="32"/>
          <w:lang w:val="de-DE"/>
        </w:rPr>
      </w:pPr>
      <w:r w:rsidRPr="006C29B5">
        <w:rPr>
          <w:rFonts w:cs="Times New Roman (Textkörper CS)"/>
          <w:b/>
          <w:bCs/>
          <w:caps/>
          <w:color w:val="3B3838" w:themeColor="background2" w:themeShade="40"/>
          <w:spacing w:val="50"/>
          <w:sz w:val="28"/>
          <w:szCs w:val="26"/>
          <w:lang w:val="de-DE"/>
        </w:rPr>
        <w:t>Ihre Stellenanzeige bei karrieresprung.de vom TT.MM.JJJJ</w:t>
      </w:r>
    </w:p>
    <w:p w:rsidR="006C29B5" w:rsidRPr="005A14D3" w:rsidRDefault="006C29B5" w:rsidP="00CD6ACD">
      <w:pPr>
        <w:jc w:val="right"/>
        <w:rPr>
          <w:iCs/>
          <w:lang w:val="de-DE"/>
        </w:rPr>
      </w:pPr>
    </w:p>
    <w:p w:rsidR="00CD6ACD" w:rsidRPr="005A14D3" w:rsidRDefault="00CD6ACD" w:rsidP="00CD6ACD">
      <w:pPr>
        <w:jc w:val="right"/>
        <w:rPr>
          <w:iCs/>
          <w:lang w:val="de-DE"/>
        </w:rPr>
      </w:pPr>
      <w:r w:rsidRPr="005A14D3">
        <w:rPr>
          <w:iCs/>
          <w:lang w:val="de-DE"/>
        </w:rPr>
        <w:t>Ort, den TT.MM.JJJJ</w:t>
      </w:r>
    </w:p>
    <w:p w:rsidR="00CD6ACD" w:rsidRPr="00CD6ACD" w:rsidRDefault="00CD6ACD" w:rsidP="00F7631F">
      <w:pPr>
        <w:ind w:right="-30"/>
        <w:rPr>
          <w:lang w:val="de-DE"/>
        </w:rPr>
      </w:pPr>
      <w:r w:rsidRPr="00CD6ACD">
        <w:rPr>
          <w:lang w:val="de-DE"/>
        </w:rPr>
        <w:t>Sehr geehrte Frau Schlepp,</w:t>
      </w:r>
    </w:p>
    <w:p w:rsidR="00CD6ACD" w:rsidRPr="00CD6ACD" w:rsidRDefault="00CD6ACD" w:rsidP="00CD6ACD">
      <w:pPr>
        <w:rPr>
          <w:lang w:val="de-DE"/>
        </w:rPr>
      </w:pPr>
    </w:p>
    <w:p w:rsidR="000015B8" w:rsidRDefault="00B653BE" w:rsidP="00B653BE">
      <w:pPr>
        <w:rPr>
          <w:lang w:val="de-DE"/>
        </w:rPr>
      </w:pPr>
      <w:r w:rsidRPr="00B653BE">
        <w:rPr>
          <w:lang w:val="de-DE"/>
        </w:rPr>
        <w:t xml:space="preserve">zunächst bedanke ich mich für die freundliche Auskunft am Telefon und dafür, dass Sie sich Zeit für mich genommen haben. Wie </w:t>
      </w:r>
      <w:r w:rsidR="000015B8">
        <w:rPr>
          <w:lang w:val="de-DE"/>
        </w:rPr>
        <w:t>bereits</w:t>
      </w:r>
      <w:r w:rsidRPr="00B653BE">
        <w:rPr>
          <w:lang w:val="de-DE"/>
        </w:rPr>
        <w:t xml:space="preserve"> </w:t>
      </w:r>
      <w:r w:rsidR="000015B8">
        <w:rPr>
          <w:lang w:val="de-DE"/>
        </w:rPr>
        <w:t>erwähnt</w:t>
      </w:r>
      <w:r w:rsidRPr="00B653BE">
        <w:rPr>
          <w:lang w:val="de-DE"/>
        </w:rPr>
        <w:t xml:space="preserve">, kenne ich Ihr Unternehmen durch meinen aktuellen Arbeitgeber – Sie haben Herrn </w:t>
      </w:r>
      <w:r w:rsidRPr="00B653BE">
        <w:rPr>
          <w:iCs/>
          <w:lang w:val="de-DE"/>
        </w:rPr>
        <w:t>Schlau</w:t>
      </w:r>
      <w:r w:rsidRPr="00B653BE">
        <w:rPr>
          <w:lang w:val="de-DE"/>
        </w:rPr>
        <w:t xml:space="preserve"> von Firma </w:t>
      </w:r>
      <w:r w:rsidRPr="00B653BE">
        <w:rPr>
          <w:iCs/>
          <w:lang w:val="de-DE"/>
        </w:rPr>
        <w:t>Ideenfirma</w:t>
      </w:r>
      <w:r w:rsidRPr="00B653BE">
        <w:rPr>
          <w:i/>
          <w:iCs/>
          <w:lang w:val="de-DE"/>
        </w:rPr>
        <w:t xml:space="preserve"> </w:t>
      </w:r>
      <w:r w:rsidRPr="00B653BE">
        <w:rPr>
          <w:lang w:val="de-DE"/>
        </w:rPr>
        <w:t xml:space="preserve">bei mehreren Angelegenheiten unterstützt. Ihre Leistung und Ihr </w:t>
      </w:r>
      <w:r w:rsidR="000015B8">
        <w:rPr>
          <w:lang w:val="de-DE"/>
        </w:rPr>
        <w:t xml:space="preserve">Engagement imponieren mir, deshalb möchte ich </w:t>
      </w:r>
      <w:r w:rsidR="000015B8" w:rsidRPr="00B653BE">
        <w:rPr>
          <w:lang w:val="de-DE"/>
        </w:rPr>
        <w:t xml:space="preserve">Sie bei der Umsetzung </w:t>
      </w:r>
      <w:r w:rsidR="000015B8">
        <w:rPr>
          <w:lang w:val="de-DE"/>
        </w:rPr>
        <w:t>Ihrer</w:t>
      </w:r>
      <w:r w:rsidR="000015B8" w:rsidRPr="00B653BE">
        <w:rPr>
          <w:lang w:val="de-DE"/>
        </w:rPr>
        <w:t xml:space="preserve"> Wachstumsstrategien </w:t>
      </w:r>
      <w:r w:rsidR="000015B8">
        <w:rPr>
          <w:lang w:val="de-DE"/>
        </w:rPr>
        <w:t>mit meinem Wissen unterstützen.</w:t>
      </w:r>
    </w:p>
    <w:p w:rsidR="00B653BE" w:rsidRPr="00B653BE" w:rsidRDefault="00B653BE" w:rsidP="00B653BE">
      <w:pPr>
        <w:rPr>
          <w:lang w:val="de-DE"/>
        </w:rPr>
      </w:pPr>
    </w:p>
    <w:p w:rsidR="000015B8" w:rsidRPr="00B653BE" w:rsidRDefault="00B653BE" w:rsidP="000015B8">
      <w:pPr>
        <w:rPr>
          <w:lang w:val="de-DE"/>
        </w:rPr>
      </w:pPr>
      <w:r w:rsidRPr="00B653BE">
        <w:rPr>
          <w:lang w:val="de-DE"/>
        </w:rPr>
        <w:t xml:space="preserve">Zu meinen Qualifikationen gehören das Studium der Wirtschaftswissenschaften an der Universität </w:t>
      </w:r>
      <w:r w:rsidRPr="00B653BE">
        <w:rPr>
          <w:iCs/>
          <w:lang w:val="de-DE"/>
        </w:rPr>
        <w:t>Musteruni</w:t>
      </w:r>
      <w:r w:rsidRPr="00B653BE">
        <w:rPr>
          <w:lang w:val="de-DE"/>
        </w:rPr>
        <w:t xml:space="preserve">, die langjährige Erfahrung als Bilanzbuchhalter und in der Unternehmenskommunikation </w:t>
      </w:r>
      <w:r w:rsidRPr="00B653BE">
        <w:rPr>
          <w:shd w:val="clear" w:color="auto" w:fill="FFFFFF"/>
          <w:lang w:val="de-DE"/>
        </w:rPr>
        <w:t xml:space="preserve">sowie </w:t>
      </w:r>
      <w:r w:rsidRPr="00B653BE">
        <w:rPr>
          <w:lang w:val="de-DE"/>
        </w:rPr>
        <w:t>die Fortbildung zum Controller, die ich neben einer Vollzeitbeschäftigung absolviert habe.</w:t>
      </w:r>
      <w:r>
        <w:rPr>
          <w:lang w:val="de-DE"/>
        </w:rPr>
        <w:t xml:space="preserve"> Neben exzellenten MS Excel-Kenntnissen (inklusive </w:t>
      </w:r>
      <w:r w:rsidRPr="00B653BE">
        <w:rPr>
          <w:lang w:val="de-DE"/>
        </w:rPr>
        <w:t>RS Controlling-System</w:t>
      </w:r>
      <w:r>
        <w:rPr>
          <w:lang w:val="de-DE"/>
        </w:rPr>
        <w:t xml:space="preserve">) bringe ich umfangreiche Kenntnisse in SAP und </w:t>
      </w:r>
      <w:r w:rsidR="000015B8" w:rsidRPr="000015B8">
        <w:rPr>
          <w:lang w:val="de-DE"/>
        </w:rPr>
        <w:t>IDL CPM Suite</w:t>
      </w:r>
      <w:r w:rsidR="000015B8">
        <w:rPr>
          <w:lang w:val="de-DE"/>
        </w:rPr>
        <w:t xml:space="preserve"> mit.</w:t>
      </w:r>
      <w:r w:rsidRPr="00B653BE">
        <w:rPr>
          <w:lang w:val="de-DE"/>
        </w:rPr>
        <w:t xml:space="preserve"> Als Sohn </w:t>
      </w:r>
      <w:r>
        <w:rPr>
          <w:lang w:val="de-DE"/>
        </w:rPr>
        <w:t>einer</w:t>
      </w:r>
      <w:r w:rsidRPr="00B653BE">
        <w:rPr>
          <w:lang w:val="de-DE"/>
        </w:rPr>
        <w:t xml:space="preserve"> englischen Mutter und </w:t>
      </w:r>
      <w:r>
        <w:rPr>
          <w:lang w:val="de-DE"/>
        </w:rPr>
        <w:t>eines</w:t>
      </w:r>
      <w:r w:rsidRPr="00B653BE">
        <w:rPr>
          <w:lang w:val="de-DE"/>
        </w:rPr>
        <w:t xml:space="preserve"> deutschen Vaters beherrsche ich beide Sprachen fließend, was Ihnen </w:t>
      </w:r>
      <w:r w:rsidR="000015B8">
        <w:rPr>
          <w:lang w:val="de-DE"/>
        </w:rPr>
        <w:t xml:space="preserve">sicherlich nützlich sein wird. Als </w:t>
      </w:r>
      <w:r w:rsidR="000015B8" w:rsidRPr="00B653BE">
        <w:rPr>
          <w:lang w:val="de-DE"/>
        </w:rPr>
        <w:t>Teil Ihres Controlling-Teams</w:t>
      </w:r>
      <w:r w:rsidR="000015B8">
        <w:rPr>
          <w:lang w:val="de-DE"/>
        </w:rPr>
        <w:t xml:space="preserve"> erhalten Sie mit mir einen zuverlässigen, sorgfältigen Mitarbeiter, der die Entwicklungen immer im Auge behält und kleinsten Ungereimtheiten auf den Grund geht.</w:t>
      </w:r>
    </w:p>
    <w:p w:rsidR="00B653BE" w:rsidRPr="00B653BE" w:rsidRDefault="00B653BE" w:rsidP="00B653BE">
      <w:pPr>
        <w:rPr>
          <w:lang w:val="de-DE"/>
        </w:rPr>
      </w:pPr>
    </w:p>
    <w:p w:rsidR="006C29B5" w:rsidRPr="00B653BE" w:rsidRDefault="000015B8" w:rsidP="00B653BE">
      <w:pPr>
        <w:rPr>
          <w:lang w:val="de-DE"/>
        </w:rPr>
      </w:pPr>
      <w:r>
        <w:rPr>
          <w:lang w:val="de-DE"/>
        </w:rPr>
        <w:t xml:space="preserve">Derzeit befinde ich mich </w:t>
      </w:r>
      <w:r w:rsidR="00B653BE" w:rsidRPr="00B653BE">
        <w:rPr>
          <w:lang w:val="de-DE"/>
        </w:rPr>
        <w:t>in einem unbefristeten Beschäftigungsverhältnis</w:t>
      </w:r>
      <w:r>
        <w:rPr>
          <w:lang w:val="de-DE"/>
        </w:rPr>
        <w:t xml:space="preserve">. </w:t>
      </w:r>
      <w:r w:rsidR="00B653BE" w:rsidRPr="00B653BE">
        <w:rPr>
          <w:lang w:val="de-DE"/>
        </w:rPr>
        <w:t xml:space="preserve">Da die Kündigungsfrist drei Monate beträgt, </w:t>
      </w:r>
      <w:r>
        <w:rPr>
          <w:lang w:val="de-DE"/>
        </w:rPr>
        <w:t>könnte</w:t>
      </w:r>
      <w:r w:rsidR="00B653BE" w:rsidRPr="00B653BE">
        <w:rPr>
          <w:lang w:val="de-DE"/>
        </w:rPr>
        <w:t xml:space="preserve"> ich Ihnen ab Anfang Oktober zur Verfügung</w:t>
      </w:r>
      <w:r>
        <w:rPr>
          <w:lang w:val="de-DE"/>
        </w:rPr>
        <w:t xml:space="preserve"> stehen</w:t>
      </w:r>
      <w:r w:rsidR="00B653BE" w:rsidRPr="00B653BE">
        <w:rPr>
          <w:lang w:val="de-DE"/>
        </w:rPr>
        <w:t xml:space="preserve">. </w:t>
      </w:r>
      <w:r>
        <w:rPr>
          <w:lang w:val="de-DE"/>
        </w:rPr>
        <w:t xml:space="preserve">Ich freue mich, Sie </w:t>
      </w:r>
      <w:r w:rsidR="00B653BE" w:rsidRPr="00B653BE">
        <w:rPr>
          <w:lang w:val="de-DE"/>
        </w:rPr>
        <w:t xml:space="preserve">von </w:t>
      </w:r>
      <w:r>
        <w:rPr>
          <w:lang w:val="de-DE"/>
        </w:rPr>
        <w:t xml:space="preserve">meinen Ideen </w:t>
      </w:r>
      <w:r w:rsidR="00B653BE" w:rsidRPr="00B653BE">
        <w:rPr>
          <w:lang w:val="de-DE"/>
        </w:rPr>
        <w:t>beim persönlichen Gespräch zu überzeugen</w:t>
      </w:r>
      <w:r w:rsidR="005A14D3">
        <w:rPr>
          <w:lang w:val="de-DE"/>
        </w:rPr>
        <w:t>.</w:t>
      </w:r>
      <w:r w:rsidR="006C29B5" w:rsidRPr="00B653BE">
        <w:rPr>
          <w:lang w:val="de-DE"/>
        </w:rPr>
        <w:t xml:space="preserve"> </w:t>
      </w:r>
    </w:p>
    <w:p w:rsidR="000015B8" w:rsidRDefault="000015B8" w:rsidP="00CD6ACD">
      <w:pPr>
        <w:rPr>
          <w:lang w:val="de-DE"/>
        </w:rPr>
      </w:pPr>
    </w:p>
    <w:p w:rsidR="005A14D3" w:rsidRDefault="005A14D3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Mit freundlichen Grüßen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9BC3879" wp14:editId="34CF542C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p w:rsidR="005A14D3" w:rsidRDefault="005A14D3" w:rsidP="00CD6AC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6C29B5" w:rsidTr="006C29B5"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6C29B5" w:rsidRPr="006C29B5" w:rsidRDefault="006C29B5">
      <w:pPr>
        <w:rPr>
          <w:lang w:val="de-DE"/>
        </w:rPr>
      </w:pPr>
      <w:bookmarkStart w:id="0" w:name="_GoBack"/>
      <w:bookmarkEnd w:id="0"/>
    </w:p>
    <w:sectPr w:rsidR="006C29B5" w:rsidRPr="006C29B5" w:rsidSect="006C29B5">
      <w:head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5" w:rsidRDefault="007C1165" w:rsidP="00CD6ACD">
      <w:r>
        <w:separator/>
      </w:r>
    </w:p>
  </w:endnote>
  <w:endnote w:type="continuationSeparator" w:id="0">
    <w:p w:rsidR="007C1165" w:rsidRDefault="007C1165" w:rsidP="00C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5" w:rsidRDefault="007C1165" w:rsidP="00CD6ACD">
      <w:r>
        <w:separator/>
      </w:r>
    </w:p>
  </w:footnote>
  <w:footnote w:type="continuationSeparator" w:id="0">
    <w:p w:rsidR="007C1165" w:rsidRDefault="007C1165" w:rsidP="00CD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CD" w:rsidRDefault="00CD6ACD" w:rsidP="00CD6AC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DD899C9" wp14:editId="5990A3D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6DB23D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  <w:p w:rsidR="00CD6ACD" w:rsidRDefault="00CD6A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D"/>
    <w:rsid w:val="000015B8"/>
    <w:rsid w:val="00193DED"/>
    <w:rsid w:val="002E4313"/>
    <w:rsid w:val="00324E51"/>
    <w:rsid w:val="00415732"/>
    <w:rsid w:val="005867D8"/>
    <w:rsid w:val="005A14D3"/>
    <w:rsid w:val="006C29B5"/>
    <w:rsid w:val="007C1165"/>
    <w:rsid w:val="0098329F"/>
    <w:rsid w:val="00A3629A"/>
    <w:rsid w:val="00A84E1A"/>
    <w:rsid w:val="00AE18B0"/>
    <w:rsid w:val="00B653BE"/>
    <w:rsid w:val="00CD6ACD"/>
    <w:rsid w:val="00F27AF0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AC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ACD"/>
    <w:rPr>
      <w:lang w:val="en-US"/>
    </w:rPr>
  </w:style>
  <w:style w:type="table" w:styleId="Tabellenraster">
    <w:name w:val="Table Grid"/>
    <w:basedOn w:val="NormaleTabelle"/>
    <w:uiPriority w:val="39"/>
    <w:rsid w:val="00CD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AC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ACD"/>
    <w:rPr>
      <w:lang w:val="en-US"/>
    </w:rPr>
  </w:style>
  <w:style w:type="table" w:styleId="Tabellenraster">
    <w:name w:val="Table Grid"/>
    <w:basedOn w:val="NormaleTabelle"/>
    <w:uiPriority w:val="39"/>
    <w:rsid w:val="00CD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2021-02-25T14:05:00Z</cp:lastPrinted>
  <dcterms:created xsi:type="dcterms:W3CDTF">2021-02-25T14:05:00Z</dcterms:created>
  <dcterms:modified xsi:type="dcterms:W3CDTF">2021-02-25T14:05:00Z</dcterms:modified>
</cp:coreProperties>
</file>