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32452" w14:textId="77777777" w:rsidR="009B4969" w:rsidRPr="00526351" w:rsidRDefault="009B4969" w:rsidP="009B4969">
      <w:pPr>
        <w:rPr>
          <w:rFonts w:ascii="Helvetica" w:hAnsi="Helvetica"/>
          <w:sz w:val="22"/>
          <w:szCs w:val="22"/>
        </w:rPr>
      </w:pPr>
    </w:p>
    <w:p w14:paraId="03E526B3" w14:textId="7340ECB2" w:rsidR="009B4969" w:rsidRPr="00526351" w:rsidRDefault="00C761AB" w:rsidP="00756FC5">
      <w:pPr>
        <w:jc w:val="right"/>
        <w:rPr>
          <w:rFonts w:ascii="Helvetica" w:hAnsi="Helvetica"/>
          <w:sz w:val="22"/>
          <w:szCs w:val="22"/>
        </w:rPr>
      </w:pPr>
      <w:r>
        <w:rPr>
          <w:rFonts w:ascii="Helvetica" w:hAnsi="Helvetica"/>
          <w:sz w:val="22"/>
          <w:szCs w:val="22"/>
        </w:rPr>
        <w:t>TT.MM.JJJJ</w:t>
      </w:r>
    </w:p>
    <w:p w14:paraId="6AD49BFE" w14:textId="77777777" w:rsidR="009B4969" w:rsidRPr="00526351" w:rsidRDefault="009B4969" w:rsidP="009B4969">
      <w:pPr>
        <w:rPr>
          <w:rFonts w:ascii="Helvetica" w:hAnsi="Helvetica"/>
          <w:sz w:val="22"/>
          <w:szCs w:val="22"/>
        </w:rPr>
      </w:pPr>
      <w:r w:rsidRPr="00526351">
        <w:rPr>
          <w:rFonts w:ascii="Helvetica" w:hAnsi="Helvetica"/>
          <w:sz w:val="22"/>
          <w:szCs w:val="22"/>
        </w:rPr>
        <w:t>Arbeitgeber GmbH</w:t>
      </w:r>
    </w:p>
    <w:p w14:paraId="79714BEB" w14:textId="5971970A" w:rsidR="009B4969" w:rsidRDefault="00AE59D7" w:rsidP="009B4969">
      <w:pPr>
        <w:rPr>
          <w:rFonts w:ascii="Helvetica" w:hAnsi="Helvetica"/>
          <w:sz w:val="22"/>
          <w:szCs w:val="22"/>
        </w:rPr>
      </w:pPr>
      <w:r>
        <w:rPr>
          <w:rFonts w:ascii="Helvetica" w:hAnsi="Helvetica"/>
          <w:sz w:val="22"/>
          <w:szCs w:val="22"/>
        </w:rPr>
        <w:t xml:space="preserve">Herr </w:t>
      </w:r>
      <w:r w:rsidR="009B4969">
        <w:rPr>
          <w:rFonts w:ascii="Helvetica" w:hAnsi="Helvetica"/>
          <w:sz w:val="22"/>
          <w:szCs w:val="22"/>
        </w:rPr>
        <w:t xml:space="preserve"> </w:t>
      </w:r>
      <w:r>
        <w:rPr>
          <w:rFonts w:ascii="Helvetica" w:hAnsi="Helvetica"/>
          <w:sz w:val="22"/>
          <w:szCs w:val="22"/>
        </w:rPr>
        <w:t>Peter</w:t>
      </w:r>
      <w:r w:rsidR="009B4969">
        <w:rPr>
          <w:rFonts w:ascii="Helvetica" w:hAnsi="Helvetica"/>
          <w:sz w:val="22"/>
          <w:szCs w:val="22"/>
        </w:rPr>
        <w:t xml:space="preserve"> Personaler</w:t>
      </w:r>
    </w:p>
    <w:p w14:paraId="0A7A5EE6" w14:textId="77777777" w:rsidR="009B4969" w:rsidRPr="00526351" w:rsidRDefault="009B4969" w:rsidP="009B4969">
      <w:pPr>
        <w:rPr>
          <w:rFonts w:ascii="Helvetica" w:hAnsi="Helvetica"/>
          <w:sz w:val="22"/>
          <w:szCs w:val="22"/>
        </w:rPr>
      </w:pPr>
      <w:proofErr w:type="spellStart"/>
      <w:r w:rsidRPr="00526351">
        <w:rPr>
          <w:rFonts w:ascii="Helvetica" w:hAnsi="Helvetica"/>
          <w:sz w:val="22"/>
          <w:szCs w:val="22"/>
        </w:rPr>
        <w:t>Zielstr</w:t>
      </w:r>
      <w:proofErr w:type="spellEnd"/>
      <w:r w:rsidRPr="00526351">
        <w:rPr>
          <w:rFonts w:ascii="Helvetica" w:hAnsi="Helvetica"/>
          <w:sz w:val="22"/>
          <w:szCs w:val="22"/>
        </w:rPr>
        <w:t>. 99</w:t>
      </w:r>
    </w:p>
    <w:p w14:paraId="13976005" w14:textId="77777777" w:rsidR="009B4969" w:rsidRPr="00526351" w:rsidRDefault="009B4969" w:rsidP="009B4969">
      <w:pPr>
        <w:rPr>
          <w:rFonts w:ascii="Helvetica" w:hAnsi="Helvetica"/>
          <w:sz w:val="22"/>
          <w:szCs w:val="22"/>
        </w:rPr>
      </w:pPr>
      <w:r w:rsidRPr="00526351">
        <w:rPr>
          <w:rFonts w:ascii="Helvetica" w:hAnsi="Helvetica"/>
          <w:sz w:val="22"/>
          <w:szCs w:val="22"/>
        </w:rPr>
        <w:t>98765 Musterhausen</w:t>
      </w:r>
    </w:p>
    <w:p w14:paraId="314B57B7" w14:textId="77777777" w:rsidR="009B4969" w:rsidRDefault="009B4969" w:rsidP="009B4969">
      <w:pPr>
        <w:rPr>
          <w:rFonts w:ascii="Helvetica" w:hAnsi="Helvetica" w:cs="Helvetica"/>
          <w:sz w:val="22"/>
          <w:szCs w:val="22"/>
        </w:rPr>
      </w:pPr>
    </w:p>
    <w:p w14:paraId="2C48D7C9" w14:textId="77777777" w:rsidR="00756FC5" w:rsidRPr="00526351" w:rsidRDefault="00756FC5" w:rsidP="009B4969">
      <w:pPr>
        <w:rPr>
          <w:rFonts w:ascii="Helvetica" w:hAnsi="Helvetica" w:cs="Helvetica"/>
          <w:sz w:val="22"/>
          <w:szCs w:val="22"/>
        </w:rPr>
      </w:pPr>
    </w:p>
    <w:p w14:paraId="7A3E80B8" w14:textId="2F6F98E2" w:rsidR="00804401" w:rsidRPr="00756FC5" w:rsidRDefault="00756FC5" w:rsidP="00804401">
      <w:pPr>
        <w:tabs>
          <w:tab w:val="right" w:leader="underscore" w:pos="9498"/>
        </w:tabs>
        <w:rPr>
          <w:rFonts w:ascii="Helvetica" w:hAnsi="Helvetica" w:cs="Helvetica"/>
          <w:b/>
          <w:sz w:val="26"/>
          <w:szCs w:val="26"/>
        </w:rPr>
      </w:pPr>
      <w:r w:rsidRPr="00756FC5">
        <w:rPr>
          <w:rFonts w:ascii="Helvetica" w:hAnsi="Helvetica" w:cs="Helvetica"/>
          <w:b/>
          <w:sz w:val="26"/>
          <w:szCs w:val="26"/>
        </w:rPr>
        <w:t xml:space="preserve">Bewerbung </w:t>
      </w:r>
      <w:r w:rsidR="00AE59D7">
        <w:rPr>
          <w:rFonts w:ascii="Helvetica" w:hAnsi="Helvetica" w:cs="Helvetica"/>
          <w:b/>
          <w:sz w:val="26"/>
          <w:szCs w:val="26"/>
        </w:rPr>
        <w:t xml:space="preserve">als </w:t>
      </w:r>
      <w:r w:rsidR="00C761AB">
        <w:rPr>
          <w:rFonts w:ascii="Helvetica" w:hAnsi="Helvetica" w:cs="Helvetica"/>
          <w:b/>
          <w:sz w:val="26"/>
          <w:szCs w:val="26"/>
        </w:rPr>
        <w:t>Industriemechanik</w:t>
      </w:r>
      <w:r w:rsidR="00AE59D7">
        <w:rPr>
          <w:rFonts w:ascii="Helvetica" w:hAnsi="Helvetica" w:cs="Helvetica"/>
          <w:b/>
          <w:sz w:val="26"/>
          <w:szCs w:val="26"/>
        </w:rPr>
        <w:t>er</w:t>
      </w:r>
    </w:p>
    <w:p w14:paraId="018B0E51" w14:textId="77777777" w:rsidR="00756FC5" w:rsidRDefault="00756FC5" w:rsidP="009B4969">
      <w:pPr>
        <w:rPr>
          <w:rFonts w:ascii="Helvetica" w:hAnsi="Helvetica" w:cs="Cambria"/>
          <w:sz w:val="22"/>
          <w:szCs w:val="22"/>
        </w:rPr>
      </w:pPr>
    </w:p>
    <w:p w14:paraId="4EB0FA2A" w14:textId="77777777" w:rsidR="00756FC5" w:rsidRDefault="00756FC5" w:rsidP="009B4969">
      <w:pPr>
        <w:rPr>
          <w:rFonts w:ascii="Helvetica" w:hAnsi="Helvetica" w:cs="Cambria"/>
          <w:sz w:val="22"/>
          <w:szCs w:val="22"/>
        </w:rPr>
      </w:pPr>
    </w:p>
    <w:p w14:paraId="131FF008" w14:textId="671214AC" w:rsidR="009B4969" w:rsidRPr="00526351" w:rsidRDefault="009B4969" w:rsidP="009B4969">
      <w:pPr>
        <w:rPr>
          <w:rFonts w:ascii="Helvetica" w:hAnsi="Helvetica" w:cs="Times New Roman"/>
          <w:sz w:val="22"/>
          <w:szCs w:val="22"/>
        </w:rPr>
      </w:pPr>
      <w:r w:rsidRPr="00526351">
        <w:rPr>
          <w:rFonts w:ascii="Helvetica" w:hAnsi="Helvetica" w:cs="Cambria"/>
          <w:sz w:val="22"/>
          <w:szCs w:val="22"/>
        </w:rPr>
        <w:t>Sehr geehrte</w:t>
      </w:r>
      <w:r w:rsidR="00AE59D7">
        <w:rPr>
          <w:rFonts w:ascii="Helvetica" w:hAnsi="Helvetica" w:cs="Cambria"/>
          <w:sz w:val="22"/>
          <w:szCs w:val="22"/>
        </w:rPr>
        <w:t>r</w:t>
      </w:r>
      <w:r w:rsidRPr="00526351">
        <w:rPr>
          <w:rFonts w:ascii="Helvetica" w:hAnsi="Helvetica" w:cs="Cambria"/>
          <w:sz w:val="22"/>
          <w:szCs w:val="22"/>
        </w:rPr>
        <w:t xml:space="preserve"> </w:t>
      </w:r>
      <w:r w:rsidR="00AE59D7">
        <w:rPr>
          <w:rFonts w:ascii="Helvetica" w:hAnsi="Helvetica" w:cs="Cambria"/>
          <w:sz w:val="22"/>
          <w:szCs w:val="22"/>
        </w:rPr>
        <w:t>Herr Personaler</w:t>
      </w:r>
      <w:r w:rsidRPr="00526351">
        <w:rPr>
          <w:rFonts w:ascii="Helvetica" w:hAnsi="Helvetica" w:cs="Cambria"/>
          <w:sz w:val="22"/>
          <w:szCs w:val="22"/>
        </w:rPr>
        <w:t>,</w:t>
      </w:r>
    </w:p>
    <w:p w14:paraId="4B481EB3" w14:textId="77777777" w:rsidR="00823F6D" w:rsidRPr="00823F6D" w:rsidRDefault="00823F6D" w:rsidP="00823F6D">
      <w:pPr>
        <w:rPr>
          <w:rFonts w:ascii="Helvetica" w:hAnsi="Helvetica"/>
          <w:sz w:val="22"/>
          <w:szCs w:val="22"/>
        </w:rPr>
      </w:pPr>
    </w:p>
    <w:p w14:paraId="27FC617E" w14:textId="77777777" w:rsidR="00C761AB" w:rsidRPr="00C761AB" w:rsidRDefault="00C761AB" w:rsidP="00C761AB">
      <w:pPr>
        <w:rPr>
          <w:rFonts w:ascii="Helvetica" w:hAnsi="Helvetica"/>
          <w:sz w:val="22"/>
          <w:szCs w:val="22"/>
        </w:rPr>
      </w:pPr>
      <w:r w:rsidRPr="00C761AB">
        <w:rPr>
          <w:rFonts w:ascii="Helvetica" w:hAnsi="Helvetica"/>
          <w:sz w:val="22"/>
          <w:szCs w:val="22"/>
        </w:rPr>
        <w:t>als ich Ihre Stellenanzeige auf der Jobbörse Karrieresprung.de gesehen habe, war mir sofort klar, dass ich mich bei Ihnen bewerben möchte. Sie suchen nach einem Industriemechaniker, der sowohl Berufserfahrung als auch die nötige Motivation und Leidenschaft mitbringt – ein Profil, mit dem ich mich vollkommen identifiziere.</w:t>
      </w:r>
    </w:p>
    <w:p w14:paraId="1834EFB3" w14:textId="77777777" w:rsidR="00C761AB" w:rsidRPr="00C761AB" w:rsidRDefault="00C761AB" w:rsidP="00C761AB">
      <w:pPr>
        <w:rPr>
          <w:rFonts w:ascii="Helvetica" w:hAnsi="Helvetica"/>
          <w:sz w:val="22"/>
          <w:szCs w:val="22"/>
        </w:rPr>
      </w:pPr>
    </w:p>
    <w:p w14:paraId="6E5E7689" w14:textId="5ED5C390" w:rsidR="00C761AB" w:rsidRPr="00C761AB" w:rsidRDefault="00C761AB" w:rsidP="00C761AB">
      <w:pPr>
        <w:rPr>
          <w:rFonts w:ascii="Helvetica" w:hAnsi="Helvetica"/>
          <w:sz w:val="22"/>
          <w:szCs w:val="22"/>
        </w:rPr>
      </w:pPr>
      <w:r w:rsidRPr="00C761AB">
        <w:rPr>
          <w:rFonts w:ascii="Helvetica" w:hAnsi="Helvetica"/>
          <w:sz w:val="22"/>
          <w:szCs w:val="22"/>
        </w:rPr>
        <w:t>Schon während meiner Schulzeit nahm ich an verschiedenen Technik-Wettbewerben teil und entwickelte eine Begeisterung für die Materie, die sich während meiner Ausbildung bei der Technology GmbH und in der Zeit als  Industriemechaniker in der Fu</w:t>
      </w:r>
      <w:r>
        <w:rPr>
          <w:rFonts w:ascii="Helvetica" w:hAnsi="Helvetica"/>
          <w:sz w:val="22"/>
          <w:szCs w:val="22"/>
        </w:rPr>
        <w:t xml:space="preserve">ture AG noch weiter verstärkte. </w:t>
      </w:r>
      <w:r w:rsidRPr="00C761AB">
        <w:rPr>
          <w:rFonts w:ascii="Helvetica" w:hAnsi="Helvetica"/>
          <w:sz w:val="22"/>
          <w:szCs w:val="22"/>
        </w:rPr>
        <w:t>Durch meine Berufserfahrung kenne ich mich in den unterschiedlichen Feldern der Tätigkeit sehr gut aus. Bisher gehörte zu meinen Aufgaben in erster Linie:</w:t>
      </w:r>
    </w:p>
    <w:p w14:paraId="38F654F7" w14:textId="77777777" w:rsidR="00C761AB" w:rsidRPr="00C761AB" w:rsidRDefault="00C761AB" w:rsidP="00C761AB">
      <w:pPr>
        <w:rPr>
          <w:rFonts w:ascii="Helvetica" w:hAnsi="Helvetica"/>
          <w:sz w:val="22"/>
          <w:szCs w:val="22"/>
        </w:rPr>
      </w:pPr>
    </w:p>
    <w:p w14:paraId="5D26507C" w14:textId="4FD2F78B" w:rsidR="00C761AB" w:rsidRPr="00C761AB" w:rsidRDefault="00C761AB" w:rsidP="00C761AB">
      <w:pPr>
        <w:pStyle w:val="Listenabsatz"/>
        <w:numPr>
          <w:ilvl w:val="0"/>
          <w:numId w:val="2"/>
        </w:numPr>
        <w:rPr>
          <w:rFonts w:ascii="Helvetica" w:hAnsi="Helvetica"/>
          <w:sz w:val="22"/>
          <w:szCs w:val="22"/>
        </w:rPr>
      </w:pPr>
      <w:r w:rsidRPr="00C761AB">
        <w:rPr>
          <w:rFonts w:ascii="Helvetica" w:hAnsi="Helvetica"/>
          <w:sz w:val="22"/>
          <w:szCs w:val="22"/>
        </w:rPr>
        <w:t>Wartung und Reparatur von Produktionsmaschinen</w:t>
      </w:r>
    </w:p>
    <w:p w14:paraId="21EA8D33" w14:textId="326EF76C" w:rsidR="00C761AB" w:rsidRPr="00C761AB" w:rsidRDefault="00C761AB" w:rsidP="00C761AB">
      <w:pPr>
        <w:pStyle w:val="Listenabsatz"/>
        <w:numPr>
          <w:ilvl w:val="0"/>
          <w:numId w:val="2"/>
        </w:numPr>
        <w:rPr>
          <w:rFonts w:ascii="Helvetica" w:hAnsi="Helvetica"/>
          <w:sz w:val="22"/>
          <w:szCs w:val="22"/>
        </w:rPr>
      </w:pPr>
      <w:r w:rsidRPr="00C761AB">
        <w:rPr>
          <w:rFonts w:ascii="Helvetica" w:hAnsi="Helvetica"/>
          <w:sz w:val="22"/>
          <w:szCs w:val="22"/>
        </w:rPr>
        <w:t>Verbesserung vorhandener Prozesse und Durchführen von Fehleranalysen</w:t>
      </w:r>
    </w:p>
    <w:p w14:paraId="3E37A370" w14:textId="3D2570C4" w:rsidR="00C761AB" w:rsidRPr="00C761AB" w:rsidRDefault="00C761AB" w:rsidP="00C761AB">
      <w:pPr>
        <w:pStyle w:val="Listenabsatz"/>
        <w:numPr>
          <w:ilvl w:val="0"/>
          <w:numId w:val="2"/>
        </w:numPr>
        <w:rPr>
          <w:rFonts w:ascii="Helvetica" w:hAnsi="Helvetica"/>
          <w:sz w:val="22"/>
          <w:szCs w:val="22"/>
        </w:rPr>
      </w:pPr>
      <w:r w:rsidRPr="00C761AB">
        <w:rPr>
          <w:rFonts w:ascii="Helvetica" w:hAnsi="Helvetica"/>
          <w:sz w:val="22"/>
          <w:szCs w:val="22"/>
        </w:rPr>
        <w:t>Herstellung und Einbau von Ersatzteilen</w:t>
      </w:r>
    </w:p>
    <w:p w14:paraId="7785C538" w14:textId="24EB7261" w:rsidR="00C761AB" w:rsidRPr="00C761AB" w:rsidRDefault="00C761AB" w:rsidP="00C761AB">
      <w:pPr>
        <w:pStyle w:val="Listenabsatz"/>
        <w:numPr>
          <w:ilvl w:val="0"/>
          <w:numId w:val="2"/>
        </w:numPr>
        <w:rPr>
          <w:rFonts w:ascii="Helvetica" w:hAnsi="Helvetica"/>
          <w:sz w:val="22"/>
          <w:szCs w:val="22"/>
        </w:rPr>
      </w:pPr>
      <w:r w:rsidRPr="00C761AB">
        <w:rPr>
          <w:rFonts w:ascii="Helvetica" w:hAnsi="Helvetica"/>
          <w:sz w:val="22"/>
          <w:szCs w:val="22"/>
        </w:rPr>
        <w:t>Auswertung und Umsetzung von technischen Zeichnungen sowie Montageplänen</w:t>
      </w:r>
    </w:p>
    <w:p w14:paraId="61EBE4C3" w14:textId="77777777" w:rsidR="00C761AB" w:rsidRDefault="00C761AB" w:rsidP="00C761AB">
      <w:pPr>
        <w:rPr>
          <w:rFonts w:ascii="Helvetica" w:hAnsi="Helvetica"/>
          <w:sz w:val="22"/>
          <w:szCs w:val="22"/>
        </w:rPr>
      </w:pPr>
    </w:p>
    <w:p w14:paraId="01D1B8F5" w14:textId="77777777" w:rsidR="00C761AB" w:rsidRDefault="00C761AB" w:rsidP="00C761AB">
      <w:pPr>
        <w:rPr>
          <w:rFonts w:ascii="Helvetica" w:hAnsi="Helvetica"/>
          <w:sz w:val="22"/>
          <w:szCs w:val="22"/>
        </w:rPr>
      </w:pPr>
      <w:r>
        <w:rPr>
          <w:rFonts w:ascii="Helvetica" w:hAnsi="Helvetica"/>
          <w:sz w:val="22"/>
          <w:szCs w:val="22"/>
        </w:rPr>
        <w:t xml:space="preserve">Ich lege großen Wert auf einen guten Zusammenhalt innerhalb des Teams und bin sehr stressresistent. Alles Eigenschaften, die Ihnen mein ehemaliger Chef bestätigen wird, denn gerade bei Montageeinsätzen kommt es darauf an, sich auf andere Kollegen verlassen zu können. </w:t>
      </w:r>
    </w:p>
    <w:p w14:paraId="5D728D4B" w14:textId="77777777" w:rsidR="00C761AB" w:rsidRDefault="00C761AB" w:rsidP="00C761AB">
      <w:pPr>
        <w:rPr>
          <w:rFonts w:ascii="Helvetica" w:hAnsi="Helvetica"/>
          <w:sz w:val="22"/>
          <w:szCs w:val="22"/>
        </w:rPr>
      </w:pPr>
    </w:p>
    <w:p w14:paraId="68BA94FD" w14:textId="65B14A0C" w:rsidR="00756FC5" w:rsidRDefault="00C761AB" w:rsidP="00C761AB">
      <w:pPr>
        <w:rPr>
          <w:rFonts w:ascii="Helvetica" w:hAnsi="Helvetica"/>
          <w:sz w:val="22"/>
          <w:szCs w:val="22"/>
        </w:rPr>
      </w:pPr>
      <w:bookmarkStart w:id="0" w:name="_GoBack"/>
      <w:bookmarkEnd w:id="0"/>
      <w:r w:rsidRPr="00C761AB">
        <w:rPr>
          <w:rFonts w:ascii="Helvetica" w:hAnsi="Helvetica"/>
          <w:sz w:val="22"/>
          <w:szCs w:val="22"/>
        </w:rPr>
        <w:t>Gerne erzähle ich Ihnen in einem persönlichen Gespräch mehr über meine Leidenschaft und überzeuge Sie von meinen Fähigkeiten.</w:t>
      </w:r>
    </w:p>
    <w:p w14:paraId="778FAB5B" w14:textId="77777777" w:rsidR="00C761AB" w:rsidRPr="00823F6D" w:rsidRDefault="00C761AB" w:rsidP="00C761AB">
      <w:pPr>
        <w:rPr>
          <w:rFonts w:ascii="Helvetica" w:hAnsi="Helvetica"/>
          <w:sz w:val="22"/>
          <w:szCs w:val="22"/>
        </w:rPr>
      </w:pPr>
    </w:p>
    <w:p w14:paraId="2494AFCC" w14:textId="77777777" w:rsidR="00AA6B83" w:rsidRPr="00526351" w:rsidRDefault="00AA6B83" w:rsidP="00AA6B83">
      <w:pPr>
        <w:rPr>
          <w:rFonts w:ascii="Helvetica" w:hAnsi="Helvetica" w:cs="Times New Roman"/>
          <w:sz w:val="22"/>
          <w:szCs w:val="22"/>
        </w:rPr>
      </w:pPr>
      <w:r>
        <w:rPr>
          <w:rFonts w:ascii="Helvetica" w:hAnsi="Helvetica" w:cs="Cambria"/>
          <w:sz w:val="22"/>
          <w:szCs w:val="22"/>
        </w:rPr>
        <w:t xml:space="preserve">Mit besten Grüßen nach </w:t>
      </w:r>
      <w:r w:rsidRPr="00526351">
        <w:rPr>
          <w:rFonts w:ascii="Helvetica" w:hAnsi="Helvetica"/>
          <w:sz w:val="22"/>
          <w:szCs w:val="22"/>
        </w:rPr>
        <w:t>Musterhausen</w:t>
      </w:r>
    </w:p>
    <w:p w14:paraId="7728F940" w14:textId="77777777" w:rsidR="00AA6B83" w:rsidRDefault="00AA6B83" w:rsidP="00AA6B83">
      <w:pPr>
        <w:rPr>
          <w:rFonts w:ascii="Helvetica" w:hAnsi="Helvetica" w:cs="Cambria"/>
          <w:sz w:val="22"/>
          <w:szCs w:val="22"/>
        </w:rPr>
      </w:pPr>
    </w:p>
    <w:p w14:paraId="79EF0BC6" w14:textId="77777777" w:rsidR="00AA6B83" w:rsidRPr="00804401" w:rsidRDefault="00AA6B83" w:rsidP="00AA6B83">
      <w:pPr>
        <w:rPr>
          <w:rFonts w:ascii="Handwriting - Dakota" w:hAnsi="Handwriting - Dakota" w:cs="Times New Roman"/>
          <w:color w:val="7F7F7F" w:themeColor="text1" w:themeTint="80"/>
          <w:sz w:val="48"/>
          <w:szCs w:val="48"/>
        </w:rPr>
      </w:pPr>
      <w:r w:rsidRPr="00804401">
        <w:rPr>
          <w:rFonts w:ascii="Handwriting - Dakota" w:hAnsi="Handwriting - Dakota" w:cs="Cambria"/>
          <w:color w:val="7F7F7F" w:themeColor="text1" w:themeTint="80"/>
          <w:sz w:val="48"/>
          <w:szCs w:val="48"/>
        </w:rPr>
        <w:t>Max Muster</w:t>
      </w:r>
    </w:p>
    <w:p w14:paraId="4E63BB18" w14:textId="77777777" w:rsidR="00804401" w:rsidRDefault="00804401" w:rsidP="00AA6B83">
      <w:pPr>
        <w:rPr>
          <w:rFonts w:ascii="Helvetica" w:hAnsi="Helvetica"/>
          <w:sz w:val="22"/>
          <w:szCs w:val="22"/>
        </w:rPr>
      </w:pPr>
    </w:p>
    <w:p w14:paraId="2EEB5649" w14:textId="77777777" w:rsidR="00804401" w:rsidRDefault="00804401" w:rsidP="00AA6B83">
      <w:pPr>
        <w:rPr>
          <w:rFonts w:ascii="Helvetica" w:hAnsi="Helvetica"/>
          <w:sz w:val="22"/>
          <w:szCs w:val="22"/>
        </w:rPr>
      </w:pPr>
    </w:p>
    <w:p w14:paraId="155A07E9" w14:textId="77777777" w:rsidR="00804401" w:rsidRDefault="00804401" w:rsidP="00AA6B83">
      <w:pPr>
        <w:rPr>
          <w:rFonts w:ascii="Helvetica" w:hAnsi="Helvetica"/>
          <w:sz w:val="22"/>
          <w:szCs w:val="22"/>
        </w:rPr>
      </w:pPr>
    </w:p>
    <w:p w14:paraId="09563B66" w14:textId="1EEB9299" w:rsidR="00804401" w:rsidRPr="00804401" w:rsidRDefault="00804401" w:rsidP="00804401">
      <w:pPr>
        <w:tabs>
          <w:tab w:val="right" w:pos="9639"/>
        </w:tabs>
        <w:rPr>
          <w:rFonts w:ascii="Helvetica" w:hAnsi="Helvetica"/>
          <w:sz w:val="22"/>
          <w:szCs w:val="22"/>
          <w:u w:val="single"/>
        </w:rPr>
      </w:pPr>
      <w:r w:rsidRPr="00804401">
        <w:rPr>
          <w:rFonts w:ascii="Helvetica" w:hAnsi="Helvetica"/>
          <w:sz w:val="22"/>
          <w:szCs w:val="22"/>
          <w:u w:val="single"/>
        </w:rPr>
        <w:tab/>
      </w:r>
    </w:p>
    <w:p w14:paraId="4C316B3B" w14:textId="77777777" w:rsidR="00804401" w:rsidRDefault="00804401" w:rsidP="00AA6B83">
      <w:pPr>
        <w:rPr>
          <w:rFonts w:ascii="Helvetica" w:hAnsi="Helvetica"/>
          <w:sz w:val="22"/>
          <w:szCs w:val="22"/>
        </w:rPr>
      </w:pPr>
    </w:p>
    <w:p w14:paraId="3CCEFEC1" w14:textId="77777777" w:rsidR="00AA6B83" w:rsidRDefault="00AA6B83" w:rsidP="00AA6B83">
      <w:pPr>
        <w:rPr>
          <w:rFonts w:ascii="Helvetica" w:hAnsi="Helvetica"/>
          <w:b/>
          <w:sz w:val="22"/>
          <w:szCs w:val="22"/>
        </w:rPr>
      </w:pPr>
      <w:r w:rsidRPr="00D25DCD">
        <w:rPr>
          <w:rFonts w:ascii="Helvetica" w:hAnsi="Helvetica"/>
          <w:b/>
          <w:sz w:val="22"/>
          <w:szCs w:val="22"/>
        </w:rPr>
        <w:t>Anlagen</w:t>
      </w:r>
    </w:p>
    <w:p w14:paraId="6C0FFBB1" w14:textId="77777777" w:rsidR="00AA6B83" w:rsidRPr="00D25DCD" w:rsidRDefault="00AA6B83" w:rsidP="00AA6B83">
      <w:pPr>
        <w:rPr>
          <w:rFonts w:ascii="Helvetica" w:hAnsi="Helvetica"/>
          <w:sz w:val="22"/>
          <w:szCs w:val="22"/>
        </w:rPr>
      </w:pPr>
      <w:r>
        <w:rPr>
          <w:rFonts w:ascii="Helvetica" w:hAnsi="Helvetica"/>
          <w:sz w:val="22"/>
          <w:szCs w:val="22"/>
        </w:rPr>
        <w:t xml:space="preserve">- </w:t>
      </w:r>
      <w:r w:rsidRPr="00D25DCD">
        <w:rPr>
          <w:rFonts w:ascii="Helvetica" w:hAnsi="Helvetica"/>
          <w:sz w:val="22"/>
          <w:szCs w:val="22"/>
        </w:rPr>
        <w:t>Lebenslauf</w:t>
      </w:r>
    </w:p>
    <w:p w14:paraId="01E716B8" w14:textId="3C9D5141" w:rsidR="005A0660" w:rsidRPr="00823F6D" w:rsidRDefault="00AA6B83" w:rsidP="00823F6D">
      <w:pPr>
        <w:rPr>
          <w:rFonts w:ascii="Helvetica" w:hAnsi="Helvetica"/>
          <w:sz w:val="22"/>
          <w:szCs w:val="22"/>
        </w:rPr>
      </w:pPr>
      <w:r>
        <w:rPr>
          <w:rFonts w:ascii="Helvetica" w:hAnsi="Helvetica"/>
          <w:sz w:val="22"/>
          <w:szCs w:val="22"/>
        </w:rPr>
        <w:t xml:space="preserve">- </w:t>
      </w:r>
      <w:r w:rsidRPr="00D25DCD">
        <w:rPr>
          <w:rFonts w:ascii="Helvetica" w:hAnsi="Helvetica"/>
          <w:sz w:val="22"/>
          <w:szCs w:val="22"/>
        </w:rPr>
        <w:t>Zeugnisse</w:t>
      </w:r>
    </w:p>
    <w:sectPr w:rsidR="005A0660" w:rsidRPr="00823F6D" w:rsidSect="00976531">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1FDA8" w14:textId="77777777" w:rsidR="00016F49" w:rsidRDefault="00016F49" w:rsidP="00804401">
      <w:r>
        <w:separator/>
      </w:r>
    </w:p>
  </w:endnote>
  <w:endnote w:type="continuationSeparator" w:id="0">
    <w:p w14:paraId="6027CA23" w14:textId="77777777" w:rsidR="00016F49" w:rsidRDefault="00016F49" w:rsidP="0080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Handwriting - Dakota">
    <w:altName w:val="Segoe UI Semilight"/>
    <w:charset w:val="00"/>
    <w:family w:val="auto"/>
    <w:pitch w:val="variable"/>
    <w:sig w:usb0="00000001" w:usb1="00000000" w:usb2="00000000" w:usb3="00000000" w:csb0="00000111" w:csb1="00000000"/>
  </w:font>
  <w:font w:name="Bebas Neue">
    <w:altName w:val="Open Sans"/>
    <w:panose1 w:val="020B0606020202050201"/>
    <w:charset w:val="00"/>
    <w:family w:val="swiss"/>
    <w:notTrueType/>
    <w:pitch w:val="variable"/>
    <w:sig w:usb0="A000002F" w:usb1="00000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985DD" w14:textId="77777777" w:rsidR="00B3386F" w:rsidRDefault="00B3386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8A3F6" w14:textId="77777777" w:rsidR="00B3386F" w:rsidRDefault="00B3386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A2089" w14:textId="77777777" w:rsidR="00B3386F" w:rsidRDefault="00B338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1C70F" w14:textId="77777777" w:rsidR="00016F49" w:rsidRDefault="00016F49" w:rsidP="00804401">
      <w:r>
        <w:separator/>
      </w:r>
    </w:p>
  </w:footnote>
  <w:footnote w:type="continuationSeparator" w:id="0">
    <w:p w14:paraId="4043905C" w14:textId="77777777" w:rsidR="00016F49" w:rsidRDefault="00016F49" w:rsidP="00804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386D8" w14:textId="79BE11B3" w:rsidR="00B3386F" w:rsidRDefault="00C761AB">
    <w:pPr>
      <w:pStyle w:val="Kopfzeile"/>
    </w:pPr>
    <w:r>
      <w:rPr>
        <w:noProof/>
      </w:rPr>
      <w:pict w14:anchorId="0BBA0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33.6pt;height:896.6pt;z-index:-251657216;mso-wrap-edited:f;mso-position-horizontal:center;mso-position-horizontal-relative:margin;mso-position-vertical:center;mso-position-vertical-relative:margin" wrapcoords="-25 0 -25 21563 21600 21563 21600 0 -25 0">
          <v:imagedata r:id="rId1" o:title="Wasserzeichen-Ston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3DAD9" w14:textId="66056C40" w:rsidR="00804401" w:rsidRPr="00804401" w:rsidRDefault="00C761AB" w:rsidP="00804401">
    <w:pPr>
      <w:rPr>
        <w:rFonts w:ascii="Bebas Neue" w:hAnsi="Bebas Neue"/>
        <w:sz w:val="40"/>
        <w:szCs w:val="40"/>
      </w:rPr>
    </w:pPr>
    <w:r>
      <w:rPr>
        <w:rFonts w:ascii="Bebas Neue" w:hAnsi="Bebas Neue"/>
        <w:noProof/>
        <w:sz w:val="40"/>
        <w:szCs w:val="40"/>
      </w:rPr>
      <w:pict w14:anchorId="7916C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33.6pt;height:896.6pt;z-index:-251658240;mso-wrap-edited:f;mso-position-horizontal:center;mso-position-horizontal-relative:margin;mso-position-vertical:center;mso-position-vertical-relative:margin" wrapcoords="-25 0 -25 21563 21600 21563 21600 0 -25 0">
          <v:imagedata r:id="rId1" o:title="Wasserzeichen-Stones"/>
          <w10:wrap anchorx="margin" anchory="margin"/>
        </v:shape>
      </w:pict>
    </w:r>
    <w:r w:rsidR="00804401" w:rsidRPr="00804401">
      <w:rPr>
        <w:rFonts w:ascii="Bebas Neue" w:hAnsi="Bebas Neue"/>
        <w:sz w:val="40"/>
        <w:szCs w:val="40"/>
      </w:rPr>
      <w:t>Max Muster</w:t>
    </w:r>
  </w:p>
  <w:p w14:paraId="4817F0D4" w14:textId="4F37D220" w:rsidR="00804401" w:rsidRPr="00804401" w:rsidRDefault="00804401" w:rsidP="00804401">
    <w:pPr>
      <w:tabs>
        <w:tab w:val="right" w:pos="9498"/>
      </w:tabs>
      <w:rPr>
        <w:rFonts w:ascii="Bebas Neue" w:hAnsi="Bebas Neue"/>
        <w:color w:val="7F7F7F" w:themeColor="text1" w:themeTint="80"/>
        <w:sz w:val="22"/>
        <w:szCs w:val="22"/>
      </w:rPr>
    </w:pPr>
    <w:proofErr w:type="spellStart"/>
    <w:r w:rsidRPr="00804401">
      <w:rPr>
        <w:rFonts w:ascii="Bebas Neue" w:hAnsi="Bebas Neue"/>
        <w:color w:val="7F7F7F" w:themeColor="text1" w:themeTint="80"/>
        <w:sz w:val="22"/>
        <w:szCs w:val="22"/>
      </w:rPr>
      <w:t>Hierweg</w:t>
    </w:r>
    <w:proofErr w:type="spellEnd"/>
    <w:r w:rsidRPr="00804401">
      <w:rPr>
        <w:rFonts w:ascii="Bebas Neue" w:hAnsi="Bebas Neue"/>
        <w:color w:val="7F7F7F" w:themeColor="text1" w:themeTint="80"/>
        <w:sz w:val="22"/>
        <w:szCs w:val="22"/>
      </w:rPr>
      <w:t xml:space="preserve"> 1</w:t>
    </w:r>
    <w:r>
      <w:rPr>
        <w:rFonts w:ascii="Bebas Neue" w:hAnsi="Bebas Neue"/>
        <w:color w:val="7F7F7F" w:themeColor="text1" w:themeTint="80"/>
        <w:sz w:val="22"/>
        <w:szCs w:val="22"/>
      </w:rPr>
      <w:tab/>
    </w:r>
    <w:r w:rsidRPr="00804401">
      <w:rPr>
        <w:rFonts w:ascii="Bebas Neue" w:hAnsi="Bebas Neue"/>
        <w:color w:val="7F7F7F" w:themeColor="text1" w:themeTint="80"/>
        <w:sz w:val="22"/>
        <w:szCs w:val="22"/>
      </w:rPr>
      <w:t xml:space="preserve">Fon 0123 / 4 56 78 90 7 </w:t>
    </w:r>
  </w:p>
  <w:p w14:paraId="7EF94687" w14:textId="241D4E56" w:rsidR="00804401" w:rsidRDefault="00804401" w:rsidP="00804401">
    <w:pPr>
      <w:pStyle w:val="Kopfzeile"/>
      <w:tabs>
        <w:tab w:val="clear" w:pos="4536"/>
        <w:tab w:val="clear" w:pos="9072"/>
        <w:tab w:val="right" w:pos="9498"/>
      </w:tabs>
      <w:rPr>
        <w:rFonts w:ascii="Bebas Neue" w:hAnsi="Bebas Neue"/>
        <w:color w:val="7F7F7F" w:themeColor="text1" w:themeTint="80"/>
        <w:sz w:val="22"/>
        <w:szCs w:val="22"/>
      </w:rPr>
    </w:pPr>
    <w:r w:rsidRPr="00804401">
      <w:rPr>
        <w:rFonts w:ascii="Bebas Neue" w:hAnsi="Bebas Neue"/>
        <w:color w:val="7F7F7F" w:themeColor="text1" w:themeTint="80"/>
        <w:sz w:val="22"/>
        <w:szCs w:val="22"/>
      </w:rPr>
      <w:t>12345 Beispielstad</w:t>
    </w:r>
    <w:r>
      <w:rPr>
        <w:rFonts w:ascii="Bebas Neue" w:hAnsi="Bebas Neue"/>
        <w:color w:val="7F7F7F" w:themeColor="text1" w:themeTint="80"/>
        <w:sz w:val="22"/>
        <w:szCs w:val="22"/>
      </w:rPr>
      <w:tab/>
    </w:r>
    <w:r w:rsidRPr="00804401">
      <w:rPr>
        <w:rFonts w:ascii="Bebas Neue" w:hAnsi="Bebas Neue"/>
        <w:color w:val="7F7F7F" w:themeColor="text1" w:themeTint="80"/>
        <w:sz w:val="22"/>
        <w:szCs w:val="22"/>
      </w:rPr>
      <w:t>MAIL m.muster@mail.de</w:t>
    </w:r>
  </w:p>
  <w:p w14:paraId="08BB1FCA" w14:textId="7DD5482A" w:rsidR="00804401" w:rsidRPr="00804401" w:rsidRDefault="00804401" w:rsidP="00804401">
    <w:pPr>
      <w:pStyle w:val="Kopfzeile"/>
      <w:tabs>
        <w:tab w:val="clear" w:pos="4536"/>
        <w:tab w:val="clear" w:pos="9072"/>
        <w:tab w:val="right" w:pos="9498"/>
      </w:tabs>
      <w:rPr>
        <w:rFonts w:ascii="Bebas Neue" w:hAnsi="Bebas Neue"/>
        <w:u w:val="single"/>
      </w:rPr>
    </w:pPr>
    <w:r>
      <w:rPr>
        <w:rFonts w:ascii="Bebas Neue" w:hAnsi="Bebas Neue"/>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3AAF6" w14:textId="79AD68EB" w:rsidR="00B3386F" w:rsidRDefault="00C761AB">
    <w:pPr>
      <w:pStyle w:val="Kopfzeile"/>
    </w:pPr>
    <w:r>
      <w:rPr>
        <w:noProof/>
      </w:rPr>
      <w:pict w14:anchorId="0C9EF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33.6pt;height:896.6pt;z-index:-251656192;mso-wrap-edited:f;mso-position-horizontal:center;mso-position-horizontal-relative:margin;mso-position-vertical:center;mso-position-vertical-relative:margin" wrapcoords="-25 0 -25 21563 21600 21563 21600 0 -25 0">
          <v:imagedata r:id="rId1" o:title="Wasserzeichen-Ston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167"/>
    <w:multiLevelType w:val="hybridMultilevel"/>
    <w:tmpl w:val="9EC8E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AD6E49"/>
    <w:multiLevelType w:val="hybridMultilevel"/>
    <w:tmpl w:val="29E80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6D"/>
    <w:rsid w:val="00016F49"/>
    <w:rsid w:val="002A5371"/>
    <w:rsid w:val="005A0660"/>
    <w:rsid w:val="00756FC5"/>
    <w:rsid w:val="00804401"/>
    <w:rsid w:val="00823F6D"/>
    <w:rsid w:val="009B4969"/>
    <w:rsid w:val="00AA6B83"/>
    <w:rsid w:val="00AE59D7"/>
    <w:rsid w:val="00B3386F"/>
    <w:rsid w:val="00C761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4E9E5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6FC5"/>
    <w:pPr>
      <w:ind w:left="720"/>
      <w:contextualSpacing/>
    </w:pPr>
  </w:style>
  <w:style w:type="paragraph" w:styleId="Kopfzeile">
    <w:name w:val="header"/>
    <w:basedOn w:val="Standard"/>
    <w:link w:val="KopfzeileZchn"/>
    <w:uiPriority w:val="99"/>
    <w:unhideWhenUsed/>
    <w:rsid w:val="00804401"/>
    <w:pPr>
      <w:tabs>
        <w:tab w:val="center" w:pos="4536"/>
        <w:tab w:val="right" w:pos="9072"/>
      </w:tabs>
    </w:pPr>
  </w:style>
  <w:style w:type="character" w:customStyle="1" w:styleId="KopfzeileZchn">
    <w:name w:val="Kopfzeile Zchn"/>
    <w:basedOn w:val="Absatz-Standardschriftart"/>
    <w:link w:val="Kopfzeile"/>
    <w:uiPriority w:val="99"/>
    <w:rsid w:val="00804401"/>
  </w:style>
  <w:style w:type="paragraph" w:styleId="Fuzeile">
    <w:name w:val="footer"/>
    <w:basedOn w:val="Standard"/>
    <w:link w:val="FuzeileZchn"/>
    <w:uiPriority w:val="99"/>
    <w:unhideWhenUsed/>
    <w:rsid w:val="00804401"/>
    <w:pPr>
      <w:tabs>
        <w:tab w:val="center" w:pos="4536"/>
        <w:tab w:val="right" w:pos="9072"/>
      </w:tabs>
    </w:pPr>
  </w:style>
  <w:style w:type="character" w:customStyle="1" w:styleId="FuzeileZchn">
    <w:name w:val="Fußzeile Zchn"/>
    <w:basedOn w:val="Absatz-Standardschriftart"/>
    <w:link w:val="Fuzeile"/>
    <w:uiPriority w:val="99"/>
    <w:rsid w:val="00804401"/>
  </w:style>
  <w:style w:type="character" w:styleId="Hyperlink">
    <w:name w:val="Hyperlink"/>
    <w:basedOn w:val="Absatz-Standardschriftart"/>
    <w:uiPriority w:val="99"/>
    <w:unhideWhenUsed/>
    <w:rsid w:val="008044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6FC5"/>
    <w:pPr>
      <w:ind w:left="720"/>
      <w:contextualSpacing/>
    </w:pPr>
  </w:style>
  <w:style w:type="paragraph" w:styleId="Kopfzeile">
    <w:name w:val="header"/>
    <w:basedOn w:val="Standard"/>
    <w:link w:val="KopfzeileZchn"/>
    <w:uiPriority w:val="99"/>
    <w:unhideWhenUsed/>
    <w:rsid w:val="00804401"/>
    <w:pPr>
      <w:tabs>
        <w:tab w:val="center" w:pos="4536"/>
        <w:tab w:val="right" w:pos="9072"/>
      </w:tabs>
    </w:pPr>
  </w:style>
  <w:style w:type="character" w:customStyle="1" w:styleId="KopfzeileZchn">
    <w:name w:val="Kopfzeile Zchn"/>
    <w:basedOn w:val="Absatz-Standardschriftart"/>
    <w:link w:val="Kopfzeile"/>
    <w:uiPriority w:val="99"/>
    <w:rsid w:val="00804401"/>
  </w:style>
  <w:style w:type="paragraph" w:styleId="Fuzeile">
    <w:name w:val="footer"/>
    <w:basedOn w:val="Standard"/>
    <w:link w:val="FuzeileZchn"/>
    <w:uiPriority w:val="99"/>
    <w:unhideWhenUsed/>
    <w:rsid w:val="00804401"/>
    <w:pPr>
      <w:tabs>
        <w:tab w:val="center" w:pos="4536"/>
        <w:tab w:val="right" w:pos="9072"/>
      </w:tabs>
    </w:pPr>
  </w:style>
  <w:style w:type="character" w:customStyle="1" w:styleId="FuzeileZchn">
    <w:name w:val="Fußzeile Zchn"/>
    <w:basedOn w:val="Absatz-Standardschriftart"/>
    <w:link w:val="Fuzeile"/>
    <w:uiPriority w:val="99"/>
    <w:rsid w:val="00804401"/>
  </w:style>
  <w:style w:type="character" w:styleId="Hyperlink">
    <w:name w:val="Hyperlink"/>
    <w:basedOn w:val="Absatz-Standardschriftart"/>
    <w:uiPriority w:val="99"/>
    <w:unhideWhenUsed/>
    <w:rsid w:val="008044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Karrierebibel.de</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Mai</dc:creator>
  <cp:lastModifiedBy>Anja Rassek</cp:lastModifiedBy>
  <cp:revision>2</cp:revision>
  <cp:lastPrinted>2020-03-18T10:33:00Z</cp:lastPrinted>
  <dcterms:created xsi:type="dcterms:W3CDTF">2021-02-24T11:30:00Z</dcterms:created>
  <dcterms:modified xsi:type="dcterms:W3CDTF">2021-02-24T11:30:00Z</dcterms:modified>
</cp:coreProperties>
</file>