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57E72" w14:textId="30381D17" w:rsidR="00382E84" w:rsidRPr="0092574F" w:rsidRDefault="00382E84" w:rsidP="00382E84">
      <w:pPr>
        <w:jc w:val="center"/>
        <w:rPr>
          <w:rFonts w:ascii="Bebas Neue" w:hAnsi="Bebas Neue"/>
          <w:color w:val="000000" w:themeColor="text1"/>
          <w:sz w:val="52"/>
          <w:szCs w:val="52"/>
        </w:rPr>
      </w:pPr>
      <w:r w:rsidRPr="0092574F">
        <w:rPr>
          <w:rFonts w:ascii="Bebas Neue" w:hAnsi="Bebas Neue"/>
          <w:color w:val="000000" w:themeColor="text1"/>
          <w:sz w:val="52"/>
          <w:szCs w:val="52"/>
        </w:rPr>
        <w:t xml:space="preserve">MAX </w:t>
      </w:r>
      <w:r w:rsidR="009A2495">
        <w:rPr>
          <w:rFonts w:ascii="Bebas Neue" w:hAnsi="Bebas Neue"/>
          <w:b/>
          <w:bCs/>
          <w:color w:val="000000" w:themeColor="text1"/>
          <w:sz w:val="52"/>
          <w:szCs w:val="52"/>
        </w:rPr>
        <w:t>MUSTER</w:t>
      </w:r>
    </w:p>
    <w:p w14:paraId="2110C31E" w14:textId="77777777" w:rsidR="00382E84" w:rsidRPr="0092574F" w:rsidRDefault="00382E84" w:rsidP="00382E84">
      <w:pPr>
        <w:jc w:val="center"/>
        <w:rPr>
          <w:rFonts w:ascii="Bebas Neue" w:hAnsi="Bebas Neue"/>
          <w:color w:val="000000" w:themeColor="text1"/>
          <w:sz w:val="40"/>
          <w:szCs w:val="40"/>
        </w:rPr>
      </w:pPr>
      <w:r w:rsidRPr="0092574F">
        <w:rPr>
          <w:rFonts w:ascii="Bebas Neue" w:hAnsi="Bebas Neue"/>
          <w:color w:val="000000" w:themeColor="text1"/>
          <w:sz w:val="40"/>
          <w:szCs w:val="40"/>
        </w:rPr>
        <w:t>LEBENSLAUF</w:t>
      </w:r>
    </w:p>
    <w:p w14:paraId="00122885" w14:textId="77777777" w:rsidR="00382E84" w:rsidRDefault="00382E84" w:rsidP="007B2517">
      <w:pPr>
        <w:rPr>
          <w:rFonts w:ascii="Helvetica" w:hAnsi="Helvetica"/>
          <w:sz w:val="22"/>
          <w:szCs w:val="22"/>
        </w:rPr>
      </w:pPr>
    </w:p>
    <w:p w14:paraId="79F86E72" w14:textId="627D682B" w:rsidR="007B2517" w:rsidRDefault="00FE0C3E" w:rsidP="007B2517">
      <w:pPr>
        <w:rPr>
          <w:rFonts w:ascii="Helvetica" w:hAnsi="Helvetica"/>
          <w:sz w:val="22"/>
          <w:szCs w:val="22"/>
        </w:rPr>
      </w:pPr>
      <w:r w:rsidRPr="00FE0C3E">
        <w:rPr>
          <w:rFonts w:ascii="Bebas Neue" w:hAnsi="Bebas Neue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F43B52D" wp14:editId="245A006F">
            <wp:simplePos x="0" y="0"/>
            <wp:positionH relativeFrom="margin">
              <wp:posOffset>-1439926</wp:posOffset>
            </wp:positionH>
            <wp:positionV relativeFrom="margin">
              <wp:posOffset>-2250821</wp:posOffset>
            </wp:positionV>
            <wp:extent cx="8851392" cy="12525503"/>
            <wp:effectExtent l="0" t="0" r="635" b="0"/>
            <wp:wrapNone/>
            <wp:docPr id="2" name="WordPictureWatermark1" descr="Wasserzeichen-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Wasserzeichen-Sto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392" cy="12525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302"/>
        <w:gridCol w:w="1175"/>
        <w:gridCol w:w="426"/>
        <w:gridCol w:w="3260"/>
      </w:tblGrid>
      <w:tr w:rsidR="007B2517" w14:paraId="728B398E" w14:textId="77777777" w:rsidTr="002A524A">
        <w:tc>
          <w:tcPr>
            <w:tcW w:w="4603" w:type="dxa"/>
            <w:gridSpan w:val="2"/>
          </w:tcPr>
          <w:p w14:paraId="4AB1F74F" w14:textId="77777777" w:rsidR="007B2517" w:rsidRPr="0092574F" w:rsidRDefault="007B2517" w:rsidP="002A524A">
            <w:pPr>
              <w:rPr>
                <w:rFonts w:ascii="Bebas Neue" w:hAnsi="Bebas Neue"/>
                <w:sz w:val="6"/>
                <w:szCs w:val="6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BERUFLICHER WERDEGANG</w:t>
            </w:r>
          </w:p>
        </w:tc>
        <w:tc>
          <w:tcPr>
            <w:tcW w:w="4861" w:type="dxa"/>
            <w:gridSpan w:val="3"/>
          </w:tcPr>
          <w:p w14:paraId="2869811F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ÜBER MICH</w:t>
            </w:r>
          </w:p>
        </w:tc>
      </w:tr>
      <w:tr w:rsidR="007B2517" w14:paraId="07332210" w14:textId="77777777" w:rsidTr="002A524A">
        <w:trPr>
          <w:trHeight w:val="476"/>
        </w:trPr>
        <w:tc>
          <w:tcPr>
            <w:tcW w:w="4603" w:type="dxa"/>
            <w:gridSpan w:val="2"/>
            <w:vMerge w:val="restart"/>
          </w:tcPr>
          <w:p w14:paraId="622BFEBC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4CD85FC4" w14:textId="44395291" w:rsidR="007B2517" w:rsidRDefault="007034A2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Industriemechaniker</w:t>
            </w:r>
            <w:r w:rsidR="007B2517" w:rsidRPr="000306DA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23DECA81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08/2009 – heute</w:t>
            </w:r>
          </w:p>
          <w:p w14:paraId="350B8AB6" w14:textId="77777777" w:rsidR="007B2517" w:rsidRPr="00363F9E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16D52569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Mustertrans GmbH, Leverkusen </w:t>
            </w:r>
          </w:p>
          <w:p w14:paraId="690BB48D" w14:textId="77777777" w:rsidR="00AC7955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>Verantwortlich für Absackanlage,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Lager, Kommissionierung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  <w:p w14:paraId="0A08F6F4" w14:textId="4F6B78F2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Einführung eines TPU-Recycling-Konzepts, </w:t>
            </w:r>
            <w:r>
              <w:rPr>
                <w:rFonts w:ascii="Helvetica" w:hAnsi="Helvetica"/>
                <w:sz w:val="22"/>
                <w:szCs w:val="22"/>
              </w:rPr>
              <w:t xml:space="preserve">  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Kostenreduzierung um 50%</w:t>
            </w:r>
          </w:p>
          <w:p w14:paraId="543A902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2725B74B" w14:textId="77777777" w:rsidR="007034A2" w:rsidRDefault="007034A2" w:rsidP="007034A2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Industriemechaniker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668E5D77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06/2009 – 01/2004</w:t>
            </w:r>
          </w:p>
          <w:p w14:paraId="7EA48E52" w14:textId="77777777" w:rsidR="007B2517" w:rsidRPr="00363F9E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09F4D5C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0306DA">
              <w:rPr>
                <w:rFonts w:ascii="Helvetica" w:hAnsi="Helvetica"/>
                <w:sz w:val="22"/>
                <w:szCs w:val="22"/>
              </w:rPr>
              <w:t>Verlade GmbH</w:t>
            </w:r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0306DA">
              <w:rPr>
                <w:rFonts w:ascii="Helvetica" w:hAnsi="Helvetica"/>
                <w:sz w:val="22"/>
                <w:szCs w:val="22"/>
              </w:rPr>
              <w:t>Bonn</w:t>
            </w:r>
          </w:p>
          <w:p w14:paraId="10BAF69D" w14:textId="77777777" w:rsidR="007B2517" w:rsidRPr="000306DA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Planung &amp; Realisierung von logistischen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Abläufen im Bereich Beschaffung</w:t>
            </w:r>
          </w:p>
          <w:p w14:paraId="2BE01AA8" w14:textId="77777777" w:rsidR="00AC7955" w:rsidRDefault="00AC7955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F93900B" w14:textId="4FD7FBB4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>Prozessoptimierung des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 Supply Chain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Management, </w:t>
            </w:r>
          </w:p>
          <w:p w14:paraId="0B09D9E1" w14:textId="365F9D5C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Kostenersparnis: 33%</w:t>
            </w: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13F8452A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3682071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Ich bin ein extrem lernwilliger und begeisterungsfähiger Mitarbeiter, der stetig neue Herausforderungen sucht.</w:t>
            </w:r>
          </w:p>
          <w:p w14:paraId="3557DFD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2517" w14:paraId="320166CB" w14:textId="77777777" w:rsidTr="002A524A">
        <w:trPr>
          <w:trHeight w:val="1190"/>
        </w:trPr>
        <w:tc>
          <w:tcPr>
            <w:tcW w:w="4603" w:type="dxa"/>
            <w:gridSpan w:val="2"/>
            <w:vMerge/>
          </w:tcPr>
          <w:p w14:paraId="4FAE62F4" w14:textId="77777777" w:rsidR="007B2517" w:rsidRPr="000306DA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75" w:type="dxa"/>
            <w:tcBorders>
              <w:right w:val="nil"/>
            </w:tcBorders>
          </w:tcPr>
          <w:p w14:paraId="70170BBF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Geboren</w:t>
            </w:r>
          </w:p>
          <w:p w14:paraId="3F2A87D0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</w:p>
          <w:p w14:paraId="5DA8FFEA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Adresse</w:t>
            </w:r>
          </w:p>
          <w:p w14:paraId="376EAD8B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</w:p>
          <w:p w14:paraId="2C0478CD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</w:p>
          <w:p w14:paraId="429B1901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Telefon</w:t>
            </w:r>
          </w:p>
          <w:p w14:paraId="531B0E9C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</w:p>
          <w:p w14:paraId="500C48F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92574F">
              <w:rPr>
                <w:rFonts w:ascii="Bebas Neue" w:hAnsi="Bebas Neue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3686" w:type="dxa"/>
            <w:gridSpan w:val="2"/>
            <w:tcBorders>
              <w:left w:val="nil"/>
            </w:tcBorders>
          </w:tcPr>
          <w:p w14:paraId="02573054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29.2.1990</w:t>
            </w:r>
          </w:p>
          <w:p w14:paraId="65E5B3C5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382E81AF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</w:t>
            </w:r>
          </w:p>
          <w:p w14:paraId="6B31DD6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</w:p>
          <w:p w14:paraId="7306C507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5C181DF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01234/ 55 66 77</w:t>
            </w:r>
          </w:p>
          <w:p w14:paraId="4BA02A3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5A816B62" w14:textId="70CE2028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m.muster@mail.de</w:t>
            </w:r>
          </w:p>
        </w:tc>
      </w:tr>
      <w:tr w:rsidR="007B2517" w14:paraId="515067B4" w14:textId="77777777" w:rsidTr="002A524A">
        <w:trPr>
          <w:trHeight w:val="274"/>
        </w:trPr>
        <w:tc>
          <w:tcPr>
            <w:tcW w:w="4603" w:type="dxa"/>
            <w:gridSpan w:val="2"/>
            <w:vMerge/>
          </w:tcPr>
          <w:p w14:paraId="7AD14B9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4A4CE100" w14:textId="77777777" w:rsidR="007B2517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0260A96D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BESONDERE FÄHIGKEITEN</w:t>
            </w:r>
          </w:p>
        </w:tc>
      </w:tr>
      <w:tr w:rsidR="007B2517" w14:paraId="4BD8D586" w14:textId="77777777" w:rsidTr="002A524A">
        <w:trPr>
          <w:trHeight w:val="1190"/>
        </w:trPr>
        <w:tc>
          <w:tcPr>
            <w:tcW w:w="4603" w:type="dxa"/>
            <w:gridSpan w:val="2"/>
            <w:vMerge/>
          </w:tcPr>
          <w:p w14:paraId="14A74B92" w14:textId="77777777" w:rsidR="007B2517" w:rsidRPr="000306DA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right w:val="nil"/>
            </w:tcBorders>
          </w:tcPr>
          <w:p w14:paraId="710AEF16" w14:textId="77777777" w:rsidR="007B2517" w:rsidRPr="00382E84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  <w:lang w:val="en-US"/>
              </w:rPr>
            </w:pPr>
          </w:p>
          <w:p w14:paraId="4B831108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MS Word</w:t>
            </w:r>
          </w:p>
          <w:p w14:paraId="7E314B6D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MS Excel</w:t>
            </w:r>
          </w:p>
          <w:p w14:paraId="4427878A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SAP</w:t>
            </w:r>
          </w:p>
          <w:p w14:paraId="3B878530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</w:p>
          <w:p w14:paraId="590D43EC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Teamplay</w:t>
            </w:r>
          </w:p>
          <w:p w14:paraId="6CF3AB7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Kreativität</w:t>
            </w:r>
          </w:p>
          <w:p w14:paraId="5B06FD27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Eigeninitiative</w:t>
            </w:r>
          </w:p>
        </w:tc>
        <w:tc>
          <w:tcPr>
            <w:tcW w:w="3260" w:type="dxa"/>
            <w:tcBorders>
              <w:left w:val="nil"/>
            </w:tcBorders>
          </w:tcPr>
          <w:p w14:paraId="362AAF17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1E8BCABE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73ED9624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7CA5C8FA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7F1C2038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</w:p>
          <w:p w14:paraId="750CF8DB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DB3D4C9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46F6D3CC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06281C7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2517" w14:paraId="305663F3" w14:textId="77777777" w:rsidTr="002A524A">
        <w:tc>
          <w:tcPr>
            <w:tcW w:w="4603" w:type="dxa"/>
            <w:gridSpan w:val="2"/>
          </w:tcPr>
          <w:p w14:paraId="58845CC8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AUSBILDUNG</w:t>
            </w: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68E83C18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SPRACHEN</w:t>
            </w:r>
          </w:p>
        </w:tc>
      </w:tr>
      <w:tr w:rsidR="007B2517" w14:paraId="15655A6C" w14:textId="77777777" w:rsidTr="002A524A">
        <w:tc>
          <w:tcPr>
            <w:tcW w:w="4603" w:type="dxa"/>
            <w:gridSpan w:val="2"/>
          </w:tcPr>
          <w:p w14:paraId="7D452516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0ACA597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Universität Aachen</w:t>
            </w:r>
          </w:p>
          <w:p w14:paraId="5A598193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09/2004 – 08/1998</w:t>
            </w:r>
          </w:p>
          <w:p w14:paraId="36CCB793" w14:textId="77777777" w:rsidR="007B2517" w:rsidRPr="00C312BB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66AB4DB4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0306DA">
              <w:rPr>
                <w:rFonts w:ascii="Helvetica" w:hAnsi="Helvetica"/>
                <w:sz w:val="22"/>
                <w:szCs w:val="22"/>
              </w:rPr>
              <w:t>Wirtschaftsingenieur</w:t>
            </w:r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0306DA">
              <w:rPr>
                <w:rFonts w:ascii="Helvetica" w:hAnsi="Helvetica"/>
                <w:sz w:val="22"/>
                <w:szCs w:val="22"/>
              </w:rPr>
              <w:t>Master</w:t>
            </w:r>
            <w:r>
              <w:rPr>
                <w:rFonts w:ascii="Helvetica" w:hAnsi="Helvetica"/>
                <w:sz w:val="22"/>
                <w:szCs w:val="22"/>
              </w:rPr>
              <w:t>, Note: 1,7</w:t>
            </w:r>
          </w:p>
          <w:p w14:paraId="54D0E149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C5F80C3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Gymnasium Pulheim</w:t>
            </w:r>
          </w:p>
          <w:p w14:paraId="26DBB17A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05/1998 – 05/1990</w:t>
            </w:r>
          </w:p>
          <w:p w14:paraId="553459E1" w14:textId="77777777" w:rsidR="007B2517" w:rsidRPr="00C312BB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588AA01E" w14:textId="011A80DC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Abitur, Note: 2,2</w:t>
            </w:r>
          </w:p>
        </w:tc>
        <w:tc>
          <w:tcPr>
            <w:tcW w:w="1601" w:type="dxa"/>
            <w:gridSpan w:val="2"/>
            <w:tcBorders>
              <w:right w:val="nil"/>
            </w:tcBorders>
          </w:tcPr>
          <w:p w14:paraId="592D75D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400DA160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Englisch</w:t>
            </w:r>
          </w:p>
          <w:p w14:paraId="65F4C08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Französisch</w:t>
            </w:r>
          </w:p>
          <w:p w14:paraId="798B076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Chinesisch</w:t>
            </w:r>
          </w:p>
          <w:p w14:paraId="65A71C9B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570156A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9651CAD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670A0FE8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811292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</w:tc>
      </w:tr>
      <w:tr w:rsidR="007B2517" w14:paraId="2FCD3FBF" w14:textId="77777777" w:rsidTr="002A524A">
        <w:tc>
          <w:tcPr>
            <w:tcW w:w="4603" w:type="dxa"/>
            <w:gridSpan w:val="2"/>
            <w:tcBorders>
              <w:bottom w:val="nil"/>
            </w:tcBorders>
          </w:tcPr>
          <w:p w14:paraId="6C4AA81D" w14:textId="77777777" w:rsidR="007B2517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07205A4C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REFERENZEN</w:t>
            </w:r>
          </w:p>
        </w:tc>
        <w:tc>
          <w:tcPr>
            <w:tcW w:w="4861" w:type="dxa"/>
            <w:gridSpan w:val="3"/>
          </w:tcPr>
          <w:p w14:paraId="7F34CF87" w14:textId="77777777" w:rsidR="007B2517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280A578B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SOZIALE NETZWERKE</w:t>
            </w:r>
          </w:p>
        </w:tc>
      </w:tr>
      <w:tr w:rsidR="007B2517" w14:paraId="51B18005" w14:textId="77777777" w:rsidTr="002A524A">
        <w:tc>
          <w:tcPr>
            <w:tcW w:w="2301" w:type="dxa"/>
            <w:tcBorders>
              <w:right w:val="nil"/>
            </w:tcBorders>
          </w:tcPr>
          <w:p w14:paraId="70134A77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2F1CAD65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Tom Teiler</w:t>
            </w:r>
          </w:p>
          <w:p w14:paraId="7A34C066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CEO</w:t>
            </w:r>
          </w:p>
          <w:p w14:paraId="54C5F88C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Mustertrans GmbH</w:t>
            </w:r>
          </w:p>
          <w:p w14:paraId="49DCF77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3D0F4E14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Telefon:</w:t>
            </w:r>
          </w:p>
          <w:p w14:paraId="0F331CA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01234/ 567890</w:t>
            </w:r>
          </w:p>
          <w:p w14:paraId="36DFD04C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Mail:</w:t>
            </w:r>
          </w:p>
          <w:p w14:paraId="4346B6F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TT@mustertrans.de</w:t>
            </w:r>
          </w:p>
        </w:tc>
        <w:tc>
          <w:tcPr>
            <w:tcW w:w="2302" w:type="dxa"/>
            <w:tcBorders>
              <w:left w:val="nil"/>
            </w:tcBorders>
          </w:tcPr>
          <w:p w14:paraId="0AE62D4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3B62ABF8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Eva </w:t>
            </w:r>
            <w:proofErr w:type="spellStart"/>
            <w:r w:rsidRPr="00C312BB">
              <w:rPr>
                <w:rFonts w:ascii="Helvetica" w:hAnsi="Helvetica"/>
                <w:b/>
                <w:sz w:val="22"/>
                <w:szCs w:val="22"/>
              </w:rPr>
              <w:t>Empfehler</w:t>
            </w:r>
            <w:proofErr w:type="spellEnd"/>
          </w:p>
          <w:p w14:paraId="536C1A04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HR Manager</w:t>
            </w:r>
          </w:p>
          <w:p w14:paraId="752EEBE2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Verlade GmbH</w:t>
            </w:r>
          </w:p>
          <w:p w14:paraId="241C348A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9185A49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Telefon:</w:t>
            </w:r>
          </w:p>
          <w:p w14:paraId="664C9FA6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0987/654321</w:t>
            </w:r>
          </w:p>
          <w:p w14:paraId="24958A2F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Mail:</w:t>
            </w:r>
          </w:p>
          <w:p w14:paraId="17E2EF9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EE@verlade.de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4861" w:type="dxa"/>
            <w:gridSpan w:val="3"/>
          </w:tcPr>
          <w:p w14:paraId="780F18E6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763B189A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42BBF42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proofErr w:type="spellStart"/>
            <w:r w:rsidRPr="0092574F">
              <w:rPr>
                <w:rFonts w:ascii="Bebas Neue" w:hAnsi="Bebas Neue"/>
                <w:sz w:val="22"/>
                <w:szCs w:val="22"/>
              </w:rPr>
              <w:t>Xing</w:t>
            </w:r>
            <w:proofErr w:type="spellEnd"/>
            <w:r w:rsidRPr="0092574F">
              <w:rPr>
                <w:rFonts w:ascii="Bebas Neue" w:hAnsi="Bebas Neue"/>
                <w:sz w:val="22"/>
                <w:szCs w:val="22"/>
              </w:rPr>
              <w:t>:</w:t>
            </w:r>
          </w:p>
          <w:p w14:paraId="2D5535CC" w14:textId="4E2D29D2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510A51">
              <w:rPr>
                <w:rFonts w:ascii="Helvetica" w:hAnsi="Helvetica"/>
                <w:sz w:val="22"/>
                <w:szCs w:val="22"/>
              </w:rPr>
              <w:t>https://www.xing.com/profile/</w:t>
            </w:r>
            <w:r w:rsidR="007034A2">
              <w:rPr>
                <w:rFonts w:ascii="Helvetica" w:hAnsi="Helvetica"/>
                <w:sz w:val="22"/>
                <w:szCs w:val="22"/>
              </w:rPr>
              <w:t>Max_Muster</w:t>
            </w:r>
          </w:p>
          <w:p w14:paraId="38FD9F63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74D86F5B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proofErr w:type="spellStart"/>
            <w:r w:rsidRPr="0092574F">
              <w:rPr>
                <w:rFonts w:ascii="Bebas Neue" w:hAnsi="Bebas Neue"/>
                <w:sz w:val="22"/>
                <w:szCs w:val="22"/>
              </w:rPr>
              <w:t>Linkedin</w:t>
            </w:r>
            <w:proofErr w:type="spellEnd"/>
            <w:r w:rsidRPr="0092574F">
              <w:rPr>
                <w:rFonts w:ascii="Bebas Neue" w:hAnsi="Bebas Neue"/>
                <w:sz w:val="22"/>
                <w:szCs w:val="22"/>
              </w:rPr>
              <w:t>:</w:t>
            </w:r>
          </w:p>
          <w:p w14:paraId="2E34E075" w14:textId="4D0001DA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E90A82">
              <w:rPr>
                <w:rFonts w:ascii="Helvetica" w:hAnsi="Helvetica"/>
                <w:sz w:val="22"/>
                <w:szCs w:val="22"/>
              </w:rPr>
              <w:t>https://www.linkedin.com/in/</w:t>
            </w:r>
            <w:r w:rsidR="007034A2">
              <w:rPr>
                <w:rFonts w:ascii="Helvetica" w:hAnsi="Helvetica"/>
                <w:sz w:val="22"/>
                <w:szCs w:val="22"/>
              </w:rPr>
              <w:t>maxmuster</w:t>
            </w:r>
            <w:bookmarkStart w:id="0" w:name="_GoBack"/>
            <w:bookmarkEnd w:id="0"/>
          </w:p>
          <w:p w14:paraId="3D93BFA5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82C004B" w14:textId="77777777" w:rsidR="007B2517" w:rsidRPr="0092574F" w:rsidRDefault="007B2517" w:rsidP="002A524A">
            <w:pPr>
              <w:rPr>
                <w:rFonts w:ascii="Bebas Neue" w:hAnsi="Bebas Neue"/>
                <w:sz w:val="22"/>
                <w:szCs w:val="22"/>
              </w:rPr>
            </w:pPr>
            <w:r w:rsidRPr="0092574F">
              <w:rPr>
                <w:rFonts w:ascii="Bebas Neue" w:hAnsi="Bebas Neue"/>
                <w:sz w:val="22"/>
                <w:szCs w:val="22"/>
              </w:rPr>
              <w:t>Instagram:</w:t>
            </w:r>
          </w:p>
          <w:p w14:paraId="7B1437E7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E90A82">
              <w:rPr>
                <w:rFonts w:ascii="Helvetica" w:hAnsi="Helvetica"/>
                <w:sz w:val="22"/>
                <w:szCs w:val="22"/>
              </w:rPr>
              <w:t>https://www.instagram.com</w:t>
            </w:r>
            <w:r>
              <w:rPr>
                <w:rFonts w:ascii="Helvetica" w:hAnsi="Helvetica"/>
                <w:sz w:val="22"/>
                <w:szCs w:val="22"/>
              </w:rPr>
              <w:t>/max-0815</w:t>
            </w:r>
          </w:p>
        </w:tc>
      </w:tr>
    </w:tbl>
    <w:p w14:paraId="26C1E385" w14:textId="77777777" w:rsidR="00382E84" w:rsidRDefault="00382E84" w:rsidP="007B2517">
      <w:pPr>
        <w:rPr>
          <w:rFonts w:ascii="Helvetica Neue Bold Condensed" w:hAnsi="Helvetica Neue Bold Condensed"/>
          <w:sz w:val="22"/>
          <w:szCs w:val="22"/>
        </w:rPr>
      </w:pPr>
    </w:p>
    <w:p w14:paraId="21891743" w14:textId="05DFB150" w:rsidR="007B2517" w:rsidRPr="0092574F" w:rsidRDefault="007B2517" w:rsidP="007B2517">
      <w:pPr>
        <w:rPr>
          <w:rFonts w:ascii="Bebas Neue" w:hAnsi="Bebas Neue"/>
          <w:sz w:val="22"/>
          <w:szCs w:val="22"/>
        </w:rPr>
      </w:pPr>
      <w:r w:rsidRPr="0092574F">
        <w:rPr>
          <w:rFonts w:ascii="Bebas Neue" w:hAnsi="Bebas Neue"/>
          <w:sz w:val="22"/>
          <w:szCs w:val="22"/>
        </w:rPr>
        <w:t>Beispielstadt</w:t>
      </w:r>
      <w:r w:rsidR="007034A2">
        <w:rPr>
          <w:rFonts w:ascii="Bebas Neue" w:hAnsi="Bebas Neue"/>
          <w:sz w:val="22"/>
          <w:szCs w:val="22"/>
        </w:rPr>
        <w:t>, TT.MM.JJJJ</w:t>
      </w:r>
    </w:p>
    <w:p w14:paraId="04D584B1" w14:textId="77777777" w:rsidR="007034A2" w:rsidRPr="00804401" w:rsidRDefault="007034A2" w:rsidP="007034A2">
      <w:pPr>
        <w:rPr>
          <w:rFonts w:ascii="Handwriting - Dakota" w:hAnsi="Handwriting - Dakota" w:cs="Times New Roman"/>
          <w:color w:val="7F7F7F" w:themeColor="text1" w:themeTint="80"/>
          <w:sz w:val="48"/>
          <w:szCs w:val="48"/>
        </w:rPr>
      </w:pPr>
      <w:r w:rsidRPr="00804401">
        <w:rPr>
          <w:rFonts w:ascii="Handwriting - Dakota" w:hAnsi="Handwriting - Dakota" w:cs="Cambria"/>
          <w:color w:val="7F7F7F" w:themeColor="text1" w:themeTint="80"/>
          <w:sz w:val="48"/>
          <w:szCs w:val="48"/>
        </w:rPr>
        <w:t>Max Muster</w:t>
      </w:r>
    </w:p>
    <w:p w14:paraId="01E716B8" w14:textId="27D3D66B" w:rsidR="005A0660" w:rsidRPr="00382E84" w:rsidRDefault="005A0660" w:rsidP="007034A2">
      <w:pPr>
        <w:rPr>
          <w:rFonts w:ascii="Helvetica" w:hAnsi="Helvetica"/>
          <w:sz w:val="40"/>
          <w:szCs w:val="40"/>
        </w:rPr>
      </w:pPr>
    </w:p>
    <w:sectPr w:rsidR="005A0660" w:rsidRPr="00382E84" w:rsidSect="00382E84">
      <w:headerReference w:type="even" r:id="rId9"/>
      <w:headerReference w:type="first" r:id="rId10"/>
      <w:pgSz w:w="12240" w:h="15840"/>
      <w:pgMar w:top="567" w:right="141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19088" w14:textId="77777777" w:rsidR="00CB0762" w:rsidRDefault="00CB0762" w:rsidP="00804401">
      <w:r>
        <w:separator/>
      </w:r>
    </w:p>
  </w:endnote>
  <w:endnote w:type="continuationSeparator" w:id="0">
    <w:p w14:paraId="7B31866A" w14:textId="77777777" w:rsidR="00CB0762" w:rsidRDefault="00CB0762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bas Neue">
    <w:altName w:val="Open Sans"/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Bold Condensed">
    <w:altName w:val="Bernard MT Condensed"/>
    <w:charset w:val="00"/>
    <w:family w:val="auto"/>
    <w:pitch w:val="variable"/>
    <w:sig w:usb0="00000003" w:usb1="5000205A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8C27C" w14:textId="77777777" w:rsidR="00CB0762" w:rsidRDefault="00CB0762" w:rsidP="00804401">
      <w:r>
        <w:separator/>
      </w:r>
    </w:p>
  </w:footnote>
  <w:footnote w:type="continuationSeparator" w:id="0">
    <w:p w14:paraId="2117C45E" w14:textId="77777777" w:rsidR="00CB0762" w:rsidRDefault="00CB0762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86D8" w14:textId="79BE11B3" w:rsidR="00B3386F" w:rsidRDefault="007034A2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33.6pt;height:896.6pt;z-index:-251657216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AAF6" w14:textId="79AD68EB" w:rsidR="00B3386F" w:rsidRDefault="007034A2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33.6pt;height:896.6pt;z-index:-251656192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382E84"/>
    <w:rsid w:val="005A0660"/>
    <w:rsid w:val="007034A2"/>
    <w:rsid w:val="00740BDA"/>
    <w:rsid w:val="00756FC5"/>
    <w:rsid w:val="007B2517"/>
    <w:rsid w:val="00804401"/>
    <w:rsid w:val="00823F6D"/>
    <w:rsid w:val="0092574F"/>
    <w:rsid w:val="009A2495"/>
    <w:rsid w:val="009B4969"/>
    <w:rsid w:val="00A902D1"/>
    <w:rsid w:val="00AA6B83"/>
    <w:rsid w:val="00AC7955"/>
    <w:rsid w:val="00B3386F"/>
    <w:rsid w:val="00CB0762"/>
    <w:rsid w:val="00DE5C72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4E9E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B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B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Mai</dc:creator>
  <cp:lastModifiedBy>Anja Rassek</cp:lastModifiedBy>
  <cp:revision>2</cp:revision>
  <dcterms:created xsi:type="dcterms:W3CDTF">2021-02-24T13:18:00Z</dcterms:created>
  <dcterms:modified xsi:type="dcterms:W3CDTF">2021-02-24T13:18:00Z</dcterms:modified>
</cp:coreProperties>
</file>