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9460CE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-1641475</wp:posOffset>
                </wp:positionV>
                <wp:extent cx="2738755" cy="10879161"/>
                <wp:effectExtent l="0" t="0" r="4445" b="508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10879161"/>
                          <a:chOff x="-1" y="-1283973"/>
                          <a:chExt cx="2738755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4070204" y="2786230"/>
                            <a:ext cx="10879161" cy="2738755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213" y="370941"/>
                            <a:ext cx="1809116" cy="2713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18CD0" id="Gruppieren 16" o:spid="_x0000_s1026" style="position:absolute;margin-left:312.5pt;margin-top:-129.25pt;width:215.65pt;height:856.65pt;z-index:251661312;mso-height-relative:margin" coordorigin=",-12839" coordsize="27387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">
                <v:rect id="Rechteck 15" o:spid="_x0000_s1027" style="position:absolute;left:-40701;top:27862;width:108790;height:273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" fillcolor="#e4e3e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4492;top:3709;width:18091;height:27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">
                  <v:imagedata r:id="rId10" o:title="Ein Bild, das Mann, Person, drinnen, Anzug enthält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:rsidR="007B6010" w:rsidRPr="008D1246" w:rsidRDefault="007B6010" w:rsidP="008D1246">
      <w:pPr>
        <w:spacing w:after="120"/>
        <w:rPr>
          <w:rFonts w:ascii="Georgia" w:hAnsi="Georgia"/>
          <w:noProof/>
        </w:rPr>
      </w:pPr>
      <w:r w:rsidRPr="008D1246"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  <w:t>Christian Muster</w:t>
      </w:r>
      <w:r w:rsidRPr="008D1246">
        <w:rPr>
          <w:rFonts w:ascii="Georgia" w:hAnsi="Georgia"/>
          <w:noProof/>
        </w:rPr>
        <w:t xml:space="preserve"> </w:t>
      </w:r>
    </w:p>
    <w:p w:rsidR="009B1694" w:rsidRPr="00F850C8" w:rsidRDefault="00BF6910" w:rsidP="00F850C8">
      <w:pPr>
        <w:spacing w:before="24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4D12" wp14:editId="5BBA872D">
                <wp:simplePos x="0" y="0"/>
                <wp:positionH relativeFrom="column">
                  <wp:posOffset>4093535</wp:posOffset>
                </wp:positionH>
                <wp:positionV relativeFrom="paragraph">
                  <wp:posOffset>1748568</wp:posOffset>
                </wp:positionV>
                <wp:extent cx="2512060" cy="6487744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648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6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985"/>
                            </w:tblGrid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Aeronautik, Pilotenschein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Taekwondo, semiprofessionell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Reisen, v.a. Südamerika</w:t>
                                  </w:r>
                                </w:p>
                              </w:tc>
                            </w:tr>
                            <w:tr w:rsidR="008D1246" w:rsidRPr="00E5769F" w:rsidTr="00DC6190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8D1246" w:rsidRPr="007B6010" w:rsidRDefault="008D1246" w:rsidP="008D1246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BF6910" w:rsidRPr="00DD563A" w:rsidTr="00DC6190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Ella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Erfreut</w:t>
                                  </w:r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Personalleiterin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Eil</w:t>
                                  </w:r>
                                  <w:r w:rsidR="00055108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lott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66 -700</w:t>
                                  </w:r>
                                </w:p>
                              </w:tc>
                            </w:tr>
                            <w:tr w:rsidR="00BF6910" w:rsidRPr="00DD563A" w:rsidTr="00DC6190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Abteilungsleiter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LogoLäuft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66 -800</w:t>
                                  </w:r>
                                </w:p>
                              </w:tc>
                            </w:tr>
                            <w:tr w:rsidR="007B6010" w:rsidRPr="00DD563A" w:rsidTr="007F2533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BF6910" w:rsidRDefault="00BF6910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Thomas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Geschäftsführer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66 -900</w:t>
                                  </w:r>
                                </w:p>
                              </w:tc>
                            </w:tr>
                            <w:tr w:rsidR="007B6010" w:rsidRPr="007F2533" w:rsidTr="0044162C">
                              <w:trPr>
                                <w:trHeight w:val="1984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bottom w:val="single" w:sz="2" w:space="0" w:color="000000" w:themeColor="text1"/>
                                  </w:tcBorders>
                                  <w:vAlign w:val="center"/>
                                </w:tcPr>
                                <w:p w:rsidR="007F2533" w:rsidRDefault="007B6010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den TT.MM.JJJJ</w:t>
                                  </w:r>
                                </w:p>
                                <w:p w:rsidR="007F2533" w:rsidRDefault="007F2533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7F2533" w:rsidRPr="007F2533" w:rsidRDefault="007F2533" w:rsidP="007F2533">
                                  <w:pPr>
                                    <w:spacing w:before="240" w:after="120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010" w:rsidRPr="00BB00F2" w:rsidRDefault="007F2533" w:rsidP="007F2533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de-DE"/>
                              </w:rPr>
                              <w:t>(Signatur)</w:t>
                            </w:r>
                          </w:p>
                          <w:p w:rsidR="007B6010" w:rsidRPr="00BB00F2" w:rsidRDefault="007B6010" w:rsidP="007B6010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position:absolute;margin-left:322.35pt;margin-top:137.7pt;width:197.8pt;height:5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6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985"/>
                      </w:tblGrid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Infos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Persönlichkeit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Zuverlässigkeit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INTERESSEN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Aeronautik, Pilotenschein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Taekwondo, semiprofessionell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Reisen, v.a. Südamerika</w:t>
                            </w:r>
                          </w:p>
                        </w:tc>
                      </w:tr>
                      <w:tr w:rsidR="008D1246" w:rsidRPr="00E5769F" w:rsidTr="00DC6190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8D1246" w:rsidRPr="007B6010" w:rsidRDefault="008D1246" w:rsidP="008D1246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Referenzen</w:t>
                            </w:r>
                          </w:p>
                        </w:tc>
                      </w:tr>
                      <w:tr w:rsidR="00BF6910" w:rsidRPr="00DD563A" w:rsidTr="00DC6190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Ella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Erfreut</w:t>
                            </w:r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Personalleiterin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Eil</w:t>
                            </w:r>
                            <w:r w:rsidR="00055108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lott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66 -700</w:t>
                            </w:r>
                          </w:p>
                        </w:tc>
                      </w:tr>
                      <w:tr w:rsidR="00BF6910" w:rsidRPr="00DD563A" w:rsidTr="00DC6190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Abteilungsleiter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LogoLäuft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66 -800</w:t>
                            </w:r>
                          </w:p>
                        </w:tc>
                      </w:tr>
                      <w:tr w:rsidR="007B6010" w:rsidRPr="00DD563A" w:rsidTr="007F2533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BF6910" w:rsidRDefault="00BF6910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Geschäftsführer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66 -900</w:t>
                            </w:r>
                          </w:p>
                        </w:tc>
                      </w:tr>
                      <w:tr w:rsidR="007B6010" w:rsidRPr="007F2533" w:rsidTr="0044162C">
                        <w:trPr>
                          <w:trHeight w:val="1984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bottom w:val="single" w:sz="2" w:space="0" w:color="000000" w:themeColor="text1"/>
                            </w:tcBorders>
                            <w:vAlign w:val="center"/>
                          </w:tcPr>
                          <w:p w:rsidR="007F2533" w:rsidRDefault="007B6010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,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 xml:space="preserve"> den TT.MM.JJJJ</w:t>
                            </w:r>
                          </w:p>
                          <w:p w:rsidR="007F2533" w:rsidRDefault="007F2533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  <w:p w:rsidR="007F2533" w:rsidRPr="007F2533" w:rsidRDefault="007F2533" w:rsidP="007F2533">
                            <w:pPr>
                              <w:spacing w:before="240" w:after="120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7B6010" w:rsidRPr="00BB00F2" w:rsidRDefault="007F2533" w:rsidP="007F2533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lang w:val="de-DE"/>
                        </w:rPr>
                        <w:t>(Signatur)</w:t>
                      </w:r>
                    </w:p>
                    <w:p w:rsidR="007B6010" w:rsidRPr="00BB00F2" w:rsidRDefault="007B6010" w:rsidP="007B6010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6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D1EE" wp14:editId="00B5688A">
                <wp:simplePos x="0" y="0"/>
                <wp:positionH relativeFrom="column">
                  <wp:posOffset>-89535</wp:posOffset>
                </wp:positionH>
                <wp:positionV relativeFrom="paragraph">
                  <wp:posOffset>1146370</wp:posOffset>
                </wp:positionV>
                <wp:extent cx="3926840" cy="7205759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72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8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83"/>
                              <w:gridCol w:w="3969"/>
                            </w:tblGrid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5D7A56" w:rsidRPr="00DD563A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</w:tc>
                            </w:tr>
                            <w:tr w:rsidR="005D7A56" w:rsidRPr="00DD563A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5D7A56" w:rsidRP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5D7A56" w:rsidRPr="00DD563A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</w:tr>
                            <w:tr w:rsidR="005D7A56" w:rsidRPr="00DD563A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 Mitarbeiter</w:t>
                                  </w:r>
                                </w:p>
                                <w:p w:rsidR="005D7A56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Logistiker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Durchführung unternehmensinterne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Nachfragemanagements,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Beschaffungsorganisation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5D7A56" w:rsidRPr="00DD563A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BWL, Diplom Kaufmann | Universität,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465418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9B290A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SecureEx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5418" w:rsidRPr="005D7A56" w:rsidRDefault="00465418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C8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A4C8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Japanisch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465418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Pr="005D7A56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E5769F" w:rsidRDefault="005D7A56" w:rsidP="005D7A56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7" type="#_x0000_t202" style="position:absolute;margin-left:-7.05pt;margin-top:90.25pt;width:309.2pt;height:5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8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83"/>
                        <w:gridCol w:w="3969"/>
                      </w:tblGrid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BERUFSERFAHRUNG</w:t>
                            </w:r>
                          </w:p>
                        </w:tc>
                      </w:tr>
                      <w:tr w:rsidR="005D7A56" w:rsidRPr="00DD563A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</w:tc>
                      </w:tr>
                      <w:tr w:rsidR="005D7A56" w:rsidRPr="00DD563A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30 Mitarbeiter</w:t>
                            </w:r>
                          </w:p>
                          <w:p w:rsidR="005D7A56" w:rsidRP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5D7A56" w:rsidRPr="00DD563A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</w:tr>
                      <w:tr w:rsidR="005D7A56" w:rsidRPr="00DD563A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 Mitarbeiter</w:t>
                            </w:r>
                          </w:p>
                          <w:p w:rsidR="005D7A56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Annahme, Katalogisierung, Anmeldung und Lagerung von Gefahrgütern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Logistiker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Ag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Düsseldorf 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Durchführung unternehmensinterne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s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Nachfragemanagements,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Beschaffungsorganisation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Bildungsweg</w:t>
                            </w:r>
                          </w:p>
                        </w:tc>
                      </w:tr>
                      <w:tr w:rsidR="005D7A56" w:rsidRPr="00DD563A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BWL, Diplom Kaufmann | Universität,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Abitur | Goethe-Gymnasium,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465418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Edv-Kenntnisse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9B290A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SecureEx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II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Fremdsprachen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418" w:rsidRPr="005D7A56" w:rsidRDefault="00465418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A4C8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A4C8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Japanisch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465418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Pr="005D7A56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D7A56" w:rsidRPr="00E5769F" w:rsidRDefault="005D7A56" w:rsidP="005D7A56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0CE" w:rsidRPr="009460CE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  <w:t>i</w:t>
      </w:r>
      <w:r w:rsidR="00DD563A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  <w:t>ngenieur</w:t>
      </w:r>
      <w:bookmarkStart w:id="0" w:name="_GoBack"/>
      <w:bookmarkEnd w:id="0"/>
      <w:r w:rsidR="009B1694">
        <w:rPr>
          <w:rFonts w:ascii="Helvetica Light" w:hAnsi="Helvetica Light" w:cs="Times New Roman (Textkörper CS)"/>
          <w:sz w:val="32"/>
          <w:szCs w:val="30"/>
        </w:rPr>
        <w:tab/>
      </w:r>
    </w:p>
    <w:sectPr w:rsidR="009B1694" w:rsidRPr="00F850C8" w:rsidSect="00DB6A1E">
      <w:headerReference w:type="default" r:id="rId11"/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1B" w:rsidRDefault="000C731B" w:rsidP="009460CE">
      <w:r>
        <w:separator/>
      </w:r>
    </w:p>
  </w:endnote>
  <w:endnote w:type="continuationSeparator" w:id="0">
    <w:p w:rsidR="000C731B" w:rsidRDefault="000C731B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CE" w:rsidRDefault="009460C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32C44" wp14:editId="7105D6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432C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" filled="f" stroked="f" strokeweight=".5pt">
              <v:textbox>
                <w:txbxContent>
                  <w:p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1B" w:rsidRDefault="000C731B" w:rsidP="009460CE">
      <w:r>
        <w:separator/>
      </w:r>
    </w:p>
  </w:footnote>
  <w:footnote w:type="continuationSeparator" w:id="0">
    <w:p w:rsidR="000C731B" w:rsidRDefault="000C731B" w:rsidP="0094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CE" w:rsidRDefault="009460C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E3E5" wp14:editId="086D900D">
              <wp:simplePos x="0" y="0"/>
              <wp:positionH relativeFrom="margin">
                <wp:posOffset>-720090</wp:posOffset>
              </wp:positionH>
              <wp:positionV relativeFrom="margin">
                <wp:posOffset>-700913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18DA1C" id="Rechteck 14" o:spid="_x0000_s1026" style="position:absolute;margin-left:-56.7pt;margin-top:-55.2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" fillcolor="#cfc3a9" stroked="f" strokeweight="1pt">
              <v:fill opacity="32896f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3"/>
    <w:rsid w:val="00055108"/>
    <w:rsid w:val="000C731B"/>
    <w:rsid w:val="002E4313"/>
    <w:rsid w:val="003A4C86"/>
    <w:rsid w:val="00415732"/>
    <w:rsid w:val="0044162C"/>
    <w:rsid w:val="00465418"/>
    <w:rsid w:val="004A7C03"/>
    <w:rsid w:val="005D7A56"/>
    <w:rsid w:val="006D3D03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B6A1E"/>
    <w:rsid w:val="00DD159C"/>
    <w:rsid w:val="00DD563A"/>
    <w:rsid w:val="00E90B79"/>
    <w:rsid w:val="00F850C8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1DEBA-E3F1-4584-980A-7E778D5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2021-02-05T18:42:00Z</dcterms:created>
  <dcterms:modified xsi:type="dcterms:W3CDTF">2021-02-05T18:42:00Z</dcterms:modified>
</cp:coreProperties>
</file>