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2452" w14:textId="77777777" w:rsidR="009B4969" w:rsidRPr="00526351" w:rsidRDefault="009B4969" w:rsidP="009B4969">
      <w:pPr>
        <w:rPr>
          <w:rFonts w:ascii="Helvetica" w:hAnsi="Helvetica"/>
          <w:sz w:val="22"/>
          <w:szCs w:val="22"/>
        </w:rPr>
      </w:pPr>
      <w:bookmarkStart w:id="0" w:name="_GoBack"/>
      <w:bookmarkEnd w:id="0"/>
    </w:p>
    <w:p w14:paraId="03E526B3" w14:textId="52130229" w:rsidR="009B4969" w:rsidRPr="00526351" w:rsidRDefault="009B4969" w:rsidP="00756FC5">
      <w:pPr>
        <w:jc w:val="right"/>
        <w:rPr>
          <w:rFonts w:ascii="Helvetica" w:hAnsi="Helvetica"/>
          <w:sz w:val="22"/>
          <w:szCs w:val="22"/>
        </w:rPr>
      </w:pPr>
      <w:r w:rsidRPr="00526351">
        <w:rPr>
          <w:rFonts w:ascii="Helvetica" w:hAnsi="Helvetica"/>
          <w:sz w:val="22"/>
          <w:szCs w:val="22"/>
        </w:rPr>
        <w:t>1. April 20</w:t>
      </w:r>
      <w:r w:rsidR="00AE59D7">
        <w:rPr>
          <w:rFonts w:ascii="Helvetica" w:hAnsi="Helvetica"/>
          <w:sz w:val="22"/>
          <w:szCs w:val="22"/>
        </w:rPr>
        <w:t>20</w:t>
      </w:r>
    </w:p>
    <w:p w14:paraId="6AD49BFE" w14:textId="77777777" w:rsidR="009B4969" w:rsidRPr="00526351" w:rsidRDefault="009B4969" w:rsidP="009B4969">
      <w:pPr>
        <w:rPr>
          <w:rFonts w:ascii="Helvetica" w:hAnsi="Helvetica"/>
          <w:sz w:val="22"/>
          <w:szCs w:val="22"/>
        </w:rPr>
      </w:pPr>
      <w:r w:rsidRPr="00526351">
        <w:rPr>
          <w:rFonts w:ascii="Helvetica" w:hAnsi="Helvetica"/>
          <w:sz w:val="22"/>
          <w:szCs w:val="22"/>
        </w:rPr>
        <w:t>Arbeitgeber GmbH</w:t>
      </w:r>
    </w:p>
    <w:p w14:paraId="79714BEB" w14:textId="5971970A" w:rsidR="009B4969" w:rsidRDefault="00AE59D7" w:rsidP="009B4969">
      <w:pPr>
        <w:rPr>
          <w:rFonts w:ascii="Helvetica" w:hAnsi="Helvetica"/>
          <w:sz w:val="22"/>
          <w:szCs w:val="22"/>
        </w:rPr>
      </w:pPr>
      <w:r>
        <w:rPr>
          <w:rFonts w:ascii="Helvetica" w:hAnsi="Helvetica"/>
          <w:sz w:val="22"/>
          <w:szCs w:val="22"/>
        </w:rPr>
        <w:t xml:space="preserve">Herr </w:t>
      </w:r>
      <w:r w:rsidR="009B4969">
        <w:rPr>
          <w:rFonts w:ascii="Helvetica" w:hAnsi="Helvetica"/>
          <w:sz w:val="22"/>
          <w:szCs w:val="22"/>
        </w:rPr>
        <w:t xml:space="preserve"> </w:t>
      </w:r>
      <w:r>
        <w:rPr>
          <w:rFonts w:ascii="Helvetica" w:hAnsi="Helvetica"/>
          <w:sz w:val="22"/>
          <w:szCs w:val="22"/>
        </w:rPr>
        <w:t>Peter</w:t>
      </w:r>
      <w:r w:rsidR="009B4969">
        <w:rPr>
          <w:rFonts w:ascii="Helvetica" w:hAnsi="Helvetica"/>
          <w:sz w:val="22"/>
          <w:szCs w:val="22"/>
        </w:rPr>
        <w:t xml:space="preserve"> Personaler</w:t>
      </w:r>
    </w:p>
    <w:p w14:paraId="0A7A5EE6" w14:textId="77777777" w:rsidR="009B4969" w:rsidRPr="00526351" w:rsidRDefault="009B4969" w:rsidP="009B4969">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13976005" w14:textId="77777777" w:rsidR="009B4969" w:rsidRPr="00526351" w:rsidRDefault="009B4969" w:rsidP="009B4969">
      <w:pPr>
        <w:rPr>
          <w:rFonts w:ascii="Helvetica" w:hAnsi="Helvetica"/>
          <w:sz w:val="22"/>
          <w:szCs w:val="22"/>
        </w:rPr>
      </w:pPr>
      <w:r w:rsidRPr="00526351">
        <w:rPr>
          <w:rFonts w:ascii="Helvetica" w:hAnsi="Helvetica"/>
          <w:sz w:val="22"/>
          <w:szCs w:val="22"/>
        </w:rPr>
        <w:t>98765 Musterhausen</w:t>
      </w:r>
    </w:p>
    <w:p w14:paraId="314B57B7" w14:textId="77777777" w:rsidR="009B4969" w:rsidRDefault="009B4969" w:rsidP="009B4969">
      <w:pPr>
        <w:rPr>
          <w:rFonts w:ascii="Helvetica" w:hAnsi="Helvetica" w:cs="Helvetica"/>
          <w:sz w:val="22"/>
          <w:szCs w:val="22"/>
        </w:rPr>
      </w:pPr>
    </w:p>
    <w:p w14:paraId="2C48D7C9" w14:textId="77777777" w:rsidR="00756FC5" w:rsidRPr="00526351" w:rsidRDefault="00756FC5" w:rsidP="009B4969">
      <w:pPr>
        <w:rPr>
          <w:rFonts w:ascii="Helvetica" w:hAnsi="Helvetica" w:cs="Helvetica"/>
          <w:sz w:val="22"/>
          <w:szCs w:val="22"/>
        </w:rPr>
      </w:pPr>
    </w:p>
    <w:p w14:paraId="7A3E80B8" w14:textId="3B502D22" w:rsidR="00804401" w:rsidRPr="00756FC5" w:rsidRDefault="00756FC5" w:rsidP="00804401">
      <w:pPr>
        <w:tabs>
          <w:tab w:val="right" w:leader="underscore" w:pos="9498"/>
        </w:tabs>
        <w:rPr>
          <w:rFonts w:ascii="Helvetica" w:hAnsi="Helvetica" w:cs="Helvetica"/>
          <w:b/>
          <w:sz w:val="26"/>
          <w:szCs w:val="26"/>
        </w:rPr>
      </w:pPr>
      <w:r w:rsidRPr="00756FC5">
        <w:rPr>
          <w:rFonts w:ascii="Helvetica" w:hAnsi="Helvetica" w:cs="Helvetica"/>
          <w:b/>
          <w:sz w:val="26"/>
          <w:szCs w:val="26"/>
        </w:rPr>
        <w:t xml:space="preserve">Bewerbung </w:t>
      </w:r>
      <w:r w:rsidR="00AE59D7">
        <w:rPr>
          <w:rFonts w:ascii="Helvetica" w:hAnsi="Helvetica" w:cs="Helvetica"/>
          <w:b/>
          <w:sz w:val="26"/>
          <w:szCs w:val="26"/>
        </w:rPr>
        <w:t>als Fliesenleger</w:t>
      </w:r>
    </w:p>
    <w:p w14:paraId="018B0E51" w14:textId="77777777" w:rsidR="00756FC5" w:rsidRDefault="00756FC5" w:rsidP="009B4969">
      <w:pPr>
        <w:rPr>
          <w:rFonts w:ascii="Helvetica" w:hAnsi="Helvetica" w:cs="Cambria"/>
          <w:sz w:val="22"/>
          <w:szCs w:val="22"/>
        </w:rPr>
      </w:pPr>
    </w:p>
    <w:p w14:paraId="4EB0FA2A" w14:textId="77777777" w:rsidR="00756FC5" w:rsidRDefault="00756FC5" w:rsidP="009B4969">
      <w:pPr>
        <w:rPr>
          <w:rFonts w:ascii="Helvetica" w:hAnsi="Helvetica" w:cs="Cambria"/>
          <w:sz w:val="22"/>
          <w:szCs w:val="22"/>
        </w:rPr>
      </w:pPr>
    </w:p>
    <w:p w14:paraId="131FF008" w14:textId="671214AC" w:rsidR="009B4969" w:rsidRPr="00526351" w:rsidRDefault="009B4969" w:rsidP="009B4969">
      <w:pPr>
        <w:rPr>
          <w:rFonts w:ascii="Helvetica" w:hAnsi="Helvetica" w:cs="Times New Roman"/>
          <w:sz w:val="22"/>
          <w:szCs w:val="22"/>
        </w:rPr>
      </w:pPr>
      <w:r w:rsidRPr="00526351">
        <w:rPr>
          <w:rFonts w:ascii="Helvetica" w:hAnsi="Helvetica" w:cs="Cambria"/>
          <w:sz w:val="22"/>
          <w:szCs w:val="22"/>
        </w:rPr>
        <w:t>Sehr geehrte</w:t>
      </w:r>
      <w:r w:rsidR="00AE59D7">
        <w:rPr>
          <w:rFonts w:ascii="Helvetica" w:hAnsi="Helvetica" w:cs="Cambria"/>
          <w:sz w:val="22"/>
          <w:szCs w:val="22"/>
        </w:rPr>
        <w:t>r</w:t>
      </w:r>
      <w:r w:rsidRPr="00526351">
        <w:rPr>
          <w:rFonts w:ascii="Helvetica" w:hAnsi="Helvetica" w:cs="Cambria"/>
          <w:sz w:val="22"/>
          <w:szCs w:val="22"/>
        </w:rPr>
        <w:t xml:space="preserve"> </w:t>
      </w:r>
      <w:r w:rsidR="00AE59D7">
        <w:rPr>
          <w:rFonts w:ascii="Helvetica" w:hAnsi="Helvetica" w:cs="Cambria"/>
          <w:sz w:val="22"/>
          <w:szCs w:val="22"/>
        </w:rPr>
        <w:t>Herr Personaler</w:t>
      </w:r>
      <w:r w:rsidRPr="00526351">
        <w:rPr>
          <w:rFonts w:ascii="Helvetica" w:hAnsi="Helvetica" w:cs="Cambria"/>
          <w:sz w:val="22"/>
          <w:szCs w:val="22"/>
        </w:rPr>
        <w:t>,</w:t>
      </w:r>
    </w:p>
    <w:p w14:paraId="4B481EB3" w14:textId="77777777" w:rsidR="00823F6D" w:rsidRPr="00823F6D" w:rsidRDefault="00823F6D" w:rsidP="00823F6D">
      <w:pPr>
        <w:rPr>
          <w:rFonts w:ascii="Helvetica" w:hAnsi="Helvetica"/>
          <w:sz w:val="22"/>
          <w:szCs w:val="22"/>
        </w:rPr>
      </w:pPr>
    </w:p>
    <w:p w14:paraId="28CE90EC" w14:textId="1EF320F0" w:rsidR="00823F6D" w:rsidRPr="00823F6D" w:rsidRDefault="00AE59D7" w:rsidP="00823F6D">
      <w:pPr>
        <w:rPr>
          <w:rFonts w:ascii="Helvetica" w:hAnsi="Helvetica" w:cs="Times New Roman"/>
          <w:sz w:val="22"/>
          <w:szCs w:val="22"/>
        </w:rPr>
      </w:pPr>
      <w:r>
        <w:rPr>
          <w:rFonts w:ascii="Helvetica" w:hAnsi="Helvetica"/>
          <w:sz w:val="22"/>
          <w:szCs w:val="22"/>
        </w:rPr>
        <w:t xml:space="preserve">als ich Ihre Stellenanzeige auf Karrieresprung gesehen habe, war mir sofort klar, dass ich die passende Ergänzung für Ihr Team bin. Ich bringe nicht nur die Erfahrung mit, die Sie in einem neuen Mitarbeiter suchen, sondern auch den Ehrgeiz und die Motivation, um gemeinsam mit Ihnen den Kundenstamm zu erweitern. </w:t>
      </w:r>
    </w:p>
    <w:p w14:paraId="179A63AF" w14:textId="77777777" w:rsidR="00823F6D" w:rsidRPr="00823F6D" w:rsidRDefault="00823F6D" w:rsidP="00823F6D">
      <w:pPr>
        <w:rPr>
          <w:rFonts w:ascii="Helvetica" w:hAnsi="Helvetica"/>
          <w:sz w:val="22"/>
          <w:szCs w:val="22"/>
        </w:rPr>
      </w:pPr>
    </w:p>
    <w:p w14:paraId="577144F6" w14:textId="0CE75ABF" w:rsidR="00AE59D7" w:rsidRDefault="00AE59D7" w:rsidP="00823F6D">
      <w:pPr>
        <w:rPr>
          <w:rFonts w:ascii="Helvetica" w:hAnsi="Helvetica"/>
          <w:sz w:val="22"/>
          <w:szCs w:val="22"/>
        </w:rPr>
      </w:pPr>
      <w:r>
        <w:rPr>
          <w:rFonts w:ascii="Helvetica" w:hAnsi="Helvetica"/>
          <w:sz w:val="22"/>
          <w:szCs w:val="22"/>
        </w:rPr>
        <w:t xml:space="preserve">Die Ausbildung als Fliesen-, Platten- und Mosaikleger habe ich im Jahr 2012 als Jahrgangsbester abgeschlossen. </w:t>
      </w:r>
      <w:r w:rsidR="002A5371">
        <w:rPr>
          <w:rFonts w:ascii="Helvetica" w:hAnsi="Helvetica"/>
          <w:sz w:val="22"/>
          <w:szCs w:val="22"/>
        </w:rPr>
        <w:t>Im Anschluss sammelte ich vier Jahre lang Berufserfahrung als Fliesenleger und perfektionierte nicht nur mein Wissen zu Materialien, sondern auch die Techniken im Verlegen und Verfugen.</w:t>
      </w:r>
    </w:p>
    <w:p w14:paraId="5557305E" w14:textId="77777777" w:rsidR="002A5371" w:rsidRDefault="002A5371" w:rsidP="00823F6D">
      <w:pPr>
        <w:rPr>
          <w:rFonts w:ascii="Helvetica" w:hAnsi="Helvetica"/>
          <w:sz w:val="22"/>
          <w:szCs w:val="22"/>
        </w:rPr>
      </w:pPr>
    </w:p>
    <w:p w14:paraId="613590EC" w14:textId="676F4FC7" w:rsidR="00756FC5" w:rsidRPr="00756FC5" w:rsidRDefault="002A5371" w:rsidP="002A5371">
      <w:pPr>
        <w:rPr>
          <w:rFonts w:ascii="Helvetica" w:hAnsi="Helvetica" w:cs="Times New Roman"/>
          <w:sz w:val="22"/>
          <w:szCs w:val="22"/>
        </w:rPr>
      </w:pPr>
      <w:r>
        <w:rPr>
          <w:rFonts w:ascii="Helvetica" w:hAnsi="Helvetica"/>
          <w:sz w:val="22"/>
          <w:szCs w:val="22"/>
        </w:rPr>
        <w:t>Weitere drei Jahre lang konnte ich meine Führungskompetenzen als Polier erweitern und unter Beweis stellen. Dabei trug ich die Verantwortung über Baustellen mit bis zu 25 Mitarbeitern, koordinierte die Aufgaben – aber übernahm natürlich selbst weiterhin die Verlegung von Fliesen, da die Arbeit weiterhin meine Leidenschaft ist und mir großen Spaß macht.</w:t>
      </w:r>
    </w:p>
    <w:p w14:paraId="242D64AB" w14:textId="77777777" w:rsidR="00823F6D" w:rsidRDefault="00823F6D" w:rsidP="00823F6D">
      <w:pPr>
        <w:rPr>
          <w:rFonts w:ascii="Helvetica" w:hAnsi="Helvetica"/>
          <w:sz w:val="22"/>
          <w:szCs w:val="22"/>
        </w:rPr>
      </w:pPr>
    </w:p>
    <w:p w14:paraId="0BECB181" w14:textId="61124F0A" w:rsidR="002A5371" w:rsidRDefault="002A5371" w:rsidP="00823F6D">
      <w:pPr>
        <w:rPr>
          <w:rFonts w:ascii="Helvetica" w:hAnsi="Helvetica"/>
          <w:sz w:val="22"/>
          <w:szCs w:val="22"/>
        </w:rPr>
      </w:pPr>
      <w:r>
        <w:rPr>
          <w:rFonts w:ascii="Helvetica" w:hAnsi="Helvetica"/>
          <w:sz w:val="22"/>
          <w:szCs w:val="22"/>
        </w:rPr>
        <w:t>Im Arbeitsalltag sind Sorgfalt, Verantwortungsbewusstsein und eine enge Zusammenarbeit mit den Kunden eine Selbstverständlichkeit für mich und bilden mit meiner großen Belastbarkeit die Basis meiner Arbeitseinstellung.</w:t>
      </w:r>
    </w:p>
    <w:p w14:paraId="1262599D" w14:textId="77777777" w:rsidR="002A5371" w:rsidRDefault="002A5371" w:rsidP="00823F6D">
      <w:pPr>
        <w:rPr>
          <w:rFonts w:ascii="Helvetica" w:hAnsi="Helvetica"/>
          <w:sz w:val="22"/>
          <w:szCs w:val="22"/>
        </w:rPr>
      </w:pPr>
    </w:p>
    <w:p w14:paraId="4F9D2B9E" w14:textId="166F2580" w:rsidR="00823F6D" w:rsidRDefault="002A5371" w:rsidP="00823F6D">
      <w:pPr>
        <w:rPr>
          <w:rFonts w:ascii="Helvetica" w:hAnsi="Helvetica"/>
          <w:sz w:val="22"/>
          <w:szCs w:val="22"/>
        </w:rPr>
      </w:pPr>
      <w:r>
        <w:rPr>
          <w:rFonts w:ascii="Helvetica" w:hAnsi="Helvetica"/>
          <w:sz w:val="22"/>
          <w:szCs w:val="22"/>
        </w:rPr>
        <w:t xml:space="preserve">Nun möchte ich den nächsten Schritt gehen und Ihren Betrieb mit meiner Kompetenzen und Erfahrungen unterstützen. </w:t>
      </w:r>
      <w:r w:rsidR="00756FC5" w:rsidRPr="00756FC5">
        <w:rPr>
          <w:rFonts w:ascii="Helvetica" w:hAnsi="Helvetica"/>
          <w:sz w:val="22"/>
          <w:szCs w:val="22"/>
        </w:rPr>
        <w:t xml:space="preserve">Gerne überzeuge ich Sie in einem persönlichen Gespräch davon, dass Sie mit mir einen ebenso engagierten wie erfahrenen </w:t>
      </w:r>
      <w:r w:rsidR="00756FC5">
        <w:rPr>
          <w:rFonts w:ascii="Helvetica" w:hAnsi="Helvetica"/>
          <w:sz w:val="22"/>
          <w:szCs w:val="22"/>
        </w:rPr>
        <w:t xml:space="preserve">Praktikanten </w:t>
      </w:r>
      <w:r w:rsidR="00756FC5" w:rsidRPr="00756FC5">
        <w:rPr>
          <w:rFonts w:ascii="Helvetica" w:hAnsi="Helvetica"/>
          <w:sz w:val="22"/>
          <w:szCs w:val="22"/>
        </w:rPr>
        <w:t>gewinnen.</w:t>
      </w:r>
    </w:p>
    <w:p w14:paraId="68BA94FD" w14:textId="77777777" w:rsidR="00756FC5" w:rsidRPr="00823F6D" w:rsidRDefault="00756FC5" w:rsidP="00823F6D">
      <w:pPr>
        <w:rPr>
          <w:rFonts w:ascii="Helvetica" w:hAnsi="Helvetica"/>
          <w:sz w:val="22"/>
          <w:szCs w:val="22"/>
        </w:rPr>
      </w:pPr>
    </w:p>
    <w:p w14:paraId="2494AFCC" w14:textId="77777777" w:rsidR="00AA6B83" w:rsidRPr="00526351" w:rsidRDefault="00AA6B83" w:rsidP="00AA6B83">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7728F940" w14:textId="77777777" w:rsidR="00AA6B83" w:rsidRDefault="00AA6B83" w:rsidP="00AA6B83">
      <w:pPr>
        <w:rPr>
          <w:rFonts w:ascii="Helvetica" w:hAnsi="Helvetica" w:cs="Cambria"/>
          <w:sz w:val="22"/>
          <w:szCs w:val="22"/>
        </w:rPr>
      </w:pPr>
    </w:p>
    <w:p w14:paraId="79EF0BC6" w14:textId="77777777" w:rsidR="00AA6B83" w:rsidRPr="00804401" w:rsidRDefault="00AA6B83" w:rsidP="00AA6B83">
      <w:pPr>
        <w:rPr>
          <w:rFonts w:ascii="Handwriting - Dakota" w:hAnsi="Handwriting - Dakota" w:cs="Times New Roman"/>
          <w:color w:val="7F7F7F" w:themeColor="text1" w:themeTint="80"/>
          <w:sz w:val="48"/>
          <w:szCs w:val="48"/>
        </w:rPr>
      </w:pPr>
      <w:r w:rsidRPr="00804401">
        <w:rPr>
          <w:rFonts w:ascii="Handwriting - Dakota" w:hAnsi="Handwriting - Dakota" w:cs="Cambria"/>
          <w:color w:val="7F7F7F" w:themeColor="text1" w:themeTint="80"/>
          <w:sz w:val="48"/>
          <w:szCs w:val="48"/>
        </w:rPr>
        <w:t>Max Muster</w:t>
      </w:r>
    </w:p>
    <w:p w14:paraId="4E63BB18" w14:textId="77777777" w:rsidR="00804401" w:rsidRDefault="00804401" w:rsidP="00AA6B83">
      <w:pPr>
        <w:rPr>
          <w:rFonts w:ascii="Helvetica" w:hAnsi="Helvetica"/>
          <w:sz w:val="22"/>
          <w:szCs w:val="22"/>
        </w:rPr>
      </w:pPr>
    </w:p>
    <w:p w14:paraId="2EEB5649" w14:textId="77777777" w:rsidR="00804401" w:rsidRDefault="00804401" w:rsidP="00AA6B83">
      <w:pPr>
        <w:rPr>
          <w:rFonts w:ascii="Helvetica" w:hAnsi="Helvetica"/>
          <w:sz w:val="22"/>
          <w:szCs w:val="22"/>
        </w:rPr>
      </w:pPr>
    </w:p>
    <w:p w14:paraId="155A07E9" w14:textId="77777777" w:rsidR="00804401" w:rsidRDefault="00804401" w:rsidP="00AA6B83">
      <w:pPr>
        <w:rPr>
          <w:rFonts w:ascii="Helvetica" w:hAnsi="Helvetica"/>
          <w:sz w:val="22"/>
          <w:szCs w:val="22"/>
        </w:rPr>
      </w:pPr>
    </w:p>
    <w:p w14:paraId="09563B66" w14:textId="1EEB9299" w:rsidR="00804401" w:rsidRPr="00804401" w:rsidRDefault="00804401" w:rsidP="00804401">
      <w:pPr>
        <w:tabs>
          <w:tab w:val="right" w:pos="9639"/>
        </w:tabs>
        <w:rPr>
          <w:rFonts w:ascii="Helvetica" w:hAnsi="Helvetica"/>
          <w:sz w:val="22"/>
          <w:szCs w:val="22"/>
          <w:u w:val="single"/>
        </w:rPr>
      </w:pPr>
      <w:r w:rsidRPr="00804401">
        <w:rPr>
          <w:rFonts w:ascii="Helvetica" w:hAnsi="Helvetica"/>
          <w:sz w:val="22"/>
          <w:szCs w:val="22"/>
          <w:u w:val="single"/>
        </w:rPr>
        <w:tab/>
      </w:r>
    </w:p>
    <w:p w14:paraId="4C316B3B" w14:textId="77777777" w:rsidR="00804401" w:rsidRDefault="00804401" w:rsidP="00AA6B83">
      <w:pPr>
        <w:rPr>
          <w:rFonts w:ascii="Helvetica" w:hAnsi="Helvetica"/>
          <w:sz w:val="22"/>
          <w:szCs w:val="22"/>
        </w:rPr>
      </w:pPr>
    </w:p>
    <w:p w14:paraId="3CCEFEC1" w14:textId="77777777" w:rsidR="00AA6B83" w:rsidRDefault="00AA6B83" w:rsidP="00AA6B83">
      <w:pPr>
        <w:rPr>
          <w:rFonts w:ascii="Helvetica" w:hAnsi="Helvetica"/>
          <w:b/>
          <w:sz w:val="22"/>
          <w:szCs w:val="22"/>
        </w:rPr>
      </w:pPr>
      <w:r w:rsidRPr="00D25DCD">
        <w:rPr>
          <w:rFonts w:ascii="Helvetica" w:hAnsi="Helvetica"/>
          <w:b/>
          <w:sz w:val="22"/>
          <w:szCs w:val="22"/>
        </w:rPr>
        <w:t>Anlagen</w:t>
      </w:r>
    </w:p>
    <w:p w14:paraId="6C0FFBB1" w14:textId="77777777" w:rsidR="00AA6B83" w:rsidRPr="00D25DCD" w:rsidRDefault="00AA6B83" w:rsidP="00AA6B83">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01E716B8" w14:textId="3C9D5141" w:rsidR="005A0660" w:rsidRPr="00823F6D" w:rsidRDefault="00AA6B83" w:rsidP="00823F6D">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823F6D" w:rsidSect="0097653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E019F" w14:textId="77777777" w:rsidR="00D86990" w:rsidRDefault="00D86990" w:rsidP="00804401">
      <w:r>
        <w:separator/>
      </w:r>
    </w:p>
  </w:endnote>
  <w:endnote w:type="continuationSeparator" w:id="0">
    <w:p w14:paraId="534C6EAC" w14:textId="77777777" w:rsidR="00D86990" w:rsidRDefault="00D86990" w:rsidP="008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Bebas Neue">
    <w:altName w:val="Times New Roman"/>
    <w:charset w:val="00"/>
    <w:family w:val="auto"/>
    <w:pitch w:val="variable"/>
    <w:sig w:usb0="00000001"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5DD" w14:textId="77777777" w:rsidR="00B3386F" w:rsidRDefault="00B338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A3F6" w14:textId="77777777" w:rsidR="00B3386F" w:rsidRDefault="00B338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2089" w14:textId="77777777" w:rsidR="00B3386F" w:rsidRDefault="00B338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A91F" w14:textId="77777777" w:rsidR="00D86990" w:rsidRDefault="00D86990" w:rsidP="00804401">
      <w:r>
        <w:separator/>
      </w:r>
    </w:p>
  </w:footnote>
  <w:footnote w:type="continuationSeparator" w:id="0">
    <w:p w14:paraId="43D40762" w14:textId="77777777" w:rsidR="00D86990" w:rsidRDefault="00D86990" w:rsidP="008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86D8" w14:textId="79BE11B3" w:rsidR="00B3386F" w:rsidRDefault="00D86990">
    <w:pPr>
      <w:pStyle w:val="Kopfzeile"/>
    </w:pPr>
    <w:r>
      <w:rPr>
        <w:noProof/>
      </w:rPr>
      <w:pict w14:anchorId="0BBA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3.6pt;height:896.6pt;z-index:-251657216;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DAD9" w14:textId="66056C40" w:rsidR="00804401" w:rsidRPr="00804401" w:rsidRDefault="00D86990" w:rsidP="00804401">
    <w:pPr>
      <w:rPr>
        <w:rFonts w:ascii="Bebas Neue" w:hAnsi="Bebas Neue"/>
        <w:sz w:val="40"/>
        <w:szCs w:val="40"/>
      </w:rPr>
    </w:pPr>
    <w:r>
      <w:rPr>
        <w:rFonts w:ascii="Bebas Neue" w:hAnsi="Bebas Neue"/>
        <w:noProof/>
        <w:sz w:val="40"/>
        <w:szCs w:val="40"/>
      </w:rPr>
      <w:pict w14:anchorId="791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3.6pt;height:896.6pt;z-index:-251658240;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r w:rsidR="00804401" w:rsidRPr="00804401">
      <w:rPr>
        <w:rFonts w:ascii="Bebas Neue" w:hAnsi="Bebas Neue"/>
        <w:sz w:val="40"/>
        <w:szCs w:val="40"/>
      </w:rPr>
      <w:t>Max Muster</w:t>
    </w:r>
  </w:p>
  <w:p w14:paraId="4817F0D4" w14:textId="4F37D220" w:rsidR="00804401" w:rsidRPr="00804401" w:rsidRDefault="00804401" w:rsidP="00804401">
    <w:pPr>
      <w:tabs>
        <w:tab w:val="right" w:pos="9498"/>
      </w:tabs>
      <w:rPr>
        <w:rFonts w:ascii="Bebas Neue" w:hAnsi="Bebas Neue"/>
        <w:color w:val="7F7F7F" w:themeColor="text1" w:themeTint="80"/>
        <w:sz w:val="22"/>
        <w:szCs w:val="22"/>
      </w:rPr>
    </w:pPr>
    <w:proofErr w:type="spellStart"/>
    <w:r w:rsidRPr="00804401">
      <w:rPr>
        <w:rFonts w:ascii="Bebas Neue" w:hAnsi="Bebas Neue"/>
        <w:color w:val="7F7F7F" w:themeColor="text1" w:themeTint="80"/>
        <w:sz w:val="22"/>
        <w:szCs w:val="22"/>
      </w:rPr>
      <w:t>Hierweg</w:t>
    </w:r>
    <w:proofErr w:type="spellEnd"/>
    <w:r w:rsidRPr="00804401">
      <w:rPr>
        <w:rFonts w:ascii="Bebas Neue" w:hAnsi="Bebas Neue"/>
        <w:color w:val="7F7F7F" w:themeColor="text1" w:themeTint="80"/>
        <w:sz w:val="22"/>
        <w:szCs w:val="22"/>
      </w:rPr>
      <w:t xml:space="preserve"> 1</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 xml:space="preserve">Fon 0123 / 4 56 78 90 7 </w:t>
    </w:r>
  </w:p>
  <w:p w14:paraId="7EF94687" w14:textId="241D4E56" w:rsidR="00804401" w:rsidRDefault="00804401" w:rsidP="00804401">
    <w:pPr>
      <w:pStyle w:val="Kopfzeile"/>
      <w:tabs>
        <w:tab w:val="clear" w:pos="4536"/>
        <w:tab w:val="clear" w:pos="9072"/>
        <w:tab w:val="right" w:pos="9498"/>
      </w:tabs>
      <w:rPr>
        <w:rFonts w:ascii="Bebas Neue" w:hAnsi="Bebas Neue"/>
        <w:color w:val="7F7F7F" w:themeColor="text1" w:themeTint="80"/>
        <w:sz w:val="22"/>
        <w:szCs w:val="22"/>
      </w:rPr>
    </w:pPr>
    <w:r w:rsidRPr="00804401">
      <w:rPr>
        <w:rFonts w:ascii="Bebas Neue" w:hAnsi="Bebas Neue"/>
        <w:color w:val="7F7F7F" w:themeColor="text1" w:themeTint="80"/>
        <w:sz w:val="22"/>
        <w:szCs w:val="22"/>
      </w:rPr>
      <w:t>12345 Beispielstad</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MAIL m.muster@mail.de</w:t>
    </w:r>
  </w:p>
  <w:p w14:paraId="08BB1FCA" w14:textId="7DD5482A" w:rsidR="00804401" w:rsidRPr="00804401" w:rsidRDefault="00804401" w:rsidP="00804401">
    <w:pPr>
      <w:pStyle w:val="Kopfzeile"/>
      <w:tabs>
        <w:tab w:val="clear" w:pos="4536"/>
        <w:tab w:val="clear" w:pos="9072"/>
        <w:tab w:val="right" w:pos="9498"/>
      </w:tabs>
      <w:rPr>
        <w:rFonts w:ascii="Bebas Neue" w:hAnsi="Bebas Neue"/>
        <w:u w:val="single"/>
      </w:rPr>
    </w:pPr>
    <w:r>
      <w:rPr>
        <w:rFonts w:ascii="Bebas Neue" w:hAnsi="Bebas Neue"/>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AAF6" w14:textId="79AD68EB" w:rsidR="00B3386F" w:rsidRDefault="00D86990">
    <w:pPr>
      <w:pStyle w:val="Kopfzeile"/>
    </w:pPr>
    <w:r>
      <w:rPr>
        <w:noProof/>
      </w:rPr>
      <w:pict w14:anchorId="0C9E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3.6pt;height:896.6pt;z-index:-251656192;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167"/>
    <w:multiLevelType w:val="hybridMultilevel"/>
    <w:tmpl w:val="9EC8E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6D"/>
    <w:rsid w:val="00016F49"/>
    <w:rsid w:val="002A5371"/>
    <w:rsid w:val="00422659"/>
    <w:rsid w:val="005A0660"/>
    <w:rsid w:val="00756FC5"/>
    <w:rsid w:val="00804401"/>
    <w:rsid w:val="00823F6D"/>
    <w:rsid w:val="009B4969"/>
    <w:rsid w:val="00AA6B83"/>
    <w:rsid w:val="00AE59D7"/>
    <w:rsid w:val="00B3386F"/>
    <w:rsid w:val="00D869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E9E530"/>
  <w14:defaultImageDpi w14:val="300"/>
  <w15:docId w15:val="{5B09E8B0-2A7D-442C-88F4-7217429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Karolina Warkentin</cp:lastModifiedBy>
  <cp:revision>2</cp:revision>
  <cp:lastPrinted>2020-03-18T10:33:00Z</cp:lastPrinted>
  <dcterms:created xsi:type="dcterms:W3CDTF">2021-03-05T10:56:00Z</dcterms:created>
  <dcterms:modified xsi:type="dcterms:W3CDTF">2021-03-05T10:56:00Z</dcterms:modified>
</cp:coreProperties>
</file>