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0259AF40" w:rsidR="00FE0C3E" w:rsidRDefault="00FE0C3E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 xml:space="preserve">Als </w:t>
      </w:r>
      <w:r w:rsidR="00115950">
        <w:rPr>
          <w:rFonts w:ascii="Bebas Neue" w:hAnsi="Bebas Neue"/>
          <w:color w:val="7F7F7F" w:themeColor="text1" w:themeTint="80"/>
          <w:sz w:val="40"/>
          <w:szCs w:val="40"/>
        </w:rPr>
        <w:t>Fliesenleger</w:t>
      </w:r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45A4E212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  <w:r w:rsidR="00115950">
        <w:rPr>
          <w:rFonts w:ascii="Bebas Neue" w:hAnsi="Bebas Neue"/>
          <w:color w:val="7F7F7F" w:themeColor="text1" w:themeTint="80"/>
          <w:sz w:val="40"/>
          <w:szCs w:val="40"/>
        </w:rPr>
        <w:t>t</w:t>
      </w:r>
      <w:bookmarkStart w:id="0" w:name="_GoBack"/>
      <w:bookmarkEnd w:id="0"/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9"/>
      <w:head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2859" w14:textId="77777777" w:rsidR="004B6C11" w:rsidRDefault="004B6C11" w:rsidP="00804401">
      <w:r>
        <w:separator/>
      </w:r>
    </w:p>
  </w:endnote>
  <w:endnote w:type="continuationSeparator" w:id="0">
    <w:p w14:paraId="0657182A" w14:textId="77777777" w:rsidR="004B6C11" w:rsidRDefault="004B6C1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bas Neue">
    <w:altName w:val="Liberation Sans Narrow"/>
    <w:charset w:val="00"/>
    <w:family w:val="auto"/>
    <w:pitch w:val="variable"/>
    <w:sig w:usb0="00000001" w:usb1="00000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A619" w14:textId="77777777" w:rsidR="004B6C11" w:rsidRDefault="004B6C11" w:rsidP="00804401">
      <w:r>
        <w:separator/>
      </w:r>
    </w:p>
  </w:footnote>
  <w:footnote w:type="continuationSeparator" w:id="0">
    <w:p w14:paraId="2133886B" w14:textId="77777777" w:rsidR="004B6C11" w:rsidRDefault="004B6C1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86D8" w14:textId="79BE11B3" w:rsidR="00B3386F" w:rsidRDefault="004B6C11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AAF6" w14:textId="79AD68EB" w:rsidR="00B3386F" w:rsidRDefault="004B6C11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6D"/>
    <w:rsid w:val="00115950"/>
    <w:rsid w:val="004B6C11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E9E530"/>
  <w14:defaultImageDpi w14:val="300"/>
  <w15:docId w15:val="{527C9D43-F92E-4DCF-B0E2-9E1424B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2021-03-05T10:57:00Z</dcterms:created>
  <dcterms:modified xsi:type="dcterms:W3CDTF">2021-03-05T10:57:00Z</dcterms:modified>
</cp:coreProperties>
</file>