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57E72" w14:textId="77777777" w:rsidR="00382E84" w:rsidRPr="00382E84" w:rsidRDefault="00382E84" w:rsidP="00382E84">
      <w:pPr>
        <w:jc w:val="center"/>
        <w:rPr>
          <w:rFonts w:ascii="Helvetica Neue" w:hAnsi="Helvetica Neue"/>
          <w:color w:val="000000" w:themeColor="text1"/>
          <w:sz w:val="52"/>
          <w:szCs w:val="52"/>
        </w:rPr>
      </w:pPr>
      <w:r w:rsidRPr="00382E84">
        <w:rPr>
          <w:rFonts w:ascii="Helvetica Neue Thin" w:hAnsi="Helvetica Neue Thin"/>
          <w:color w:val="000000" w:themeColor="text1"/>
          <w:sz w:val="52"/>
          <w:szCs w:val="52"/>
        </w:rPr>
        <w:t>MAX</w:t>
      </w:r>
      <w:r w:rsidRPr="00382E84">
        <w:rPr>
          <w:rFonts w:ascii="Helvetica Neue" w:hAnsi="Helvetica Neue"/>
          <w:color w:val="000000" w:themeColor="text1"/>
          <w:sz w:val="52"/>
          <w:szCs w:val="52"/>
        </w:rPr>
        <w:t xml:space="preserve"> </w:t>
      </w:r>
      <w:r w:rsidRPr="00382E84">
        <w:rPr>
          <w:rFonts w:ascii="HELVETICA NEUE CONDENSED" w:hAnsi="HELVETICA NEUE CONDENSED"/>
          <w:b/>
          <w:bCs/>
          <w:color w:val="000000" w:themeColor="text1"/>
          <w:sz w:val="52"/>
          <w:szCs w:val="52"/>
        </w:rPr>
        <w:t>MUSTERMANN</w:t>
      </w:r>
    </w:p>
    <w:p w14:paraId="2110C31E" w14:textId="77777777" w:rsidR="00382E84" w:rsidRPr="00AC7955" w:rsidRDefault="00382E84" w:rsidP="00382E84">
      <w:pPr>
        <w:jc w:val="center"/>
        <w:rPr>
          <w:rFonts w:ascii="Helvetica Neue Thin" w:hAnsi="Helvetica Neue Thin"/>
          <w:color w:val="000000" w:themeColor="text1"/>
          <w:sz w:val="40"/>
          <w:szCs w:val="40"/>
        </w:rPr>
      </w:pPr>
      <w:r w:rsidRPr="00AC7955">
        <w:rPr>
          <w:rFonts w:ascii="Helvetica Neue Thin" w:hAnsi="Helvetica Neue Thin"/>
          <w:color w:val="000000" w:themeColor="text1"/>
          <w:sz w:val="40"/>
          <w:szCs w:val="40"/>
        </w:rPr>
        <w:t>LEBENSLAUF</w:t>
      </w:r>
    </w:p>
    <w:p w14:paraId="00122885" w14:textId="77777777" w:rsidR="00382E84" w:rsidRDefault="00382E84" w:rsidP="007B2517">
      <w:pPr>
        <w:rPr>
          <w:rFonts w:ascii="Helvetica" w:hAnsi="Helvetica"/>
          <w:sz w:val="22"/>
          <w:szCs w:val="22"/>
        </w:rPr>
      </w:pPr>
    </w:p>
    <w:p w14:paraId="79F86E72" w14:textId="627D682B" w:rsidR="007B2517" w:rsidRDefault="00FE0C3E" w:rsidP="007B2517">
      <w:pPr>
        <w:rPr>
          <w:rFonts w:ascii="Helvetica" w:hAnsi="Helvetica"/>
          <w:sz w:val="22"/>
          <w:szCs w:val="22"/>
        </w:rPr>
      </w:pPr>
      <w:r w:rsidRPr="00FE0C3E">
        <w:rPr>
          <w:rFonts w:ascii="Bebas Neue" w:hAnsi="Bebas Neue"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3F43B52D" wp14:editId="398ABB3A">
            <wp:simplePos x="0" y="0"/>
            <wp:positionH relativeFrom="margin">
              <wp:posOffset>-1439926</wp:posOffset>
            </wp:positionH>
            <wp:positionV relativeFrom="margin">
              <wp:posOffset>-2250821</wp:posOffset>
            </wp:positionV>
            <wp:extent cx="8851392" cy="12525503"/>
            <wp:effectExtent l="0" t="0" r="635" b="0"/>
            <wp:wrapNone/>
            <wp:docPr id="2" name="WordPictureWatermark1" descr="Wasserzeichen-St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Wasserzeichen-Ston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392" cy="12525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1"/>
        <w:gridCol w:w="2302"/>
        <w:gridCol w:w="1175"/>
        <w:gridCol w:w="426"/>
        <w:gridCol w:w="3260"/>
      </w:tblGrid>
      <w:tr w:rsidR="007B2517" w14:paraId="728B398E" w14:textId="77777777" w:rsidTr="002A524A">
        <w:tc>
          <w:tcPr>
            <w:tcW w:w="4603" w:type="dxa"/>
            <w:gridSpan w:val="2"/>
          </w:tcPr>
          <w:p w14:paraId="4AB1F74F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BERUFLICHER WERDEGANG</w:t>
            </w:r>
          </w:p>
        </w:tc>
        <w:tc>
          <w:tcPr>
            <w:tcW w:w="4861" w:type="dxa"/>
            <w:gridSpan w:val="3"/>
          </w:tcPr>
          <w:p w14:paraId="2869811F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ÜBER MICH</w:t>
            </w:r>
          </w:p>
        </w:tc>
      </w:tr>
      <w:tr w:rsidR="007B2517" w14:paraId="07332210" w14:textId="77777777" w:rsidTr="002A524A">
        <w:trPr>
          <w:trHeight w:val="476"/>
        </w:trPr>
        <w:tc>
          <w:tcPr>
            <w:tcW w:w="4603" w:type="dxa"/>
            <w:gridSpan w:val="2"/>
            <w:vMerge w:val="restart"/>
          </w:tcPr>
          <w:p w14:paraId="622BFEBC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4CD85FC4" w14:textId="7FDB34DD" w:rsidR="007B2517" w:rsidRDefault="00FF4C99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Fliesenleger</w:t>
            </w:r>
            <w:r w:rsidR="007B2517" w:rsidRPr="000306DA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23DECA81" w14:textId="7C2E34D1" w:rsidR="007B2517" w:rsidRPr="00363F9E" w:rsidRDefault="00FF4C99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MM</w:t>
            </w:r>
            <w:r w:rsidR="007B2517" w:rsidRPr="00363F9E">
              <w:rPr>
                <w:rFonts w:ascii="Helvetica Neue Bold Condensed" w:hAnsi="Helvetica Neue Bold Condensed"/>
                <w:sz w:val="22"/>
                <w:szCs w:val="22"/>
              </w:rPr>
              <w:t>/</w:t>
            </w:r>
            <w:r>
              <w:rPr>
                <w:rFonts w:ascii="Helvetica Neue Bold Condensed" w:hAnsi="Helvetica Neue Bold Condensed"/>
                <w:sz w:val="22"/>
                <w:szCs w:val="22"/>
              </w:rPr>
              <w:t>JJJJ</w:t>
            </w:r>
            <w:r w:rsidR="007B2517" w:rsidRPr="00363F9E">
              <w:rPr>
                <w:rFonts w:ascii="Helvetica Neue Bold Condensed" w:hAnsi="Helvetica Neue Bold Condensed"/>
                <w:sz w:val="22"/>
                <w:szCs w:val="22"/>
              </w:rPr>
              <w:t xml:space="preserve"> – heute</w:t>
            </w:r>
          </w:p>
          <w:p w14:paraId="350B8AB6" w14:textId="77777777" w:rsidR="007B2517" w:rsidRPr="00363F9E" w:rsidRDefault="007B2517" w:rsidP="002A524A">
            <w:pPr>
              <w:rPr>
                <w:rFonts w:ascii="Helvetica" w:hAnsi="Helvetica"/>
                <w:sz w:val="12"/>
                <w:szCs w:val="12"/>
              </w:rPr>
            </w:pPr>
          </w:p>
          <w:p w14:paraId="16D52569" w14:textId="5EEC60D2" w:rsidR="007B2517" w:rsidRDefault="00FF4C99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Musterjob</w:t>
            </w:r>
            <w:r w:rsidR="007B2517">
              <w:rPr>
                <w:rFonts w:ascii="Helvetica" w:hAnsi="Helvetica"/>
                <w:sz w:val="22"/>
                <w:szCs w:val="22"/>
              </w:rPr>
              <w:t xml:space="preserve"> GmbH, </w:t>
            </w:r>
            <w:r>
              <w:rPr>
                <w:rFonts w:ascii="Helvetica" w:hAnsi="Helvetica"/>
                <w:sz w:val="22"/>
                <w:szCs w:val="22"/>
              </w:rPr>
              <w:t>Musterstadt</w:t>
            </w:r>
            <w:r w:rsidR="007B2517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690BB48D" w14:textId="27D67FC5" w:rsidR="00AC7955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- </w:t>
            </w:r>
            <w:r w:rsidRPr="000306DA">
              <w:rPr>
                <w:rFonts w:ascii="Helvetica" w:hAnsi="Helvetica"/>
                <w:sz w:val="22"/>
                <w:szCs w:val="22"/>
              </w:rPr>
              <w:t xml:space="preserve">Verantwortlich für </w:t>
            </w:r>
            <w:r w:rsidR="00FF4C99">
              <w:rPr>
                <w:rFonts w:ascii="Helvetica" w:hAnsi="Helvetica"/>
                <w:sz w:val="22"/>
                <w:szCs w:val="22"/>
              </w:rPr>
              <w:t>eigenständige Projekte bei Großkunden</w:t>
            </w:r>
          </w:p>
          <w:p w14:paraId="0A08F6F4" w14:textId="45BBAC1B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- </w:t>
            </w:r>
            <w:r w:rsidR="00FF4C99">
              <w:rPr>
                <w:rFonts w:ascii="Helvetica" w:hAnsi="Helvetica"/>
                <w:sz w:val="22"/>
                <w:szCs w:val="22"/>
              </w:rPr>
              <w:t>Seit: MM/JJJJ: Teamleitung als Vorarbeiter (4 Teammitglieder)</w:t>
            </w:r>
            <w:bookmarkStart w:id="0" w:name="_GoBack"/>
            <w:bookmarkEnd w:id="0"/>
          </w:p>
          <w:p w14:paraId="543A9021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  <w:p w14:paraId="65B83321" w14:textId="617B85B5" w:rsidR="007B2517" w:rsidRPr="00C312BB" w:rsidRDefault="00FF4C99" w:rsidP="002A524A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Ausbildung zum Fliesenleger</w:t>
            </w:r>
          </w:p>
          <w:p w14:paraId="668E5D77" w14:textId="3AAAACBF" w:rsidR="007B2517" w:rsidRPr="00363F9E" w:rsidRDefault="00FF4C99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MM</w:t>
            </w:r>
            <w:r w:rsidR="007B2517" w:rsidRPr="00363F9E">
              <w:rPr>
                <w:rFonts w:ascii="Helvetica Neue Bold Condensed" w:hAnsi="Helvetica Neue Bold Condensed"/>
                <w:sz w:val="22"/>
                <w:szCs w:val="22"/>
              </w:rPr>
              <w:t>/</w:t>
            </w:r>
            <w:r>
              <w:rPr>
                <w:rFonts w:ascii="Helvetica Neue Bold Condensed" w:hAnsi="Helvetica Neue Bold Condensed"/>
                <w:sz w:val="22"/>
                <w:szCs w:val="22"/>
              </w:rPr>
              <w:t>JJJJ</w:t>
            </w:r>
            <w:r w:rsidR="007B2517" w:rsidRPr="00363F9E">
              <w:rPr>
                <w:rFonts w:ascii="Helvetica Neue Bold Condensed" w:hAnsi="Helvetica Neue Bold Condensed"/>
                <w:sz w:val="22"/>
                <w:szCs w:val="22"/>
              </w:rPr>
              <w:t xml:space="preserve"> – </w:t>
            </w:r>
            <w:r>
              <w:rPr>
                <w:rFonts w:ascii="Helvetica Neue Bold Condensed" w:hAnsi="Helvetica Neue Bold Condensed"/>
                <w:sz w:val="22"/>
                <w:szCs w:val="22"/>
              </w:rPr>
              <w:t>MM</w:t>
            </w:r>
            <w:r w:rsidR="007B2517" w:rsidRPr="00363F9E">
              <w:rPr>
                <w:rFonts w:ascii="Helvetica Neue Bold Condensed" w:hAnsi="Helvetica Neue Bold Condensed"/>
                <w:sz w:val="22"/>
                <w:szCs w:val="22"/>
              </w:rPr>
              <w:t>/</w:t>
            </w:r>
            <w:r>
              <w:rPr>
                <w:rFonts w:ascii="Helvetica Neue Bold Condensed" w:hAnsi="Helvetica Neue Bold Condensed"/>
                <w:sz w:val="22"/>
                <w:szCs w:val="22"/>
              </w:rPr>
              <w:t>JJJJ</w:t>
            </w:r>
          </w:p>
          <w:p w14:paraId="7EA48E52" w14:textId="77777777" w:rsidR="007B2517" w:rsidRPr="00363F9E" w:rsidRDefault="007B2517" w:rsidP="002A524A">
            <w:pPr>
              <w:rPr>
                <w:rFonts w:ascii="Helvetica" w:hAnsi="Helvetica"/>
                <w:sz w:val="12"/>
                <w:szCs w:val="12"/>
              </w:rPr>
            </w:pPr>
          </w:p>
          <w:p w14:paraId="09F4D5CE" w14:textId="358CD470" w:rsidR="007B2517" w:rsidRDefault="00FF4C99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Handwerk</w:t>
            </w:r>
            <w:r w:rsidR="007B2517" w:rsidRPr="000306DA">
              <w:rPr>
                <w:rFonts w:ascii="Helvetica" w:hAnsi="Helvetica"/>
                <w:sz w:val="22"/>
                <w:szCs w:val="22"/>
              </w:rPr>
              <w:t xml:space="preserve"> GmbH</w:t>
            </w:r>
            <w:r w:rsidR="007B2517">
              <w:rPr>
                <w:rFonts w:ascii="Helvetica" w:hAnsi="Helvetica"/>
                <w:sz w:val="22"/>
                <w:szCs w:val="22"/>
              </w:rPr>
              <w:t xml:space="preserve">, </w:t>
            </w:r>
            <w:r>
              <w:rPr>
                <w:rFonts w:ascii="Helvetica" w:hAnsi="Helvetica"/>
                <w:sz w:val="22"/>
                <w:szCs w:val="22"/>
              </w:rPr>
              <w:t>Beispielstadt</w:t>
            </w:r>
          </w:p>
          <w:p w14:paraId="10BAF69D" w14:textId="2C1703D3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- </w:t>
            </w:r>
            <w:r w:rsidR="00FF4C99">
              <w:rPr>
                <w:rFonts w:ascii="Helvetica" w:hAnsi="Helvetica"/>
                <w:sz w:val="22"/>
                <w:szCs w:val="22"/>
              </w:rPr>
              <w:t>Grundlagen des Handwerks, Boden- und Wandverkleidungen</w:t>
            </w:r>
          </w:p>
          <w:p w14:paraId="2BE01AA8" w14:textId="09B5B1C6" w:rsidR="00AC7955" w:rsidRDefault="00FF4C99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- Lehrstück zu Mosaiken</w:t>
            </w:r>
          </w:p>
          <w:p w14:paraId="0B09D9E1" w14:textId="075D6E32" w:rsidR="007B2517" w:rsidRDefault="007B2517" w:rsidP="00FF4C9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- </w:t>
            </w:r>
            <w:r w:rsidR="00FF4C99">
              <w:rPr>
                <w:rFonts w:ascii="Helvetica" w:hAnsi="Helvetica"/>
                <w:sz w:val="22"/>
                <w:szCs w:val="22"/>
              </w:rPr>
              <w:t>Jahrgangsbester, Note 1,1</w:t>
            </w:r>
          </w:p>
        </w:tc>
        <w:tc>
          <w:tcPr>
            <w:tcW w:w="4861" w:type="dxa"/>
            <w:gridSpan w:val="3"/>
            <w:tcBorders>
              <w:bottom w:val="nil"/>
            </w:tcBorders>
          </w:tcPr>
          <w:p w14:paraId="13F8452A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3682071E" w14:textId="07A263F2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Ich bin ein extrem </w:t>
            </w:r>
            <w:r w:rsidR="00FF4C99">
              <w:rPr>
                <w:rFonts w:ascii="Helvetica" w:hAnsi="Helvetica"/>
                <w:sz w:val="22"/>
                <w:szCs w:val="22"/>
              </w:rPr>
              <w:t>flexibler</w:t>
            </w:r>
            <w:r>
              <w:rPr>
                <w:rFonts w:ascii="Helvetica" w:hAnsi="Helvetica"/>
                <w:sz w:val="22"/>
                <w:szCs w:val="22"/>
              </w:rPr>
              <w:t xml:space="preserve"> und </w:t>
            </w:r>
            <w:r w:rsidR="00FF4C99">
              <w:rPr>
                <w:rFonts w:ascii="Helvetica" w:hAnsi="Helvetica"/>
                <w:sz w:val="22"/>
                <w:szCs w:val="22"/>
              </w:rPr>
              <w:t>belastbarer</w:t>
            </w:r>
            <w:r>
              <w:rPr>
                <w:rFonts w:ascii="Helvetica" w:hAnsi="Helvetica"/>
                <w:sz w:val="22"/>
                <w:szCs w:val="22"/>
              </w:rPr>
              <w:t xml:space="preserve"> Mitarbeiter, der stetig neue Herausforderungen sucht.</w:t>
            </w:r>
          </w:p>
          <w:p w14:paraId="3557DFD8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B2517" w14:paraId="320166CB" w14:textId="77777777" w:rsidTr="002A524A">
        <w:trPr>
          <w:trHeight w:val="1190"/>
        </w:trPr>
        <w:tc>
          <w:tcPr>
            <w:tcW w:w="4603" w:type="dxa"/>
            <w:gridSpan w:val="2"/>
            <w:vMerge/>
          </w:tcPr>
          <w:p w14:paraId="4FAE62F4" w14:textId="77777777" w:rsidR="007B2517" w:rsidRPr="000306DA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175" w:type="dxa"/>
            <w:tcBorders>
              <w:right w:val="nil"/>
            </w:tcBorders>
          </w:tcPr>
          <w:p w14:paraId="70170BBF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Geboren</w:t>
            </w:r>
          </w:p>
          <w:p w14:paraId="3F2A87D0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5DA8FFEA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Adresse</w:t>
            </w:r>
          </w:p>
          <w:p w14:paraId="376EAD8B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2C0478CD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429B1901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Telefon</w:t>
            </w:r>
          </w:p>
          <w:p w14:paraId="531B0E9C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500C48F1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EMail</w:t>
            </w:r>
          </w:p>
        </w:tc>
        <w:tc>
          <w:tcPr>
            <w:tcW w:w="3686" w:type="dxa"/>
            <w:gridSpan w:val="2"/>
            <w:tcBorders>
              <w:left w:val="nil"/>
            </w:tcBorders>
          </w:tcPr>
          <w:p w14:paraId="02573054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29.2.1990</w:t>
            </w:r>
          </w:p>
          <w:p w14:paraId="65E5B3C5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  <w:p w14:paraId="382E81AF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Fantasiestr. 1</w:t>
            </w:r>
          </w:p>
          <w:p w14:paraId="6B31DD61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12345 Beispielstadt</w:t>
            </w:r>
          </w:p>
          <w:p w14:paraId="7306C507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  <w:p w14:paraId="65C181DF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01234/ 55 66 77</w:t>
            </w:r>
          </w:p>
          <w:p w14:paraId="4BA02A3E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  <w:p w14:paraId="5A816B62" w14:textId="70CE2028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m.muster@mail.de</w:t>
            </w:r>
          </w:p>
        </w:tc>
      </w:tr>
      <w:tr w:rsidR="007B2517" w14:paraId="515067B4" w14:textId="77777777" w:rsidTr="002A524A">
        <w:trPr>
          <w:trHeight w:val="274"/>
        </w:trPr>
        <w:tc>
          <w:tcPr>
            <w:tcW w:w="4603" w:type="dxa"/>
            <w:gridSpan w:val="2"/>
            <w:vMerge/>
          </w:tcPr>
          <w:p w14:paraId="7AD14B91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861" w:type="dxa"/>
            <w:gridSpan w:val="3"/>
            <w:tcBorders>
              <w:bottom w:val="nil"/>
            </w:tcBorders>
          </w:tcPr>
          <w:p w14:paraId="4A4CE100" w14:textId="77777777" w:rsidR="007B2517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0260A96D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BESONDERE FÄHIGKEITEN</w:t>
            </w:r>
          </w:p>
        </w:tc>
      </w:tr>
      <w:tr w:rsidR="007B2517" w14:paraId="4BD8D586" w14:textId="77777777" w:rsidTr="002A524A">
        <w:trPr>
          <w:trHeight w:val="1190"/>
        </w:trPr>
        <w:tc>
          <w:tcPr>
            <w:tcW w:w="4603" w:type="dxa"/>
            <w:gridSpan w:val="2"/>
            <w:vMerge/>
          </w:tcPr>
          <w:p w14:paraId="14A74B92" w14:textId="77777777" w:rsidR="007B2517" w:rsidRPr="000306DA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right w:val="nil"/>
            </w:tcBorders>
          </w:tcPr>
          <w:p w14:paraId="710AEF16" w14:textId="77777777" w:rsidR="007B2517" w:rsidRPr="00382E84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  <w:lang w:val="en-US"/>
              </w:rPr>
            </w:pPr>
          </w:p>
          <w:p w14:paraId="4B831108" w14:textId="77777777" w:rsidR="007B2517" w:rsidRPr="007B2517" w:rsidRDefault="007B2517" w:rsidP="002A524A">
            <w:pPr>
              <w:rPr>
                <w:rFonts w:ascii="Helvetica" w:hAnsi="Helvetica"/>
                <w:sz w:val="22"/>
                <w:szCs w:val="22"/>
                <w:lang w:val="en-US"/>
              </w:rPr>
            </w:pPr>
            <w:r w:rsidRPr="007B2517">
              <w:rPr>
                <w:rFonts w:ascii="Helvetica" w:hAnsi="Helvetica"/>
                <w:sz w:val="22"/>
                <w:szCs w:val="22"/>
                <w:lang w:val="en-US"/>
              </w:rPr>
              <w:t>MS Word</w:t>
            </w:r>
          </w:p>
          <w:p w14:paraId="7E314B6D" w14:textId="77777777" w:rsidR="007B2517" w:rsidRPr="007B2517" w:rsidRDefault="007B2517" w:rsidP="002A524A">
            <w:pPr>
              <w:rPr>
                <w:rFonts w:ascii="Helvetica" w:hAnsi="Helvetica"/>
                <w:sz w:val="22"/>
                <w:szCs w:val="22"/>
                <w:lang w:val="en-US"/>
              </w:rPr>
            </w:pPr>
            <w:r w:rsidRPr="007B2517">
              <w:rPr>
                <w:rFonts w:ascii="Helvetica" w:hAnsi="Helvetica"/>
                <w:sz w:val="22"/>
                <w:szCs w:val="22"/>
                <w:lang w:val="en-US"/>
              </w:rPr>
              <w:t>MS Excel</w:t>
            </w:r>
          </w:p>
          <w:p w14:paraId="4427878A" w14:textId="77777777" w:rsidR="007B2517" w:rsidRPr="007B2517" w:rsidRDefault="007B2517" w:rsidP="002A524A">
            <w:pPr>
              <w:rPr>
                <w:rFonts w:ascii="Helvetica" w:hAnsi="Helvetica"/>
                <w:sz w:val="22"/>
                <w:szCs w:val="22"/>
                <w:lang w:val="en-US"/>
              </w:rPr>
            </w:pPr>
            <w:r w:rsidRPr="007B2517">
              <w:rPr>
                <w:rFonts w:ascii="Helvetica" w:hAnsi="Helvetica"/>
                <w:sz w:val="22"/>
                <w:szCs w:val="22"/>
                <w:lang w:val="en-US"/>
              </w:rPr>
              <w:t>SAP</w:t>
            </w:r>
          </w:p>
          <w:p w14:paraId="3B878530" w14:textId="77777777" w:rsidR="007B2517" w:rsidRPr="007B2517" w:rsidRDefault="007B2517" w:rsidP="002A524A">
            <w:pPr>
              <w:rPr>
                <w:rFonts w:ascii="Helvetica" w:hAnsi="Helvetica"/>
                <w:sz w:val="22"/>
                <w:szCs w:val="22"/>
                <w:lang w:val="en-US"/>
              </w:rPr>
            </w:pPr>
          </w:p>
          <w:p w14:paraId="590D43EC" w14:textId="77777777" w:rsidR="007B2517" w:rsidRPr="007B2517" w:rsidRDefault="007B2517" w:rsidP="002A524A">
            <w:pPr>
              <w:rPr>
                <w:rFonts w:ascii="Helvetica" w:hAnsi="Helvetica"/>
                <w:sz w:val="22"/>
                <w:szCs w:val="22"/>
                <w:lang w:val="en-US"/>
              </w:rPr>
            </w:pPr>
            <w:r w:rsidRPr="007B2517">
              <w:rPr>
                <w:rFonts w:ascii="Helvetica" w:hAnsi="Helvetica"/>
                <w:sz w:val="22"/>
                <w:szCs w:val="22"/>
                <w:lang w:val="en-US"/>
              </w:rPr>
              <w:t>Teamplay</w:t>
            </w:r>
          </w:p>
          <w:p w14:paraId="6CF3AB7E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Kreativität</w:t>
            </w:r>
          </w:p>
          <w:p w14:paraId="5B06FD27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Eigeninitiative</w:t>
            </w:r>
          </w:p>
        </w:tc>
        <w:tc>
          <w:tcPr>
            <w:tcW w:w="3260" w:type="dxa"/>
            <w:tcBorders>
              <w:left w:val="nil"/>
            </w:tcBorders>
          </w:tcPr>
          <w:p w14:paraId="362AAF17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1E8BCABE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73ED9624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</w:p>
          <w:p w14:paraId="7CA5C8FA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7F1C2038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</w:p>
          <w:p w14:paraId="750CF8DB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0DB3D4C9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46F6D3CC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</w:p>
          <w:p w14:paraId="06281C78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B2517" w14:paraId="305663F3" w14:textId="77777777" w:rsidTr="002A524A">
        <w:tc>
          <w:tcPr>
            <w:tcW w:w="4603" w:type="dxa"/>
            <w:gridSpan w:val="2"/>
          </w:tcPr>
          <w:p w14:paraId="58845CC8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AUSBILDUNG</w:t>
            </w:r>
          </w:p>
        </w:tc>
        <w:tc>
          <w:tcPr>
            <w:tcW w:w="4861" w:type="dxa"/>
            <w:gridSpan w:val="3"/>
            <w:tcBorders>
              <w:bottom w:val="nil"/>
            </w:tcBorders>
          </w:tcPr>
          <w:p w14:paraId="68E83C18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SPRACHEN</w:t>
            </w:r>
          </w:p>
        </w:tc>
      </w:tr>
      <w:tr w:rsidR="007B2517" w14:paraId="15655A6C" w14:textId="77777777" w:rsidTr="002A524A">
        <w:tc>
          <w:tcPr>
            <w:tcW w:w="4603" w:type="dxa"/>
            <w:gridSpan w:val="2"/>
          </w:tcPr>
          <w:p w14:paraId="7D452516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60ACA597" w14:textId="2B521F7F" w:rsidR="007B2517" w:rsidRPr="00C312BB" w:rsidRDefault="00FF4C99" w:rsidP="002A524A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Gymnasium</w:t>
            </w:r>
            <w:r w:rsidR="007B2517" w:rsidRPr="00C312BB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b/>
                <w:sz w:val="22"/>
                <w:szCs w:val="22"/>
              </w:rPr>
              <w:t>Beispielstadt</w:t>
            </w:r>
          </w:p>
          <w:p w14:paraId="5A598193" w14:textId="3571F02A" w:rsidR="007B2517" w:rsidRPr="00363F9E" w:rsidRDefault="00FF4C99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MM</w:t>
            </w:r>
            <w:r w:rsidR="007B2517" w:rsidRPr="00363F9E">
              <w:rPr>
                <w:rFonts w:ascii="Helvetica Neue Bold Condensed" w:hAnsi="Helvetica Neue Bold Condensed"/>
                <w:sz w:val="22"/>
                <w:szCs w:val="22"/>
              </w:rPr>
              <w:t>/</w:t>
            </w:r>
            <w:r>
              <w:rPr>
                <w:rFonts w:ascii="Helvetica Neue Bold Condensed" w:hAnsi="Helvetica Neue Bold Condensed"/>
                <w:sz w:val="22"/>
                <w:szCs w:val="22"/>
              </w:rPr>
              <w:t>JJJJ</w:t>
            </w:r>
            <w:r w:rsidR="007B2517" w:rsidRPr="00363F9E">
              <w:rPr>
                <w:rFonts w:ascii="Helvetica Neue Bold Condensed" w:hAnsi="Helvetica Neue Bold Condensed"/>
                <w:sz w:val="22"/>
                <w:szCs w:val="22"/>
              </w:rPr>
              <w:t xml:space="preserve"> – </w:t>
            </w:r>
            <w:r>
              <w:rPr>
                <w:rFonts w:ascii="Helvetica Neue Bold Condensed" w:hAnsi="Helvetica Neue Bold Condensed"/>
                <w:sz w:val="22"/>
                <w:szCs w:val="22"/>
              </w:rPr>
              <w:t>MM</w:t>
            </w:r>
            <w:r w:rsidR="007B2517" w:rsidRPr="00363F9E">
              <w:rPr>
                <w:rFonts w:ascii="Helvetica Neue Bold Condensed" w:hAnsi="Helvetica Neue Bold Condensed"/>
                <w:sz w:val="22"/>
                <w:szCs w:val="22"/>
              </w:rPr>
              <w:t>/</w:t>
            </w:r>
            <w:r>
              <w:rPr>
                <w:rFonts w:ascii="Helvetica Neue Bold Condensed" w:hAnsi="Helvetica Neue Bold Condensed"/>
                <w:sz w:val="22"/>
                <w:szCs w:val="22"/>
              </w:rPr>
              <w:t>JJJJ</w:t>
            </w:r>
          </w:p>
          <w:p w14:paraId="36CCB793" w14:textId="77777777" w:rsidR="007B2517" w:rsidRPr="00C312BB" w:rsidRDefault="007B2517" w:rsidP="002A524A">
            <w:pPr>
              <w:rPr>
                <w:rFonts w:ascii="Helvetica" w:hAnsi="Helvetica"/>
                <w:sz w:val="12"/>
                <w:szCs w:val="12"/>
              </w:rPr>
            </w:pPr>
          </w:p>
          <w:p w14:paraId="66AB4DB4" w14:textId="6A8D99B8" w:rsidR="007B2517" w:rsidRDefault="00FF4C99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Abitur, Note: 2,0</w:t>
            </w:r>
          </w:p>
          <w:p w14:paraId="54D0E149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  <w:p w14:paraId="6C5F80C3" w14:textId="670FB9CC" w:rsidR="007B2517" w:rsidRPr="00C312BB" w:rsidRDefault="00FF4C99" w:rsidP="002A524A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Realschule</w:t>
            </w:r>
            <w:r w:rsidR="007B2517" w:rsidRPr="00C312BB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b/>
                <w:sz w:val="22"/>
                <w:szCs w:val="22"/>
              </w:rPr>
              <w:t>Musterstadt</w:t>
            </w:r>
          </w:p>
          <w:p w14:paraId="26DBB17A" w14:textId="16EB5D7C" w:rsidR="007B2517" w:rsidRPr="00363F9E" w:rsidRDefault="00FF4C99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MM</w:t>
            </w:r>
            <w:r w:rsidR="007B2517" w:rsidRPr="00363F9E">
              <w:rPr>
                <w:rFonts w:ascii="Helvetica Neue Bold Condensed" w:hAnsi="Helvetica Neue Bold Condensed"/>
                <w:sz w:val="22"/>
                <w:szCs w:val="22"/>
              </w:rPr>
              <w:t>/</w:t>
            </w:r>
            <w:r>
              <w:rPr>
                <w:rFonts w:ascii="Helvetica Neue Bold Condensed" w:hAnsi="Helvetica Neue Bold Condensed"/>
                <w:sz w:val="22"/>
                <w:szCs w:val="22"/>
              </w:rPr>
              <w:t>JJJJ</w:t>
            </w:r>
            <w:r w:rsidR="007B2517" w:rsidRPr="00363F9E">
              <w:rPr>
                <w:rFonts w:ascii="Helvetica Neue Bold Condensed" w:hAnsi="Helvetica Neue Bold Condensed"/>
                <w:sz w:val="22"/>
                <w:szCs w:val="22"/>
              </w:rPr>
              <w:t xml:space="preserve"> – </w:t>
            </w:r>
            <w:r>
              <w:rPr>
                <w:rFonts w:ascii="Helvetica Neue Bold Condensed" w:hAnsi="Helvetica Neue Bold Condensed"/>
                <w:sz w:val="22"/>
                <w:szCs w:val="22"/>
              </w:rPr>
              <w:t>MM</w:t>
            </w:r>
            <w:r w:rsidR="007B2517" w:rsidRPr="00363F9E">
              <w:rPr>
                <w:rFonts w:ascii="Helvetica Neue Bold Condensed" w:hAnsi="Helvetica Neue Bold Condensed"/>
                <w:sz w:val="22"/>
                <w:szCs w:val="22"/>
              </w:rPr>
              <w:t>/</w:t>
            </w:r>
            <w:r>
              <w:rPr>
                <w:rFonts w:ascii="Helvetica Neue Bold Condensed" w:hAnsi="Helvetica Neue Bold Condensed"/>
                <w:sz w:val="22"/>
                <w:szCs w:val="22"/>
              </w:rPr>
              <w:t>JJJJ</w:t>
            </w:r>
          </w:p>
          <w:p w14:paraId="553459E1" w14:textId="77777777" w:rsidR="007B2517" w:rsidRPr="00C312BB" w:rsidRDefault="007B2517" w:rsidP="002A524A">
            <w:pPr>
              <w:rPr>
                <w:rFonts w:ascii="Helvetica" w:hAnsi="Helvetica"/>
                <w:sz w:val="12"/>
                <w:szCs w:val="12"/>
              </w:rPr>
            </w:pPr>
          </w:p>
          <w:p w14:paraId="588AA01E" w14:textId="6687E9D6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Note: 2,2</w:t>
            </w:r>
          </w:p>
        </w:tc>
        <w:tc>
          <w:tcPr>
            <w:tcW w:w="1601" w:type="dxa"/>
            <w:gridSpan w:val="2"/>
            <w:tcBorders>
              <w:right w:val="nil"/>
            </w:tcBorders>
          </w:tcPr>
          <w:p w14:paraId="592D75D0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400DA160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Englisch</w:t>
            </w:r>
          </w:p>
          <w:p w14:paraId="65F4C088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Französisch</w:t>
            </w:r>
          </w:p>
          <w:p w14:paraId="798B0761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Chinesisch</w:t>
            </w:r>
          </w:p>
          <w:p w14:paraId="65A71C9B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14:paraId="570156A0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69651CAD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</w:p>
          <w:p w14:paraId="670A0FE8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0811292D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</w:tc>
      </w:tr>
      <w:tr w:rsidR="007B2517" w14:paraId="2FCD3FBF" w14:textId="77777777" w:rsidTr="002A524A">
        <w:tc>
          <w:tcPr>
            <w:tcW w:w="4603" w:type="dxa"/>
            <w:gridSpan w:val="2"/>
            <w:tcBorders>
              <w:bottom w:val="nil"/>
            </w:tcBorders>
          </w:tcPr>
          <w:p w14:paraId="6C4AA81D" w14:textId="77777777" w:rsidR="007B2517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07205A4C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REFERENZEN</w:t>
            </w:r>
          </w:p>
        </w:tc>
        <w:tc>
          <w:tcPr>
            <w:tcW w:w="4861" w:type="dxa"/>
            <w:gridSpan w:val="3"/>
          </w:tcPr>
          <w:p w14:paraId="7F34CF87" w14:textId="77777777" w:rsidR="007B2517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280A578B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SOZIALE NETZWERKE</w:t>
            </w:r>
          </w:p>
        </w:tc>
      </w:tr>
      <w:tr w:rsidR="007B2517" w14:paraId="51B18005" w14:textId="77777777" w:rsidTr="002A524A">
        <w:tc>
          <w:tcPr>
            <w:tcW w:w="2301" w:type="dxa"/>
            <w:tcBorders>
              <w:right w:val="nil"/>
            </w:tcBorders>
          </w:tcPr>
          <w:p w14:paraId="70134A77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2F1CAD65" w14:textId="77777777" w:rsidR="007B2517" w:rsidRPr="00C312BB" w:rsidRDefault="007B2517" w:rsidP="002A524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312BB">
              <w:rPr>
                <w:rFonts w:ascii="Helvetica" w:hAnsi="Helvetica"/>
                <w:b/>
                <w:sz w:val="22"/>
                <w:szCs w:val="22"/>
              </w:rPr>
              <w:t>Tom Teiler</w:t>
            </w:r>
          </w:p>
          <w:p w14:paraId="7A34C066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CEO</w:t>
            </w:r>
          </w:p>
          <w:p w14:paraId="54C5F88C" w14:textId="28C24F51" w:rsidR="007B2517" w:rsidRDefault="00FF4C99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Musterjob</w:t>
            </w:r>
            <w:r w:rsidR="007B2517">
              <w:rPr>
                <w:rFonts w:ascii="Helvetica" w:hAnsi="Helvetica"/>
                <w:sz w:val="22"/>
                <w:szCs w:val="22"/>
              </w:rPr>
              <w:t xml:space="preserve"> GmbH</w:t>
            </w:r>
          </w:p>
          <w:p w14:paraId="49DCF77D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  <w:p w14:paraId="3D0F4E14" w14:textId="77777777" w:rsidR="007B2517" w:rsidRPr="00C312BB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Telefon:</w:t>
            </w:r>
          </w:p>
          <w:p w14:paraId="0F331CAD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01234/ 567890</w:t>
            </w:r>
          </w:p>
          <w:p w14:paraId="36DFD04C" w14:textId="77777777" w:rsidR="007B2517" w:rsidRPr="00C312BB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Mail:</w:t>
            </w:r>
          </w:p>
          <w:p w14:paraId="4346B6F8" w14:textId="073376FE" w:rsidR="007B2517" w:rsidRDefault="00FF4C99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TT@musterjob</w:t>
            </w:r>
            <w:r w:rsidR="007B2517">
              <w:rPr>
                <w:rFonts w:ascii="Helvetica" w:hAnsi="Helvetica"/>
                <w:sz w:val="22"/>
                <w:szCs w:val="22"/>
              </w:rPr>
              <w:t>.de</w:t>
            </w:r>
          </w:p>
        </w:tc>
        <w:tc>
          <w:tcPr>
            <w:tcW w:w="2302" w:type="dxa"/>
            <w:tcBorders>
              <w:left w:val="nil"/>
            </w:tcBorders>
          </w:tcPr>
          <w:p w14:paraId="0AE62D40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3B62ABF8" w14:textId="77777777" w:rsidR="007B2517" w:rsidRPr="00C312BB" w:rsidRDefault="007B2517" w:rsidP="002A524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312BB">
              <w:rPr>
                <w:rFonts w:ascii="Helvetica" w:hAnsi="Helvetica"/>
                <w:b/>
                <w:sz w:val="22"/>
                <w:szCs w:val="22"/>
              </w:rPr>
              <w:t>Eva Empfehler</w:t>
            </w:r>
          </w:p>
          <w:p w14:paraId="536C1A04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HR Manager</w:t>
            </w:r>
          </w:p>
          <w:p w14:paraId="752EEBE2" w14:textId="1FBF9891" w:rsidR="007B2517" w:rsidRDefault="00FF4C99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Handwerk</w:t>
            </w:r>
            <w:r w:rsidR="007B2517">
              <w:rPr>
                <w:rFonts w:ascii="Helvetica" w:hAnsi="Helvetica"/>
                <w:sz w:val="22"/>
                <w:szCs w:val="22"/>
              </w:rPr>
              <w:t xml:space="preserve"> GmbH</w:t>
            </w:r>
          </w:p>
          <w:p w14:paraId="241C348A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  <w:p w14:paraId="69185A49" w14:textId="77777777" w:rsidR="007B2517" w:rsidRPr="00C312BB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Telefon:</w:t>
            </w:r>
          </w:p>
          <w:p w14:paraId="664C9FA6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0987/654321</w:t>
            </w:r>
          </w:p>
          <w:p w14:paraId="24958A2F" w14:textId="77777777" w:rsidR="007B2517" w:rsidRPr="00C312BB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Mail:</w:t>
            </w:r>
          </w:p>
          <w:p w14:paraId="17E2EF9D" w14:textId="1CE2E58D" w:rsidR="007B2517" w:rsidRDefault="007B2517" w:rsidP="00FF4C9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EE@</w:t>
            </w:r>
            <w:r w:rsidR="00FF4C99">
              <w:rPr>
                <w:rFonts w:ascii="Helvetica" w:hAnsi="Helvetica"/>
                <w:sz w:val="22"/>
                <w:szCs w:val="22"/>
              </w:rPr>
              <w:t>handwerk</w:t>
            </w:r>
            <w:r>
              <w:rPr>
                <w:rFonts w:ascii="Helvetica" w:hAnsi="Helvetica"/>
                <w:sz w:val="22"/>
                <w:szCs w:val="22"/>
              </w:rPr>
              <w:t>.de</w:t>
            </w:r>
            <w:r>
              <w:rPr>
                <w:rFonts w:ascii="Helvetica" w:hAnsi="Helvetica"/>
                <w:sz w:val="22"/>
                <w:szCs w:val="22"/>
              </w:rPr>
              <w:br/>
            </w:r>
          </w:p>
        </w:tc>
        <w:tc>
          <w:tcPr>
            <w:tcW w:w="4861" w:type="dxa"/>
            <w:gridSpan w:val="3"/>
          </w:tcPr>
          <w:p w14:paraId="780F18E6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763B189A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542BBF42" w14:textId="77777777" w:rsidR="007B2517" w:rsidRPr="00C312BB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Xing:</w:t>
            </w:r>
          </w:p>
          <w:p w14:paraId="2D5535CC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 w:rsidRPr="00510A51">
              <w:rPr>
                <w:rFonts w:ascii="Helvetica" w:hAnsi="Helvetica"/>
                <w:sz w:val="22"/>
                <w:szCs w:val="22"/>
              </w:rPr>
              <w:t>https://www.xing.com/profile/</w:t>
            </w:r>
            <w:r>
              <w:rPr>
                <w:rFonts w:ascii="Helvetica" w:hAnsi="Helvetica"/>
                <w:sz w:val="22"/>
                <w:szCs w:val="22"/>
              </w:rPr>
              <w:t>Max_Mustermann</w:t>
            </w:r>
          </w:p>
          <w:p w14:paraId="38FD9F63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74D86F5B" w14:textId="77777777" w:rsidR="007B2517" w:rsidRPr="00C312BB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Linkedin:</w:t>
            </w:r>
          </w:p>
          <w:p w14:paraId="2E34E075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 w:rsidRPr="00E90A82">
              <w:rPr>
                <w:rFonts w:ascii="Helvetica" w:hAnsi="Helvetica"/>
                <w:sz w:val="22"/>
                <w:szCs w:val="22"/>
              </w:rPr>
              <w:t>https://www.linkedin.com/in/</w:t>
            </w:r>
            <w:r>
              <w:rPr>
                <w:rFonts w:ascii="Helvetica" w:hAnsi="Helvetica"/>
                <w:sz w:val="22"/>
                <w:szCs w:val="22"/>
              </w:rPr>
              <w:t>maxmustermann</w:t>
            </w:r>
          </w:p>
          <w:p w14:paraId="3D93BFA5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682C004B" w14:textId="77777777" w:rsidR="007B2517" w:rsidRPr="00C312BB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Instagram:</w:t>
            </w:r>
          </w:p>
          <w:p w14:paraId="7B1437E7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 w:rsidRPr="00E90A82">
              <w:rPr>
                <w:rFonts w:ascii="Helvetica" w:hAnsi="Helvetica"/>
                <w:sz w:val="22"/>
                <w:szCs w:val="22"/>
              </w:rPr>
              <w:t>https://www.instagram.com</w:t>
            </w:r>
            <w:r>
              <w:rPr>
                <w:rFonts w:ascii="Helvetica" w:hAnsi="Helvetica"/>
                <w:sz w:val="22"/>
                <w:szCs w:val="22"/>
              </w:rPr>
              <w:t>/max-0815</w:t>
            </w:r>
          </w:p>
        </w:tc>
      </w:tr>
    </w:tbl>
    <w:p w14:paraId="26C1E385" w14:textId="77777777" w:rsidR="00382E84" w:rsidRDefault="00382E84" w:rsidP="007B2517">
      <w:pPr>
        <w:rPr>
          <w:rFonts w:ascii="Helvetica Neue Bold Condensed" w:hAnsi="Helvetica Neue Bold Condensed"/>
          <w:sz w:val="22"/>
          <w:szCs w:val="22"/>
        </w:rPr>
      </w:pPr>
    </w:p>
    <w:p w14:paraId="21891743" w14:textId="1AB82DCD" w:rsidR="007B2517" w:rsidRPr="00C312BB" w:rsidRDefault="007B2517" w:rsidP="007B2517">
      <w:pPr>
        <w:rPr>
          <w:rFonts w:ascii="Helvetica Neue Bold Condensed" w:hAnsi="Helvetica Neue Bold Condensed"/>
          <w:sz w:val="22"/>
          <w:szCs w:val="22"/>
        </w:rPr>
      </w:pPr>
      <w:r w:rsidRPr="00C312BB">
        <w:rPr>
          <w:rFonts w:ascii="Helvetica Neue Bold Condensed" w:hAnsi="Helvetica Neue Bold Condensed"/>
          <w:sz w:val="22"/>
          <w:szCs w:val="22"/>
        </w:rPr>
        <w:t>Beispielstadt, 8.8.20</w:t>
      </w:r>
      <w:r w:rsidR="00AC7955">
        <w:rPr>
          <w:rFonts w:ascii="Helvetica Neue Bold Condensed" w:hAnsi="Helvetica Neue Bold Condensed"/>
          <w:sz w:val="22"/>
          <w:szCs w:val="22"/>
        </w:rPr>
        <w:t>21</w:t>
      </w:r>
    </w:p>
    <w:p w14:paraId="01E716B8" w14:textId="1A3D6B9A" w:rsidR="005A0660" w:rsidRPr="00382E84" w:rsidRDefault="007B2517" w:rsidP="00823F6D">
      <w:pPr>
        <w:rPr>
          <w:rFonts w:ascii="Helvetica" w:hAnsi="Helvetica"/>
          <w:sz w:val="40"/>
          <w:szCs w:val="40"/>
        </w:rPr>
      </w:pPr>
      <w:r w:rsidRPr="00382E84">
        <w:rPr>
          <w:rFonts w:ascii="Bradley Hand" w:hAnsi="Bradley Hand"/>
          <w:color w:val="31849B" w:themeColor="accent5" w:themeShade="BF"/>
          <w:sz w:val="40"/>
          <w:szCs w:val="40"/>
        </w:rPr>
        <w:t>Max Mustermann</w:t>
      </w:r>
    </w:p>
    <w:sectPr w:rsidR="005A0660" w:rsidRPr="00382E84" w:rsidSect="00382E84">
      <w:headerReference w:type="even" r:id="rId8"/>
      <w:headerReference w:type="first" r:id="rId9"/>
      <w:pgSz w:w="12240" w:h="15840"/>
      <w:pgMar w:top="567" w:right="1418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106AF" w14:textId="77777777" w:rsidR="003B4A16" w:rsidRDefault="003B4A16" w:rsidP="00804401">
      <w:r>
        <w:separator/>
      </w:r>
    </w:p>
  </w:endnote>
  <w:endnote w:type="continuationSeparator" w:id="0">
    <w:p w14:paraId="642029CE" w14:textId="77777777" w:rsidR="003B4A16" w:rsidRDefault="003B4A16" w:rsidP="0080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Thin">
    <w:altName w:val="Corbel"/>
    <w:charset w:val="00"/>
    <w:family w:val="swiss"/>
    <w:pitch w:val="variable"/>
    <w:sig w:usb0="00000001" w:usb1="5000205B" w:usb2="00000002" w:usb3="00000000" w:csb0="0000009F" w:csb1="00000000"/>
  </w:font>
  <w:font w:name="Helvetica Neue">
    <w:altName w:val="HelveticaNeueLT Std Lt Ext"/>
    <w:charset w:val="00"/>
    <w:family w:val="auto"/>
    <w:pitch w:val="variable"/>
    <w:sig w:usb0="00000003" w:usb1="500079DB" w:usb2="00000010" w:usb3="00000000" w:csb0="00000001" w:csb1="00000000"/>
  </w:font>
  <w:font w:name="HELVETICA NEUE CONDENSED">
    <w:altName w:val="Bernard MT Condensed"/>
    <w:charset w:val="00"/>
    <w:family w:val="auto"/>
    <w:pitch w:val="variable"/>
    <w:sig w:usb0="00000003" w:usb1="5000205A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Bebas Neue">
    <w:panose1 w:val="00000000000000000000"/>
    <w:charset w:val="4D"/>
    <w:family w:val="swiss"/>
    <w:notTrueType/>
    <w:pitch w:val="variable"/>
    <w:sig w:usb0="A000002F" w:usb1="0000004B" w:usb2="00000000" w:usb3="00000000" w:csb0="00000093" w:csb1="00000000"/>
  </w:font>
  <w:font w:name="Helvetica Neue Bold Condensed">
    <w:altName w:val="Bernard MT Condensed"/>
    <w:charset w:val="00"/>
    <w:family w:val="auto"/>
    <w:pitch w:val="variable"/>
    <w:sig w:usb0="00000003" w:usb1="5000205A" w:usb2="0000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Bradley Hand">
    <w:altName w:val="Liberation Mono"/>
    <w:charset w:val="4D"/>
    <w:family w:val="auto"/>
    <w:pitch w:val="variable"/>
    <w:sig w:usb0="00000001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4849B" w14:textId="77777777" w:rsidR="003B4A16" w:rsidRDefault="003B4A16" w:rsidP="00804401">
      <w:r>
        <w:separator/>
      </w:r>
    </w:p>
  </w:footnote>
  <w:footnote w:type="continuationSeparator" w:id="0">
    <w:p w14:paraId="51E78CC1" w14:textId="77777777" w:rsidR="003B4A16" w:rsidRDefault="003B4A16" w:rsidP="0080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386D8" w14:textId="79BE11B3" w:rsidR="00B3386F" w:rsidRDefault="003B4A16">
    <w:pPr>
      <w:pStyle w:val="Kopfzeile"/>
    </w:pPr>
    <w:r>
      <w:rPr>
        <w:noProof/>
      </w:rPr>
      <w:pict w14:anchorId="0BBA0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33.6pt;height:896.6pt;z-index:-251657216;mso-wrap-edited:f;mso-width-percent:0;mso-height-percent:0;mso-position-horizontal:center;mso-position-horizontal-relative:margin;mso-position-vertical:center;mso-position-vertical-relative:margin;mso-width-percent:0;mso-height-percent:0" wrapcoords="-25 0 -25 21563 21600 21563 21600 0 -25 0">
          <v:imagedata r:id="rId1" o:title="Wasserzeichen-Ston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3AAF6" w14:textId="79AD68EB" w:rsidR="00B3386F" w:rsidRDefault="003B4A16">
    <w:pPr>
      <w:pStyle w:val="Kopfzeile"/>
    </w:pPr>
    <w:r>
      <w:rPr>
        <w:noProof/>
      </w:rPr>
      <w:pict w14:anchorId="0C9EFD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633.6pt;height:896.6pt;z-index:-251656192;mso-wrap-edited:f;mso-width-percent:0;mso-height-percent:0;mso-position-horizontal:center;mso-position-horizontal-relative:margin;mso-position-vertical:center;mso-position-vertical-relative:margin;mso-width-percent:0;mso-height-percent:0" wrapcoords="-25 0 -25 21563 21600 21563 21600 0 -25 0">
          <v:imagedata r:id="rId1" o:title="Wasserzeichen-Ston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167"/>
    <w:multiLevelType w:val="hybridMultilevel"/>
    <w:tmpl w:val="9EC8E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6D"/>
    <w:rsid w:val="00382E84"/>
    <w:rsid w:val="003B4A16"/>
    <w:rsid w:val="005A0660"/>
    <w:rsid w:val="00740BDA"/>
    <w:rsid w:val="00756FC5"/>
    <w:rsid w:val="007B2517"/>
    <w:rsid w:val="00804401"/>
    <w:rsid w:val="00823F6D"/>
    <w:rsid w:val="009B4969"/>
    <w:rsid w:val="00A902D1"/>
    <w:rsid w:val="00AA6B83"/>
    <w:rsid w:val="00AC7955"/>
    <w:rsid w:val="00B3386F"/>
    <w:rsid w:val="00CB0762"/>
    <w:rsid w:val="00DE5C72"/>
    <w:rsid w:val="00FE0C3E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4E9E530"/>
  <w14:defaultImageDpi w14:val="300"/>
  <w15:docId w15:val="{8E190C5C-DA7E-DC47-BD78-9DF0BDDB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6F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4401"/>
  </w:style>
  <w:style w:type="paragraph" w:styleId="Fuzeile">
    <w:name w:val="footer"/>
    <w:basedOn w:val="Standard"/>
    <w:link w:val="Fu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4401"/>
  </w:style>
  <w:style w:type="character" w:styleId="Hyperlink">
    <w:name w:val="Hyperlink"/>
    <w:basedOn w:val="Absatz-Standardschriftart"/>
    <w:uiPriority w:val="99"/>
    <w:unhideWhenUsed/>
    <w:rsid w:val="0080440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B2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Karolina Warkentin</cp:lastModifiedBy>
  <cp:revision>2</cp:revision>
  <dcterms:created xsi:type="dcterms:W3CDTF">2021-03-05T11:06:00Z</dcterms:created>
  <dcterms:modified xsi:type="dcterms:W3CDTF">2021-03-05T11:06:00Z</dcterms:modified>
</cp:coreProperties>
</file>