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4C" w:rsidRDefault="009460CE" w:rsidP="007B6010">
      <w:pPr>
        <w:spacing w:after="120"/>
        <w:rPr>
          <w:noProof/>
        </w:rPr>
      </w:pPr>
      <w:r w:rsidRPr="009460CE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3968496</wp:posOffset>
                </wp:positionH>
                <wp:positionV relativeFrom="paragraph">
                  <wp:posOffset>-1641475</wp:posOffset>
                </wp:positionV>
                <wp:extent cx="2738755" cy="10879161"/>
                <wp:effectExtent l="0" t="0" r="4445" b="508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755" cy="10879161"/>
                          <a:chOff x="-1" y="-1283973"/>
                          <a:chExt cx="2738755" cy="10879161"/>
                        </a:xfrm>
                      </wpg:grpSpPr>
                      <wps:wsp>
                        <wps:cNvPr id="15" name="Rechteck 15"/>
                        <wps:cNvSpPr/>
                        <wps:spPr>
                          <a:xfrm rot="5400000">
                            <a:off x="-4070204" y="2786230"/>
                            <a:ext cx="10879161" cy="2738755"/>
                          </a:xfrm>
                          <a:prstGeom prst="rect">
                            <a:avLst/>
                          </a:prstGeom>
                          <a:solidFill>
                            <a:srgbClr val="E4E3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213" y="370941"/>
                            <a:ext cx="1809116" cy="2713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C018CD0" id="Gruppieren 16" o:spid="_x0000_s1026" style="position:absolute;margin-left:312.5pt;margin-top:-129.25pt;width:215.65pt;height:856.65pt;z-index:251661312;mso-height-relative:margin" coordorigin=",-12839" coordsize="27387,1087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">
                <v:rect id="Rechteck 15" o:spid="_x0000_s1027" style="position:absolute;left:-40701;top:27862;width:108790;height:2738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" fillcolor="#e4e3e0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4492;top:3709;width:18091;height:27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">
                  <v:imagedata r:id="rId9" o:title="Ein Bild, das Mann, Person, drinnen, Anzug enthält"/>
                </v:shape>
              </v:group>
            </w:pict>
          </mc:Fallback>
        </mc:AlternateContent>
      </w:r>
      <w:r>
        <w:rPr>
          <w:noProof/>
        </w:rPr>
        <w:t xml:space="preserve"> </w:t>
      </w:r>
    </w:p>
    <w:p w:rsidR="007B6010" w:rsidRDefault="007B6010" w:rsidP="007F2533">
      <w:pPr>
        <w:ind w:right="-30"/>
        <w:rPr>
          <w:b/>
          <w:bCs/>
          <w:sz w:val="44"/>
          <w:szCs w:val="44"/>
          <w:lang w:val="de-DE"/>
        </w:rPr>
      </w:pPr>
    </w:p>
    <w:p w:rsidR="007B6010" w:rsidRPr="008D1246" w:rsidRDefault="007B6010" w:rsidP="008D1246">
      <w:pPr>
        <w:spacing w:after="120"/>
        <w:rPr>
          <w:rFonts w:ascii="Georgia" w:hAnsi="Georgia"/>
          <w:noProof/>
        </w:rPr>
      </w:pPr>
      <w:r w:rsidRPr="008D1246"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  <w:t>Christian Muster</w:t>
      </w:r>
      <w:r w:rsidRPr="008D1246">
        <w:rPr>
          <w:rFonts w:ascii="Georgia" w:hAnsi="Georgia"/>
          <w:noProof/>
        </w:rPr>
        <w:t xml:space="preserve"> </w:t>
      </w:r>
    </w:p>
    <w:p w:rsidR="009B1694" w:rsidRPr="00F850C8" w:rsidRDefault="00BF6910" w:rsidP="00F850C8">
      <w:pPr>
        <w:spacing w:before="240"/>
        <w:rPr>
          <w:rFonts w:ascii="Helvetica Light" w:hAnsi="Helvetica Light" w:cs="Times New Roman (Textkörper CS)"/>
          <w:caps/>
          <w:color w:val="3B3838" w:themeColor="background2" w:themeShade="40"/>
          <w:spacing w:val="50"/>
          <w:sz w:val="32"/>
          <w:szCs w:val="30"/>
        </w:rPr>
      </w:pPr>
      <w:r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54D12" wp14:editId="5BBA872D">
                <wp:simplePos x="0" y="0"/>
                <wp:positionH relativeFrom="column">
                  <wp:posOffset>4093535</wp:posOffset>
                </wp:positionH>
                <wp:positionV relativeFrom="paragraph">
                  <wp:posOffset>1748568</wp:posOffset>
                </wp:positionV>
                <wp:extent cx="2512060" cy="6487744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648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368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985"/>
                            </w:tblGrid>
                            <w:tr w:rsidR="007B6010" w:rsidRPr="00BB00F2" w:rsidTr="007F2533">
                              <w:trPr>
                                <w:trHeight w:val="40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Infos</w:t>
                                  </w:r>
                                </w:p>
                              </w:tc>
                            </w:tr>
                            <w:tr w:rsidR="007B6010" w:rsidRPr="00BB00F2" w:rsidTr="007F2533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B6010" w:rsidRPr="007B6010" w:rsidRDefault="007B6010" w:rsidP="00783932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:rsidR="007B6010" w:rsidRPr="007B6010" w:rsidRDefault="007B6010" w:rsidP="00783932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Geburtsort: Nationalität: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B6010" w:rsidRPr="007B6010" w:rsidRDefault="00DC1777" w:rsidP="00783932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TT</w:t>
                                  </w:r>
                                  <w:r w:rsidR="007B6010"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7B6010"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7B6010"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Musterstadt, DE Deutsch</w:t>
                                  </w:r>
                                </w:p>
                              </w:tc>
                            </w:tr>
                            <w:tr w:rsidR="007B6010" w:rsidRPr="00BB00F2" w:rsidTr="007F2533">
                              <w:trPr>
                                <w:trHeight w:val="40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7B6010" w:rsidRPr="00BB00F2" w:rsidTr="007F2533">
                              <w:trPr>
                                <w:trHeight w:val="737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Teamgeist</w:t>
                                  </w:r>
                                </w:p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7B6010" w:rsidRPr="00E5769F" w:rsidTr="007F2533">
                              <w:trPr>
                                <w:trHeight w:val="283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</w:pPr>
                                  <w:r w:rsidRPr="007B6010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7B6010" w:rsidRPr="00E5769F" w:rsidTr="007F2533">
                              <w:trPr>
                                <w:trHeight w:val="737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Aeronautik, Pilotenschein</w:t>
                                  </w:r>
                                </w:p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Taekwondo, semiprofessionell</w:t>
                                  </w:r>
                                </w:p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Reisen, v.a. Südamerika</w:t>
                                  </w:r>
                                </w:p>
                              </w:tc>
                            </w:tr>
                            <w:tr w:rsidR="008D1246" w:rsidRPr="00E5769F" w:rsidTr="00DC6190">
                              <w:trPr>
                                <w:trHeight w:val="283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8D1246" w:rsidRPr="007B6010" w:rsidRDefault="008D1246" w:rsidP="008D1246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BF6910" w:rsidRPr="00F850C8" w:rsidTr="00DC6190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BF6910" w:rsidRPr="00BF6910" w:rsidRDefault="00DD159C" w:rsidP="006D3D03">
                                  <w:pPr>
                                    <w:spacing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Ella</w:t>
                                  </w:r>
                                  <w:r w:rsid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Erfreut</w:t>
                                  </w:r>
                                  <w:r w:rsidR="00BF6910" w:rsidRP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Personalleiterin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Eil</w:t>
                                  </w:r>
                                  <w:r w:rsidR="00055108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f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lott</w:t>
                                  </w:r>
                                  <w:proofErr w:type="spellEnd"/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GmbH, Düsseldorf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E: name@email.de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T: 0123 – 44 55 66 -700</w:t>
                                  </w:r>
                                </w:p>
                              </w:tc>
                            </w:tr>
                            <w:tr w:rsidR="00BF6910" w:rsidRPr="00F850C8" w:rsidTr="00DC6190">
                              <w:trPr>
                                <w:trHeight w:val="737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BF6910" w:rsidRPr="00BF6910" w:rsidRDefault="00DD159C" w:rsidP="006D3D03">
                                  <w:pPr>
                                    <w:spacing w:after="120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="00BF6910" w:rsidRP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| Abteilungsleiter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LogoLäuft</w:t>
                                  </w:r>
                                  <w:proofErr w:type="spellEnd"/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GmbH, Düsseldorf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E: name@email.de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T: 0123 – 44 55 66 -800</w:t>
                                  </w:r>
                                </w:p>
                              </w:tc>
                            </w:tr>
                            <w:tr w:rsidR="007B6010" w:rsidRPr="00F850C8" w:rsidTr="007F2533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BF6910" w:rsidRDefault="00BF6910" w:rsidP="006D3D03">
                                  <w:pPr>
                                    <w:spacing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Thomas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Transpotniec</w:t>
                                  </w:r>
                                  <w:proofErr w:type="spellEnd"/>
                                  <w:r w:rsidRP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Geschäftsführer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Transpotniec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GmbH, Düsseldorf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E: name@email.de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T: 0123 – 44 55 66 -900</w:t>
                                  </w:r>
                                </w:p>
                              </w:tc>
                            </w:tr>
                            <w:tr w:rsidR="007B6010" w:rsidRPr="007F2533" w:rsidTr="0044162C">
                              <w:trPr>
                                <w:trHeight w:val="1984"/>
                              </w:trPr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bottom w:val="single" w:sz="2" w:space="0" w:color="000000" w:themeColor="text1"/>
                                  </w:tcBorders>
                                  <w:vAlign w:val="center"/>
                                </w:tcPr>
                                <w:p w:rsidR="007F2533" w:rsidRDefault="007B6010" w:rsidP="007F2533">
                                  <w:pPr>
                                    <w:spacing w:before="240" w:after="120"/>
                                    <w:jc w:val="right"/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Musterstadt</w:t>
                                  </w:r>
                                  <w:r w:rsidR="007F2533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,</w:t>
                                  </w:r>
                                  <w:r w:rsidR="007F2533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B6010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den TT.MM.JJJJ</w:t>
                                  </w:r>
                                </w:p>
                                <w:p w:rsidR="007F2533" w:rsidRDefault="007F2533" w:rsidP="007F2533">
                                  <w:pPr>
                                    <w:spacing w:before="240" w:after="120"/>
                                    <w:jc w:val="right"/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  <w:p w:rsidR="007F2533" w:rsidRPr="007F2533" w:rsidRDefault="007F2533" w:rsidP="007F2533">
                                  <w:pPr>
                                    <w:spacing w:before="240" w:after="120"/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010" w:rsidRPr="00BB00F2" w:rsidRDefault="007F2533" w:rsidP="007F2533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lang w:val="de-DE"/>
                              </w:rPr>
                              <w:t>(Signatur)</w:t>
                            </w:r>
                          </w:p>
                          <w:p w:rsidR="007B6010" w:rsidRPr="00BB00F2" w:rsidRDefault="007B6010" w:rsidP="007B6010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54D12" id="_x0000_t202" coordsize="21600,21600" o:spt="202" path="m,l,21600r21600,l21600,xe">
                <v:stroke joinstyle="miter"/>
                <v:path gradientshapeok="t" o:connecttype="rect"/>
              </v:shapetype>
              <v:shape id="Textfeld 74" o:spid="_x0000_s1026" type="#_x0000_t202" style="position:absolute;margin-left:322.35pt;margin-top:137.7pt;width:197.8pt;height:5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368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985"/>
                      </w:tblGrid>
                      <w:tr w:rsidR="007B6010" w:rsidRPr="00BB00F2" w:rsidTr="007F2533">
                        <w:trPr>
                          <w:trHeight w:val="400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Infos</w:t>
                            </w:r>
                          </w:p>
                        </w:tc>
                      </w:tr>
                      <w:tr w:rsidR="007B6010" w:rsidRPr="00BB00F2" w:rsidTr="007F2533">
                        <w:trPr>
                          <w:trHeight w:val="737"/>
                        </w:trPr>
                        <w:tc>
                          <w:tcPr>
                            <w:tcW w:w="1701" w:type="dxa"/>
                          </w:tcPr>
                          <w:p w:rsidR="007B6010" w:rsidRPr="007B6010" w:rsidRDefault="007B6010" w:rsidP="00783932">
                            <w:pP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Geburtsdatum: </w:t>
                            </w:r>
                          </w:p>
                          <w:p w:rsidR="007B6010" w:rsidRPr="007B6010" w:rsidRDefault="007B6010" w:rsidP="00783932">
                            <w:pP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Geburtsort: Nationalität: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B6010" w:rsidRPr="007B6010" w:rsidRDefault="00DC1777" w:rsidP="00783932">
                            <w:pP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TT</w:t>
                            </w:r>
                            <w:r w:rsidR="007B6010"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MM</w:t>
                            </w:r>
                            <w:r w:rsidR="007B6010"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JJJJ</w:t>
                            </w:r>
                            <w:r w:rsidR="007B6010"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Musterstadt, DE Deutsch</w:t>
                            </w:r>
                          </w:p>
                        </w:tc>
                      </w:tr>
                      <w:tr w:rsidR="007B6010" w:rsidRPr="00BB00F2" w:rsidTr="007F2533">
                        <w:trPr>
                          <w:trHeight w:val="400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Persönlichkeit</w:t>
                            </w:r>
                          </w:p>
                        </w:tc>
                      </w:tr>
                      <w:tr w:rsidR="007B6010" w:rsidRPr="00BB00F2" w:rsidTr="007F2533">
                        <w:trPr>
                          <w:trHeight w:val="737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Teamgeist</w:t>
                            </w:r>
                          </w:p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Zuverlässigkeit</w:t>
                            </w:r>
                          </w:p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7B6010" w:rsidRPr="00E5769F" w:rsidTr="007F2533">
                        <w:trPr>
                          <w:trHeight w:val="283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</w:pPr>
                            <w:r w:rsidRPr="007B6010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INTERESSEN</w:t>
                            </w:r>
                          </w:p>
                        </w:tc>
                      </w:tr>
                      <w:tr w:rsidR="007B6010" w:rsidRPr="00E5769F" w:rsidTr="007F2533">
                        <w:trPr>
                          <w:trHeight w:val="737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Aeronautik, Pilotenschein</w:t>
                            </w:r>
                          </w:p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Taekwondo, semiprofessionell</w:t>
                            </w:r>
                          </w:p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Reisen, v.a. Südamerika</w:t>
                            </w:r>
                          </w:p>
                        </w:tc>
                      </w:tr>
                      <w:tr w:rsidR="008D1246" w:rsidRPr="00E5769F" w:rsidTr="00DC6190">
                        <w:trPr>
                          <w:trHeight w:val="283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8D1246" w:rsidRPr="007B6010" w:rsidRDefault="008D1246" w:rsidP="008D1246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Referenzen</w:t>
                            </w:r>
                          </w:p>
                        </w:tc>
                      </w:tr>
                      <w:tr w:rsidR="00BF6910" w:rsidRPr="00F850C8" w:rsidTr="00DC6190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BF6910" w:rsidRPr="00BF6910" w:rsidRDefault="00DD159C" w:rsidP="006D3D03">
                            <w:pPr>
                              <w:spacing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Ella</w:t>
                            </w:r>
                            <w:r w:rsid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Erfreut</w:t>
                            </w:r>
                            <w:r w:rsidR="00BF6910" w:rsidRP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Personalleiterin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Eil</w:t>
                            </w:r>
                            <w:r w:rsidR="00055108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f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lott</w:t>
                            </w:r>
                            <w:proofErr w:type="spellEnd"/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GmbH, Düsseldorf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E: name@email.de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T: 0123 – 44 55 66 -700</w:t>
                            </w:r>
                          </w:p>
                        </w:tc>
                      </w:tr>
                      <w:tr w:rsidR="00BF6910" w:rsidRPr="00F850C8" w:rsidTr="00DC6190">
                        <w:trPr>
                          <w:trHeight w:val="737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BF6910" w:rsidRPr="00BF6910" w:rsidRDefault="00DD159C" w:rsidP="006D3D03">
                            <w:pPr>
                              <w:spacing w:after="120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="00BF6910" w:rsidRP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| Abteilungsleiter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LogoLäuft</w:t>
                            </w:r>
                            <w:proofErr w:type="spellEnd"/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GmbH, Düsseldorf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E: name@email.de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T: 0123 – 44 55 66 -800</w:t>
                            </w:r>
                          </w:p>
                        </w:tc>
                      </w:tr>
                      <w:tr w:rsidR="007B6010" w:rsidRPr="00F850C8" w:rsidTr="007F2533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BF6910" w:rsidRDefault="00BF6910" w:rsidP="006D3D03">
                            <w:pPr>
                              <w:spacing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Thomas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Transpotniec</w:t>
                            </w:r>
                            <w:proofErr w:type="spellEnd"/>
                            <w:r w:rsidRP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Geschäftsführer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Transpotniec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GmbH, Düsseldorf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E: name@email.de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T: 0123 – 44 55 66 -900</w:t>
                            </w:r>
                          </w:p>
                        </w:tc>
                      </w:tr>
                      <w:tr w:rsidR="007B6010" w:rsidRPr="007F2533" w:rsidTr="0044162C">
                        <w:trPr>
                          <w:trHeight w:val="1984"/>
                        </w:trPr>
                        <w:tc>
                          <w:tcPr>
                            <w:tcW w:w="3686" w:type="dxa"/>
                            <w:gridSpan w:val="2"/>
                            <w:tcBorders>
                              <w:bottom w:val="single" w:sz="2" w:space="0" w:color="000000" w:themeColor="text1"/>
                            </w:tcBorders>
                            <w:vAlign w:val="center"/>
                          </w:tcPr>
                          <w:p w:rsidR="007F2533" w:rsidRDefault="007B6010" w:rsidP="007F2533">
                            <w:pPr>
                              <w:spacing w:before="240" w:after="120"/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Musterstadt</w:t>
                            </w:r>
                            <w:r w:rsidR="007F2533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,</w:t>
                            </w:r>
                            <w:r w:rsidR="007F2533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br/>
                            </w:r>
                            <w:r w:rsidRPr="007B6010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 xml:space="preserve"> den TT.MM.JJJJ</w:t>
                            </w:r>
                          </w:p>
                          <w:p w:rsidR="007F2533" w:rsidRDefault="007F2533" w:rsidP="007F2533">
                            <w:pPr>
                              <w:spacing w:before="240" w:after="120"/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</w:p>
                          <w:p w:rsidR="007F2533" w:rsidRPr="007F2533" w:rsidRDefault="007F2533" w:rsidP="007F2533">
                            <w:pPr>
                              <w:spacing w:before="240" w:after="120"/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7B6010" w:rsidRPr="00BB00F2" w:rsidRDefault="007F2533" w:rsidP="007F2533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  <w:r>
                        <w:rPr>
                          <w:color w:val="3B3838" w:themeColor="background2" w:themeShade="40"/>
                          <w:lang w:val="de-DE"/>
                        </w:rPr>
                        <w:t>(Signatur)</w:t>
                      </w:r>
                    </w:p>
                    <w:p w:rsidR="007B6010" w:rsidRPr="00BB00F2" w:rsidRDefault="007B6010" w:rsidP="007B6010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C86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FD1EE" wp14:editId="00B5688A">
                <wp:simplePos x="0" y="0"/>
                <wp:positionH relativeFrom="column">
                  <wp:posOffset>-89535</wp:posOffset>
                </wp:positionH>
                <wp:positionV relativeFrom="paragraph">
                  <wp:posOffset>1146370</wp:posOffset>
                </wp:positionV>
                <wp:extent cx="3926840" cy="7205759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840" cy="7205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8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283"/>
                              <w:gridCol w:w="3969"/>
                            </w:tblGrid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36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3A4C86">
                                  <w:pPr>
                                    <w:spacing w:before="48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  <w:r w:rsidRPr="005D7A56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5D7A56" w:rsidRPr="00F850C8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DC1777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– heute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DC1777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Kfz-Mechatronike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r - Teamleiter </w:t>
                                  </w: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Werkstatt</w:t>
                                  </w: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</w:t>
                                  </w:r>
                                </w:p>
                              </w:tc>
                            </w:tr>
                            <w:tr w:rsidR="005D7A56" w:rsidRPr="00F850C8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F90486" w:rsidRDefault="005D7A56" w:rsidP="00465418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65418" w:rsidRDefault="00DC1777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</w:t>
                                  </w:r>
                                  <w:r w:rsidR="005D7A56" w:rsidRP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Mitarbeiter</w:t>
                                  </w:r>
                                </w:p>
                                <w:p w:rsidR="005D7A56" w:rsidRDefault="00DC1777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Organisation von Arbeitsabläufen, Kontrolle von Ergebnissen</w:t>
                                  </w:r>
                                </w:p>
                                <w:p w:rsidR="00DC1777" w:rsidRDefault="00DC1777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Bearbeitung von Aufträgen</w:t>
                                  </w:r>
                                </w:p>
                                <w:p w:rsidR="00DC1777" w:rsidRPr="00465418" w:rsidRDefault="00DC1777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Spezialisierung auf elektronische Fahrsysteme</w:t>
                                  </w:r>
                                </w:p>
                              </w:tc>
                            </w:tr>
                            <w:tr w:rsidR="005D7A56" w:rsidRPr="00F850C8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DC1777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DC1777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Kfz-Mechatroniker</w:t>
                                  </w:r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Werkstatt</w:t>
                                  </w:r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</w:tc>
                            </w:tr>
                            <w:tr w:rsidR="005D7A56" w:rsidRPr="00F850C8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F90486" w:rsidRDefault="005D7A56" w:rsidP="00465418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F90486" w:rsidRDefault="005D7A56" w:rsidP="00465418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Default="00DC1777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Service, Beratungen, Reparaturen</w:t>
                                  </w:r>
                                </w:p>
                                <w:p w:rsidR="00DC1777" w:rsidRPr="00F90486" w:rsidRDefault="00DC1777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Verantwortlich für Motoren und Elektronik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DC1777">
                                  <w:pPr>
                                    <w:spacing w:before="12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F90486" w:rsidRDefault="005D7A56" w:rsidP="00F90486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F90486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DC1777" w:rsidRPr="00DC1777" w:rsidRDefault="00DC1777" w:rsidP="00DC1777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3A4C86" w:rsidRDefault="005D7A56" w:rsidP="003A4C86">
                                  <w:pPr>
                                    <w:spacing w:before="48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3A4C86" w:rsidRDefault="005D7A56" w:rsidP="003A4C86">
                                  <w:pPr>
                                    <w:spacing w:before="48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3A4C86">
                                  <w:pPr>
                                    <w:spacing w:before="48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  <w:r w:rsidRPr="005D7A56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5D7A56" w:rsidRPr="00F850C8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DC1777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DC1777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Ausbildung</w:t>
                                  </w:r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Kfz-Mechatroniker</w:t>
                                  </w:r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AutoAG</w:t>
                                  </w:r>
                                  <w:proofErr w:type="spellEnd"/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Düsseldorf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F90486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F90486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F9048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</w:t>
                                  </w:r>
                                  <w:r w:rsidR="00DC1777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</w:t>
                                  </w:r>
                                  <w:r w:rsidRPr="005D7A5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="00DC1777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DC1777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DC1777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Realschule</w:t>
                                  </w:r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Goethe-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Schule</w:t>
                                  </w:r>
                                  <w:r w:rsidR="005D7A56"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Düsseldorf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465418" w:rsidRDefault="005D7A56" w:rsidP="00F90486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465418" w:rsidRDefault="005D7A56" w:rsidP="00F90486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465418" w:rsidRDefault="005D7A56" w:rsidP="00F9048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36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  <w:r w:rsidRPr="005D7A56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MS-Office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9B290A" w:rsidRPr="006D3D03" w:rsidTr="006D3D0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DC6190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LagerEx</w:t>
                                  </w:r>
                                  <w:proofErr w:type="spellEnd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DC6190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SecureEx</w:t>
                                  </w:r>
                                  <w:proofErr w:type="spellEnd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II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6D3D0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36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  <w:r w:rsidRPr="005D7A56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DC6190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65418" w:rsidRPr="005D7A56" w:rsidRDefault="00465418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65418" w:rsidRPr="005D7A56" w:rsidRDefault="005D7A56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</w:t>
                                  </w:r>
                                  <w:r w:rsidR="00465418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6D3D0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4C8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3A4C86" w:rsidRPr="005D7A56" w:rsidRDefault="003A4C86" w:rsidP="003A4C86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3A4C86" w:rsidRPr="005D7A56" w:rsidRDefault="003A4C86" w:rsidP="003A4C8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3A4C86" w:rsidRDefault="003A4C86" w:rsidP="003A4C8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Japanisch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6D3D0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A4C86" w:rsidRPr="005D7A56" w:rsidRDefault="003A4C86" w:rsidP="003A4C8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65418" w:rsidRDefault="00465418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  <w:p w:rsidR="006D3D03" w:rsidRDefault="006D3D03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  <w:p w:rsidR="006D3D03" w:rsidRPr="005D7A56" w:rsidRDefault="006D3D03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E5769F" w:rsidRDefault="005D7A56" w:rsidP="005D7A56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D1EE" id="Textfeld 70" o:spid="_x0000_s1027" type="#_x0000_t202" style="position:absolute;margin-left:-7.05pt;margin-top:90.25pt;width:309.2pt;height:5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W w:w="58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283"/>
                        <w:gridCol w:w="3969"/>
                      </w:tblGrid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36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3A4C86">
                            <w:pPr>
                              <w:spacing w:before="48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5D7A56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  <w:t>BERUFSERFAHRUNG</w:t>
                            </w:r>
                          </w:p>
                        </w:tc>
                      </w:tr>
                      <w:tr w:rsidR="005D7A56" w:rsidRPr="00F850C8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DC1777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– heute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DC1777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Kfz-Mechatronike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r - Teamleiter </w:t>
                            </w: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Werkstatt</w:t>
                            </w: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GmbH</w:t>
                            </w:r>
                          </w:p>
                        </w:tc>
                      </w:tr>
                      <w:tr w:rsidR="005D7A56" w:rsidRPr="00F850C8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F90486" w:rsidRDefault="005D7A56" w:rsidP="00465418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65418" w:rsidRDefault="00DC1777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</w:t>
                            </w:r>
                            <w:r w:rsidR="005D7A56" w:rsidRP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Mitarbeiter</w:t>
                            </w:r>
                          </w:p>
                          <w:p w:rsidR="005D7A56" w:rsidRDefault="00DC1777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Organisation von Arbeitsabläufen, Kontrolle von Ergebnissen</w:t>
                            </w:r>
                          </w:p>
                          <w:p w:rsidR="00DC1777" w:rsidRDefault="00DC1777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Bearbeitung von Aufträgen</w:t>
                            </w:r>
                          </w:p>
                          <w:p w:rsidR="00DC1777" w:rsidRPr="00465418" w:rsidRDefault="00DC1777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Spezialisierung auf elektronische Fahrsysteme</w:t>
                            </w:r>
                          </w:p>
                        </w:tc>
                      </w:tr>
                      <w:tr w:rsidR="005D7A56" w:rsidRPr="00F850C8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DC1777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DC1777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Kfz-Mechatroniker</w:t>
                            </w:r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Werkstatt</w:t>
                            </w:r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</w:tc>
                      </w:tr>
                      <w:tr w:rsidR="005D7A56" w:rsidRPr="00F850C8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F90486" w:rsidRDefault="005D7A56" w:rsidP="00465418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F90486" w:rsidRDefault="005D7A56" w:rsidP="00465418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Default="00DC1777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Service, Beratungen, Reparaturen</w:t>
                            </w:r>
                          </w:p>
                          <w:p w:rsidR="00DC1777" w:rsidRPr="00F90486" w:rsidRDefault="00DC1777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Verantwortlich für Motoren und Elektronik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DC1777">
                            <w:pPr>
                              <w:spacing w:before="12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F90486" w:rsidRDefault="005D7A56" w:rsidP="00F90486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F90486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DC1777" w:rsidRPr="00DC1777" w:rsidRDefault="00DC1777" w:rsidP="00DC1777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3A4C86" w:rsidRDefault="005D7A56" w:rsidP="003A4C86">
                            <w:pPr>
                              <w:spacing w:before="48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3A4C86" w:rsidRDefault="005D7A56" w:rsidP="003A4C86">
                            <w:pPr>
                              <w:spacing w:before="48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3A4C86">
                            <w:pPr>
                              <w:spacing w:before="48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5D7A56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  <w:t>Bildungsweg</w:t>
                            </w:r>
                          </w:p>
                        </w:tc>
                      </w:tr>
                      <w:tr w:rsidR="005D7A56" w:rsidRPr="00F850C8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DC1777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DC1777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Ausbildung</w:t>
                            </w:r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Kfz-Mechatroniker</w:t>
                            </w:r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AutoAG</w:t>
                            </w:r>
                            <w:proofErr w:type="spellEnd"/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Düsseldorf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27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F90486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F90486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F9048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</w:t>
                            </w:r>
                            <w:r w:rsidR="00DC1777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</w:t>
                            </w:r>
                            <w:r w:rsidRPr="005D7A5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="00DC1777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DC1777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DC1777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Realschule</w:t>
                            </w:r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| Goethe-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Schule</w:t>
                            </w:r>
                            <w:r w:rsidR="005D7A56"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Düsseldorf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465418" w:rsidRDefault="005D7A56" w:rsidP="00F90486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465418" w:rsidRDefault="005D7A56" w:rsidP="00F90486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465418" w:rsidRDefault="005D7A56" w:rsidP="00F9048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36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5D7A56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  <w:t>Edv-Kenntnisse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MS-Office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9B290A" w:rsidRPr="006D3D03" w:rsidTr="006D3D03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WarehousePro</w:t>
                            </w:r>
                            <w:proofErr w:type="spellEnd"/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DC6190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LagerEx</w:t>
                            </w:r>
                            <w:proofErr w:type="spellEnd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2.0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DC6190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SecureEx</w:t>
                            </w:r>
                            <w:proofErr w:type="spellEnd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II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6D3D03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36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5D7A56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  <w:t>Fremdsprachen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DC6190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5418" w:rsidRPr="005D7A56" w:rsidRDefault="00465418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65418" w:rsidRPr="005D7A56" w:rsidRDefault="005D7A56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</w:t>
                            </w:r>
                            <w:r w:rsidR="00465418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6D3D03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A4C8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3A4C86" w:rsidRPr="005D7A56" w:rsidRDefault="003A4C86" w:rsidP="003A4C86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3A4C86" w:rsidRPr="005D7A56" w:rsidRDefault="003A4C86" w:rsidP="003A4C8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3A4C86" w:rsidRDefault="003A4C86" w:rsidP="003A4C8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Japanisch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6D3D03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4C86" w:rsidRPr="005D7A56" w:rsidRDefault="003A4C86" w:rsidP="003A4C8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65418" w:rsidRDefault="00465418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6D3D03" w:rsidRDefault="006D3D03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6D3D03" w:rsidRPr="005D7A56" w:rsidRDefault="006D3D03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5D7A56" w:rsidRPr="00E5769F" w:rsidRDefault="005D7A56" w:rsidP="005D7A56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777">
        <w:rPr>
          <w:rFonts w:ascii="Helvetica Light" w:hAnsi="Helvetica Light" w:cs="Times New Roman (Textkörper CS)"/>
          <w:caps/>
          <w:color w:val="3B3838" w:themeColor="background2" w:themeShade="40"/>
          <w:spacing w:val="50"/>
          <w:sz w:val="32"/>
          <w:szCs w:val="30"/>
        </w:rPr>
        <w:t>Kfz-Mechatroniker</w:t>
      </w:r>
      <w:bookmarkStart w:id="0" w:name="_GoBack"/>
      <w:bookmarkEnd w:id="0"/>
      <w:r w:rsidR="009B1694">
        <w:rPr>
          <w:rFonts w:ascii="Helvetica Light" w:hAnsi="Helvetica Light" w:cs="Times New Roman (Textkörper CS)"/>
          <w:sz w:val="32"/>
          <w:szCs w:val="30"/>
        </w:rPr>
        <w:tab/>
      </w:r>
    </w:p>
    <w:sectPr w:rsidR="009B1694" w:rsidRPr="00F850C8" w:rsidSect="00DB6A1E">
      <w:headerReference w:type="default" r:id="rId10"/>
      <w:footerReference w:type="default" r:id="rId11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E5C" w:rsidRDefault="00341E5C" w:rsidP="009460CE">
      <w:r>
        <w:separator/>
      </w:r>
    </w:p>
  </w:endnote>
  <w:endnote w:type="continuationSeparator" w:id="0">
    <w:p w:rsidR="00341E5C" w:rsidRDefault="00341E5C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CE" w:rsidRDefault="009460C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32C44" wp14:editId="7105D61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Christian Muster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9432C44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0;margin-top:0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" filled="f" stroked="f" strokeweight=".5pt">
              <v:textbox>
                <w:txbxContent>
                  <w:p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Christian Muster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E5C" w:rsidRDefault="00341E5C" w:rsidP="009460CE">
      <w:r>
        <w:separator/>
      </w:r>
    </w:p>
  </w:footnote>
  <w:footnote w:type="continuationSeparator" w:id="0">
    <w:p w:rsidR="00341E5C" w:rsidRDefault="00341E5C" w:rsidP="0094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CE" w:rsidRDefault="009460C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2E3E5" wp14:editId="086D900D">
              <wp:simplePos x="0" y="0"/>
              <wp:positionH relativeFrom="margin">
                <wp:posOffset>-720090</wp:posOffset>
              </wp:positionH>
              <wp:positionV relativeFrom="margin">
                <wp:posOffset>-700913</wp:posOffset>
              </wp:positionV>
              <wp:extent cx="8035200" cy="2671200"/>
              <wp:effectExtent l="0" t="0" r="444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5200" cy="2671200"/>
                      </a:xfrm>
                      <a:prstGeom prst="rect">
                        <a:avLst/>
                      </a:prstGeom>
                      <a:solidFill>
                        <a:srgbClr val="CFC3A9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018DA1C" id="Rechteck 14" o:spid="_x0000_s1026" style="position:absolute;margin-left:-56.7pt;margin-top:-55.2pt;width:632.7pt;height:2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" fillcolor="#cfc3a9" stroked="f" strokeweight="1pt">
              <v:fill opacity="32896f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55108"/>
    <w:rsid w:val="000C731B"/>
    <w:rsid w:val="002E4313"/>
    <w:rsid w:val="00341E5C"/>
    <w:rsid w:val="003A4C86"/>
    <w:rsid w:val="00415732"/>
    <w:rsid w:val="0044162C"/>
    <w:rsid w:val="00465418"/>
    <w:rsid w:val="004A7C03"/>
    <w:rsid w:val="005D7A56"/>
    <w:rsid w:val="006D3D03"/>
    <w:rsid w:val="007B6010"/>
    <w:rsid w:val="007F2533"/>
    <w:rsid w:val="008631DE"/>
    <w:rsid w:val="008D1246"/>
    <w:rsid w:val="008F7BCA"/>
    <w:rsid w:val="009460CE"/>
    <w:rsid w:val="009B1694"/>
    <w:rsid w:val="009B290A"/>
    <w:rsid w:val="00A3629A"/>
    <w:rsid w:val="00A5725A"/>
    <w:rsid w:val="00A82482"/>
    <w:rsid w:val="00B23D76"/>
    <w:rsid w:val="00BF6910"/>
    <w:rsid w:val="00C11991"/>
    <w:rsid w:val="00DB6A1E"/>
    <w:rsid w:val="00DC1777"/>
    <w:rsid w:val="00DD159C"/>
    <w:rsid w:val="00E90B79"/>
    <w:rsid w:val="00F850C8"/>
    <w:rsid w:val="00F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C08AE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A2B89B-636F-43DA-B30E-DEB5880E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dcterms:created xsi:type="dcterms:W3CDTF">2021-03-09T11:24:00Z</dcterms:created>
  <dcterms:modified xsi:type="dcterms:W3CDTF">2021-03-09T11:24:00Z</dcterms:modified>
</cp:coreProperties>
</file>