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50C2D" w14:textId="32562E91" w:rsidR="004F674C" w:rsidRPr="00AE564C" w:rsidRDefault="004D7C4B" w:rsidP="007B6010">
      <w:pPr>
        <w:spacing w:after="120"/>
        <w:rPr>
          <w:noProof/>
        </w:rPr>
      </w:pPr>
      <w:r>
        <w:rPr>
          <w:noProof/>
        </w:rPr>
        <mc:AlternateContent>
          <mc:Choice Requires="wps">
            <w:drawing>
              <wp:anchor distT="0" distB="0" distL="114300" distR="114300" simplePos="0" relativeHeight="251657216" behindDoc="0" locked="0" layoutInCell="1" allowOverlap="1" wp14:anchorId="0F92EB82" wp14:editId="7A47D755">
                <wp:simplePos x="0" y="0"/>
                <wp:positionH relativeFrom="column">
                  <wp:posOffset>-28575</wp:posOffset>
                </wp:positionH>
                <wp:positionV relativeFrom="page">
                  <wp:posOffset>314325</wp:posOffset>
                </wp:positionV>
                <wp:extent cx="4086225" cy="1114425"/>
                <wp:effectExtent l="0" t="0" r="0" b="0"/>
                <wp:wrapNone/>
                <wp:docPr id="3" name="Textfeld 3"/>
                <wp:cNvGraphicFramePr/>
                <a:graphic xmlns:a="http://schemas.openxmlformats.org/drawingml/2006/main">
                  <a:graphicData uri="http://schemas.microsoft.com/office/word/2010/wordprocessingShape">
                    <wps:wsp>
                      <wps:cNvSpPr txBox="1"/>
                      <wps:spPr>
                        <a:xfrm>
                          <a:off x="0" y="0"/>
                          <a:ext cx="4086225" cy="1114425"/>
                        </a:xfrm>
                        <a:prstGeom prst="rect">
                          <a:avLst/>
                        </a:prstGeom>
                        <a:noFill/>
                        <a:ln w="6350">
                          <a:noFill/>
                        </a:ln>
                      </wps:spPr>
                      <wps:txbx>
                        <w:txbxContent>
                          <w:p w14:paraId="44CAD573" w14:textId="4FDDBDF8" w:rsidR="000D2B19" w:rsidRPr="00FF06DF" w:rsidRDefault="000D2B19" w:rsidP="00FF06DF">
                            <w:pPr>
                              <w:spacing w:before="120" w:after="240" w:line="276" w:lineRule="auto"/>
                              <w:rPr>
                                <w:rFonts w:ascii="Georgia" w:hAnsi="Georgia" w:cs="Times New Roman (Textkörper CS)"/>
                                <w:caps/>
                                <w:color w:val="000000" w:themeColor="text1"/>
                                <w:spacing w:val="100"/>
                                <w:sz w:val="48"/>
                                <w:szCs w:val="36"/>
                              </w:rPr>
                            </w:pPr>
                            <w:r w:rsidRPr="00FF06DF">
                              <w:rPr>
                                <w:rFonts w:ascii="Georgia" w:hAnsi="Georgia" w:cs="Times New Roman (Textkörper CS)"/>
                                <w:caps/>
                                <w:color w:val="000000" w:themeColor="text1"/>
                                <w:spacing w:val="100"/>
                                <w:sz w:val="48"/>
                                <w:szCs w:val="36"/>
                              </w:rPr>
                              <w:t>Christian</w:t>
                            </w:r>
                            <w:r w:rsidRPr="00FF06DF">
                              <w:rPr>
                                <w:rFonts w:ascii="Georgia" w:hAnsi="Georgia" w:cs="Times New Roman (Textkörper CS)"/>
                                <w:caps/>
                                <w:color w:val="000000" w:themeColor="text1"/>
                                <w:spacing w:val="100"/>
                                <w:sz w:val="48"/>
                                <w:szCs w:val="36"/>
                              </w:rPr>
                              <w:br/>
                              <w:t>Muste</w:t>
                            </w:r>
                            <w:r w:rsidR="00FF06DF" w:rsidRPr="00FF06DF">
                              <w:rPr>
                                <w:rFonts w:ascii="Georgia" w:hAnsi="Georgia" w:cs="Times New Roman (Textkörper CS)"/>
                                <w:caps/>
                                <w:color w:val="000000" w:themeColor="text1"/>
                                <w:spacing w:val="100"/>
                                <w:sz w:val="48"/>
                                <w:szCs w:val="3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F92EB82" id="_x0000_t202" coordsize="21600,21600" o:spt="202" path="m,l,21600r21600,l21600,xe">
                <v:stroke joinstyle="miter"/>
                <v:path gradientshapeok="t" o:connecttype="rect"/>
              </v:shapetype>
              <v:shape id="Textfeld 3" o:spid="_x0000_s1026" type="#_x0000_t202" style="position:absolute;margin-left:-2.25pt;margin-top:24.75pt;width:321.7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" filled="f" stroked="f" strokeweight=".5pt">
                <v:textbox>
                  <w:txbxContent>
                    <w:p w14:paraId="44CAD573" w14:textId="4FDDBDF8" w:rsidR="000D2B19" w:rsidRPr="00FF06DF" w:rsidRDefault="000D2B19" w:rsidP="00FF06DF">
                      <w:pPr>
                        <w:spacing w:before="120" w:after="240" w:line="276" w:lineRule="auto"/>
                        <w:rPr>
                          <w:rFonts w:ascii="Georgia" w:hAnsi="Georgia" w:cs="Times New Roman (Textkörper CS)"/>
                          <w:caps/>
                          <w:color w:val="000000" w:themeColor="text1"/>
                          <w:spacing w:val="100"/>
                          <w:sz w:val="48"/>
                          <w:szCs w:val="36"/>
                        </w:rPr>
                      </w:pPr>
                      <w:r w:rsidRPr="00FF06DF">
                        <w:rPr>
                          <w:rFonts w:ascii="Georgia" w:hAnsi="Georgia" w:cs="Times New Roman (Textkörper CS)"/>
                          <w:caps/>
                          <w:color w:val="000000" w:themeColor="text1"/>
                          <w:spacing w:val="100"/>
                          <w:sz w:val="48"/>
                          <w:szCs w:val="36"/>
                        </w:rPr>
                        <w:t>Christian</w:t>
                      </w:r>
                      <w:r w:rsidRPr="00FF06DF">
                        <w:rPr>
                          <w:rFonts w:ascii="Georgia" w:hAnsi="Georgia" w:cs="Times New Roman (Textkörper CS)"/>
                          <w:caps/>
                          <w:color w:val="000000" w:themeColor="text1"/>
                          <w:spacing w:val="100"/>
                          <w:sz w:val="48"/>
                          <w:szCs w:val="36"/>
                        </w:rPr>
                        <w:br/>
                      </w:r>
                      <w:r w:rsidRPr="00FF06DF">
                        <w:rPr>
                          <w:rFonts w:ascii="Georgia" w:hAnsi="Georgia" w:cs="Times New Roman (Textkörper CS)"/>
                          <w:caps/>
                          <w:color w:val="000000" w:themeColor="text1"/>
                          <w:spacing w:val="100"/>
                          <w:sz w:val="48"/>
                          <w:szCs w:val="36"/>
                        </w:rPr>
                        <w:t>Muste</w:t>
                      </w:r>
                      <w:r w:rsidR="00FF06DF" w:rsidRPr="00FF06DF">
                        <w:rPr>
                          <w:rFonts w:ascii="Georgia" w:hAnsi="Georgia" w:cs="Times New Roman (Textkörper CS)"/>
                          <w:caps/>
                          <w:color w:val="000000" w:themeColor="text1"/>
                          <w:spacing w:val="100"/>
                          <w:sz w:val="48"/>
                          <w:szCs w:val="36"/>
                        </w:rPr>
                        <w:t>r</w:t>
                      </w:r>
                    </w:p>
                  </w:txbxContent>
                </v:textbox>
                <w10:wrap anchory="page"/>
              </v:shape>
            </w:pict>
          </mc:Fallback>
        </mc:AlternateContent>
      </w:r>
      <w:r w:rsidR="00FF06DF">
        <w:rPr>
          <w:noProof/>
        </w:rPr>
        <mc:AlternateContent>
          <mc:Choice Requires="wps">
            <w:drawing>
              <wp:anchor distT="0" distB="0" distL="114300" distR="114300" simplePos="0" relativeHeight="251654143" behindDoc="0" locked="0" layoutInCell="1" allowOverlap="1" wp14:anchorId="6D3C7D91" wp14:editId="311CBFBB">
                <wp:simplePos x="0" y="0"/>
                <wp:positionH relativeFrom="margin">
                  <wp:posOffset>-642938</wp:posOffset>
                </wp:positionH>
                <wp:positionV relativeFrom="margin">
                  <wp:posOffset>-828676</wp:posOffset>
                </wp:positionV>
                <wp:extent cx="8034655" cy="1800225"/>
                <wp:effectExtent l="0" t="0" r="4445" b="3175"/>
                <wp:wrapNone/>
                <wp:docPr id="14" name="Rechteck 14"/>
                <wp:cNvGraphicFramePr/>
                <a:graphic xmlns:a="http://schemas.openxmlformats.org/drawingml/2006/main">
                  <a:graphicData uri="http://schemas.microsoft.com/office/word/2010/wordprocessingShape">
                    <wps:wsp>
                      <wps:cNvSpPr/>
                      <wps:spPr>
                        <a:xfrm>
                          <a:off x="0" y="0"/>
                          <a:ext cx="8034655" cy="1800225"/>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1C7CFE5" id="Rechteck 14" o:spid="_x0000_s1026" style="position:absolute;margin-left:-50.65pt;margin-top:-65.25pt;width:632.65pt;height:141.75pt;z-index:2516541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" fillcolor="#cfc3a9" stroked="f" strokeweight="1pt">
                <v:fill opacity="19789f"/>
                <w10:wrap anchorx="margin" anchory="margin"/>
              </v:rect>
            </w:pict>
          </mc:Fallback>
        </mc:AlternateContent>
      </w:r>
      <w:r w:rsidR="009460CE" w:rsidRPr="00AE564C">
        <w:rPr>
          <w:noProof/>
        </w:rPr>
        <w:t xml:space="preserve"> </w:t>
      </w:r>
    </w:p>
    <w:p w14:paraId="3400EF51" w14:textId="2DBA0EB8" w:rsidR="007B6010" w:rsidRPr="00AE564C" w:rsidRDefault="007B6010" w:rsidP="007F2533">
      <w:pPr>
        <w:ind w:right="-30"/>
        <w:rPr>
          <w:b/>
          <w:bCs/>
          <w:sz w:val="44"/>
          <w:szCs w:val="44"/>
        </w:rPr>
      </w:pPr>
    </w:p>
    <w:p w14:paraId="7ECAD3AA" w14:textId="6EB194D0" w:rsidR="009B1694" w:rsidRPr="00AE564C" w:rsidRDefault="009B1694" w:rsidP="000D2B19">
      <w:pPr>
        <w:spacing w:after="120"/>
        <w:rPr>
          <w:rFonts w:ascii="Helvetica Light" w:hAnsi="Helvetica Light" w:cs="Times New Roman (Textkörper CS)"/>
          <w:sz w:val="32"/>
          <w:szCs w:val="30"/>
        </w:rPr>
      </w:pPr>
      <w:r w:rsidRPr="00AE564C">
        <w:rPr>
          <w:rFonts w:ascii="Helvetica Light" w:hAnsi="Helvetica Light" w:cs="Times New Roman (Textkörper CS)"/>
          <w:sz w:val="32"/>
          <w:szCs w:val="30"/>
        </w:rPr>
        <w:tab/>
      </w:r>
    </w:p>
    <w:p w14:paraId="44DA9352" w14:textId="6CAA5A37" w:rsidR="000D2B19" w:rsidRPr="00AE564C" w:rsidRDefault="000D2B19" w:rsidP="00060806"/>
    <w:p w14:paraId="352F2DCB" w14:textId="20E617AD" w:rsidR="00660628" w:rsidRPr="00AE564C" w:rsidRDefault="00660628" w:rsidP="00060806"/>
    <w:p w14:paraId="6A8E6374" w14:textId="131A28C2" w:rsidR="00060806" w:rsidRPr="00AE564C" w:rsidRDefault="002261E1" w:rsidP="00060806">
      <w:proofErr w:type="spellStart"/>
      <w:r>
        <w:t>Gemeinde</w:t>
      </w:r>
      <w:proofErr w:type="spellEnd"/>
      <w:r>
        <w:t xml:space="preserve"> Hafenstadt</w:t>
      </w:r>
    </w:p>
    <w:p w14:paraId="738A4D5A" w14:textId="1DF62FBC" w:rsidR="00060806" w:rsidRPr="00AE564C" w:rsidRDefault="002261E1" w:rsidP="00060806">
      <w:r>
        <w:t xml:space="preserve">z. H. </w:t>
      </w:r>
      <w:proofErr w:type="spellStart"/>
      <w:r w:rsidR="00060806" w:rsidRPr="00AE564C">
        <w:t>Herr</w:t>
      </w:r>
      <w:r>
        <w:t>n</w:t>
      </w:r>
      <w:proofErr w:type="spellEnd"/>
      <w:r w:rsidR="00060806" w:rsidRPr="00AE564C">
        <w:t xml:space="preserve"> </w:t>
      </w:r>
      <w:r>
        <w:t>Sebastian</w:t>
      </w:r>
      <w:r w:rsidR="00060806" w:rsidRPr="00AE564C">
        <w:t xml:space="preserve"> </w:t>
      </w:r>
      <w:r>
        <w:t>Klein</w:t>
      </w:r>
      <w:r w:rsidR="00060806" w:rsidRPr="00AE564C">
        <w:t xml:space="preserve"> </w:t>
      </w:r>
    </w:p>
    <w:p w14:paraId="1BC66B56" w14:textId="44C2ED42" w:rsidR="00060806" w:rsidRPr="00060806" w:rsidRDefault="002261E1" w:rsidP="00060806">
      <w:pPr>
        <w:rPr>
          <w:lang w:val="de-DE"/>
        </w:rPr>
      </w:pPr>
      <w:r>
        <w:rPr>
          <w:lang w:val="de-DE"/>
        </w:rPr>
        <w:t>Kirchweg</w:t>
      </w:r>
      <w:r w:rsidR="00060806" w:rsidRPr="00060806">
        <w:rPr>
          <w:lang w:val="de-DE"/>
        </w:rPr>
        <w:t xml:space="preserve"> 1</w:t>
      </w:r>
    </w:p>
    <w:p w14:paraId="0D06CD11" w14:textId="0DF108FA" w:rsidR="00660628" w:rsidRPr="00060806" w:rsidRDefault="002261E1" w:rsidP="00060806">
      <w:pPr>
        <w:rPr>
          <w:lang w:val="de-DE"/>
        </w:rPr>
      </w:pPr>
      <w:r>
        <w:rPr>
          <w:lang w:val="de-DE"/>
        </w:rPr>
        <w:t>98765</w:t>
      </w:r>
      <w:r w:rsidR="00060806" w:rsidRPr="00060806">
        <w:rPr>
          <w:lang w:val="de-DE"/>
        </w:rPr>
        <w:t xml:space="preserve"> </w:t>
      </w:r>
      <w:r>
        <w:rPr>
          <w:lang w:val="de-DE"/>
        </w:rPr>
        <w:t>Hafenstadt</w:t>
      </w:r>
    </w:p>
    <w:p w14:paraId="784F88C7" w14:textId="4E09A5F9" w:rsidR="00427FC2" w:rsidRPr="00060806" w:rsidRDefault="00F969A2" w:rsidP="000D2B19">
      <w:pPr>
        <w:spacing w:after="120"/>
        <w:ind w:right="-30"/>
        <w:rPr>
          <w:rFonts w:ascii="Georgia" w:hAnsi="Georgia"/>
          <w:noProof/>
          <w:lang w:val="de-DE"/>
        </w:rPr>
      </w:pPr>
      <w:r>
        <w:rPr>
          <w:rFonts w:ascii="Georgia" w:hAnsi="Georgia"/>
          <w:noProof/>
          <w:lang w:val="de-DE"/>
        </w:rPr>
        <mc:AlternateContent>
          <mc:Choice Requires="wpg">
            <w:drawing>
              <wp:anchor distT="0" distB="0" distL="114300" distR="114300" simplePos="0" relativeHeight="251678720" behindDoc="0" locked="0" layoutInCell="1" allowOverlap="1" wp14:anchorId="6331252F" wp14:editId="72A81D47">
                <wp:simplePos x="0" y="0"/>
                <wp:positionH relativeFrom="column">
                  <wp:posOffset>-733425</wp:posOffset>
                </wp:positionH>
                <wp:positionV relativeFrom="paragraph">
                  <wp:posOffset>339725</wp:posOffset>
                </wp:positionV>
                <wp:extent cx="8180959" cy="1096264"/>
                <wp:effectExtent l="0" t="0" r="0" b="8890"/>
                <wp:wrapNone/>
                <wp:docPr id="11" name="Gruppieren 11"/>
                <wp:cNvGraphicFramePr/>
                <a:graphic xmlns:a="http://schemas.openxmlformats.org/drawingml/2006/main">
                  <a:graphicData uri="http://schemas.microsoft.com/office/word/2010/wordprocessingGroup">
                    <wpg:wgp>
                      <wpg:cNvGrpSpPr/>
                      <wpg:grpSpPr>
                        <a:xfrm>
                          <a:off x="0" y="0"/>
                          <a:ext cx="8180959" cy="1096264"/>
                          <a:chOff x="0" y="0"/>
                          <a:chExt cx="8180959" cy="1096264"/>
                        </a:xfrm>
                      </wpg:grpSpPr>
                      <wps:wsp>
                        <wps:cNvPr id="4" name="Rechteck 4"/>
                        <wps:cNvSpPr/>
                        <wps:spPr>
                          <a:xfrm flipV="1">
                            <a:off x="0" y="1060704"/>
                            <a:ext cx="8034655" cy="35560"/>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feld 6"/>
                        <wps:cNvSpPr txBox="1"/>
                        <wps:spPr>
                          <a:xfrm>
                            <a:off x="713188" y="228600"/>
                            <a:ext cx="4057650" cy="723680"/>
                          </a:xfrm>
                          <a:prstGeom prst="rect">
                            <a:avLst/>
                          </a:prstGeom>
                          <a:noFill/>
                          <a:ln w="6350">
                            <a:noFill/>
                          </a:ln>
                        </wps:spPr>
                        <wps:txbx>
                          <w:txbxContent>
                            <w:p w14:paraId="320600BD" w14:textId="3437A8A9" w:rsidR="002261E1" w:rsidRPr="002261E1" w:rsidRDefault="002261E1" w:rsidP="00FF06DF">
                              <w:pPr>
                                <w:spacing w:line="276" w:lineRule="auto"/>
                                <w:rPr>
                                  <w:rFonts w:ascii="Helvetica Light" w:hAnsi="Helvetica Light" w:cs="Times New Roman (Textkörper CS)"/>
                                  <w:caps/>
                                  <w:color w:val="3B3838" w:themeColor="background2" w:themeShade="40"/>
                                  <w:spacing w:val="50"/>
                                  <w:sz w:val="28"/>
                                  <w:szCs w:val="28"/>
                                </w:rPr>
                              </w:pPr>
                              <w:r>
                                <w:rPr>
                                  <w:rFonts w:ascii="Helvetica Light" w:hAnsi="Helvetica Light" w:cs="Times New Roman (Textkörper CS)"/>
                                  <w:caps/>
                                  <w:color w:val="3B3838" w:themeColor="background2" w:themeShade="40"/>
                                  <w:spacing w:val="50"/>
                                  <w:sz w:val="28"/>
                                  <w:szCs w:val="28"/>
                                </w:rPr>
                                <w:t>Bewerbung als Pfarrer in der Gemeinde Hafenstadt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hteck 10"/>
                        <wps:cNvSpPr/>
                        <wps:spPr>
                          <a:xfrm flipV="1">
                            <a:off x="146304" y="0"/>
                            <a:ext cx="8034655" cy="35560"/>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31252F" id="Gruppieren 11" o:spid="_x0000_s1027" style="position:absolute;margin-left:-57.75pt;margin-top:26.75pt;width:644.15pt;height:86.3pt;z-index:251678720" coordsize="81809,1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">
                <v:rect id="Rechteck 4" o:spid="_x0000_s1028" style="position:absolute;top:10607;width:80346;height:35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" fillcolor="#cfc3a9" stroked="f" strokeweight="1pt">
                  <v:fill opacity="19789f"/>
                </v:rect>
                <v:shapetype id="_x0000_t202" coordsize="21600,21600" o:spt="202" path="m,l,21600r21600,l21600,xe">
                  <v:stroke joinstyle="miter"/>
                  <v:path gradientshapeok="t" o:connecttype="rect"/>
                </v:shapetype>
                <v:shape id="Textfeld 6" o:spid="_x0000_s1029" type="#_x0000_t202" style="position:absolute;left:7131;top:2286;width:40577;height:7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20600BD" w14:textId="3437A8A9" w:rsidR="002261E1" w:rsidRPr="002261E1" w:rsidRDefault="002261E1" w:rsidP="00FF06DF">
                        <w:pPr>
                          <w:spacing w:line="276" w:lineRule="auto"/>
                          <w:rPr>
                            <w:rFonts w:ascii="Helvetica Light" w:hAnsi="Helvetica Light" w:cs="Times New Roman (Textkörper CS)"/>
                            <w:caps/>
                            <w:color w:val="3B3838" w:themeColor="background2" w:themeShade="40"/>
                            <w:spacing w:val="50"/>
                            <w:sz w:val="28"/>
                            <w:szCs w:val="28"/>
                          </w:rPr>
                        </w:pPr>
                        <w:r>
                          <w:rPr>
                            <w:rFonts w:ascii="Helvetica Light" w:hAnsi="Helvetica Light" w:cs="Times New Roman (Textkörper CS)"/>
                            <w:caps/>
                            <w:color w:val="3B3838" w:themeColor="background2" w:themeShade="40"/>
                            <w:spacing w:val="50"/>
                            <w:sz w:val="28"/>
                            <w:szCs w:val="28"/>
                          </w:rPr>
                          <w:t>Bewerbung als Pfarrer in der Gemeinde Hafenstadt</w:t>
                        </w:r>
                      </w:p>
                    </w:txbxContent>
                  </v:textbox>
                </v:shape>
                <v:rect id="Rechteck 10" o:spid="_x0000_s1030" style="position:absolute;left:1463;width:80346;height:35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" fillcolor="#cfc3a9" stroked="f" strokeweight="1pt">
                  <v:fill opacity="19789f"/>
                </v:rect>
              </v:group>
            </w:pict>
          </mc:Fallback>
        </mc:AlternateContent>
      </w:r>
    </w:p>
    <w:p w14:paraId="07EED7DE" w14:textId="0EDC31E1" w:rsidR="00060806" w:rsidRPr="00060806" w:rsidRDefault="00060806" w:rsidP="000D2B19">
      <w:pPr>
        <w:spacing w:after="120"/>
        <w:ind w:right="-30"/>
        <w:rPr>
          <w:rFonts w:ascii="Georgia" w:hAnsi="Georgia"/>
          <w:noProof/>
          <w:lang w:val="de-DE"/>
        </w:rPr>
      </w:pPr>
    </w:p>
    <w:p w14:paraId="3AB6D77B" w14:textId="1C57CAE6" w:rsidR="00060806" w:rsidRPr="00060806" w:rsidRDefault="00060806" w:rsidP="000D2B19">
      <w:pPr>
        <w:spacing w:after="120"/>
        <w:ind w:right="-30"/>
        <w:rPr>
          <w:rFonts w:ascii="Georgia" w:hAnsi="Georgia"/>
          <w:noProof/>
          <w:lang w:val="de-DE"/>
        </w:rPr>
      </w:pPr>
    </w:p>
    <w:p w14:paraId="6CC090C8" w14:textId="71B53A15" w:rsidR="00060806" w:rsidRPr="00060806" w:rsidRDefault="00060806" w:rsidP="000D2B19">
      <w:pPr>
        <w:spacing w:after="120"/>
        <w:ind w:right="-30"/>
        <w:rPr>
          <w:rFonts w:ascii="Georgia" w:hAnsi="Georgia"/>
          <w:noProof/>
          <w:lang w:val="de-DE"/>
        </w:rPr>
      </w:pPr>
    </w:p>
    <w:p w14:paraId="567184CF" w14:textId="61273F14" w:rsidR="00060806" w:rsidRPr="00060806" w:rsidRDefault="00060806" w:rsidP="000D2B19">
      <w:pPr>
        <w:spacing w:after="120"/>
        <w:ind w:right="-30"/>
        <w:rPr>
          <w:rFonts w:ascii="Georgia" w:hAnsi="Georgia"/>
          <w:noProof/>
          <w:lang w:val="de-DE"/>
        </w:rPr>
      </w:pPr>
    </w:p>
    <w:p w14:paraId="61B61244" w14:textId="2BBB0115" w:rsidR="00427FC2" w:rsidRPr="00060806" w:rsidRDefault="00427FC2" w:rsidP="000D2B19">
      <w:pPr>
        <w:spacing w:after="120"/>
        <w:ind w:right="-30"/>
        <w:rPr>
          <w:rFonts w:ascii="Georgia" w:hAnsi="Georgia"/>
          <w:noProof/>
          <w:lang w:val="de-DE"/>
        </w:rPr>
      </w:pPr>
    </w:p>
    <w:p w14:paraId="2954B557" w14:textId="77777777" w:rsidR="00676D92" w:rsidRPr="00060806" w:rsidRDefault="00676D92" w:rsidP="000D2B19">
      <w:pPr>
        <w:spacing w:after="120"/>
        <w:ind w:right="-30"/>
        <w:rPr>
          <w:rFonts w:ascii="Georgia" w:hAnsi="Georgia"/>
          <w:noProof/>
          <w:lang w:val="de-DE"/>
        </w:rPr>
      </w:pPr>
    </w:p>
    <w:p w14:paraId="33A0944F" w14:textId="0279403F" w:rsidR="00060806" w:rsidRPr="000C5298" w:rsidRDefault="00060806" w:rsidP="00060806">
      <w:pPr>
        <w:ind w:right="-30"/>
        <w:jc w:val="right"/>
        <w:rPr>
          <w:i/>
          <w:iCs/>
          <w:lang w:val="de-DE"/>
        </w:rPr>
      </w:pPr>
      <w:r w:rsidRPr="00140E38">
        <w:rPr>
          <w:i/>
          <w:iCs/>
          <w:lang w:val="de-DE"/>
        </w:rPr>
        <w:t>Ort, TT.MM.JJJJ</w:t>
      </w:r>
    </w:p>
    <w:p w14:paraId="32665EF6" w14:textId="1D3CEA18" w:rsidR="00060806" w:rsidRPr="008F0F16" w:rsidRDefault="00060806" w:rsidP="00060806">
      <w:pPr>
        <w:rPr>
          <w:lang w:val="de-DE"/>
        </w:rPr>
      </w:pPr>
      <w:r w:rsidRPr="008F0F16">
        <w:rPr>
          <w:lang w:val="de-DE"/>
        </w:rPr>
        <w:t xml:space="preserve">Sehr geehrter Herr </w:t>
      </w:r>
      <w:r w:rsidR="002261E1">
        <w:rPr>
          <w:lang w:val="de-DE"/>
        </w:rPr>
        <w:t>Klein</w:t>
      </w:r>
      <w:r w:rsidRPr="008F0F16">
        <w:rPr>
          <w:lang w:val="de-DE"/>
        </w:rPr>
        <w:t>,</w:t>
      </w:r>
    </w:p>
    <w:p w14:paraId="1C55C90E" w14:textId="066533F4" w:rsidR="00060806" w:rsidRPr="008F0F16" w:rsidRDefault="00060806" w:rsidP="00060806">
      <w:pPr>
        <w:rPr>
          <w:lang w:val="de-DE"/>
        </w:rPr>
      </w:pPr>
    </w:p>
    <w:p w14:paraId="220ECEB7" w14:textId="069CDEBD" w:rsidR="00060806" w:rsidRPr="00AE564C" w:rsidRDefault="002261E1" w:rsidP="00060806">
      <w:pPr>
        <w:rPr>
          <w:lang w:val="de-DE"/>
        </w:rPr>
      </w:pPr>
      <w:r>
        <w:rPr>
          <w:lang w:val="de-DE"/>
        </w:rPr>
        <w:t>nachdem ich Sie und Ihre Gemeinde in der letzten Woche besuchen durfte, bewerbe ich mich mit großer Freude nun auf offiziellem Weg für die Stelle als Pfarrer in Hafenstadt</w:t>
      </w:r>
      <w:r w:rsidR="00060806" w:rsidRPr="00AE564C">
        <w:rPr>
          <w:lang w:val="de-DE"/>
        </w:rPr>
        <w:t xml:space="preserve">. </w:t>
      </w:r>
    </w:p>
    <w:p w14:paraId="2D1D17E6" w14:textId="69D010D6" w:rsidR="00060806" w:rsidRPr="00AE564C" w:rsidRDefault="00060806" w:rsidP="00060806">
      <w:pPr>
        <w:rPr>
          <w:lang w:val="de-DE"/>
        </w:rPr>
      </w:pPr>
    </w:p>
    <w:p w14:paraId="502AAF17" w14:textId="17F6A2D1" w:rsidR="00060806" w:rsidRPr="00547B19" w:rsidRDefault="002261E1" w:rsidP="00060806">
      <w:r>
        <w:t>Hafenstadt ist meine Heimat, in der ich aufgewachsen und groß geworden bin. In der Kirche wurde ich getauft, habe dort meine Konfirmation gefeiert und gemeinsam mit meinen Eltern den Gottesdienst besucht – nachdem ich für mein Theologie-Studium und das anschließende Vikariat nach Beispielstadt gezogen bin, möchte ich nun als Pfarrer zu meinen Ursprüngen zurückkehren.</w:t>
      </w:r>
      <w:r w:rsidR="00060806" w:rsidRPr="00547B19">
        <w:t xml:space="preserve"> </w:t>
      </w:r>
    </w:p>
    <w:p w14:paraId="108BEBB6" w14:textId="77777777" w:rsidR="00060806" w:rsidRDefault="00060806" w:rsidP="00060806"/>
    <w:p w14:paraId="07ABC8E0" w14:textId="62443B5C" w:rsidR="00060806" w:rsidRDefault="002261E1" w:rsidP="00060806">
      <w:r>
        <w:t>Ich möchte die Kirche in Hafenstadt wieder zum Mittelpunkt der Gemeinschaft machen, habe bereits zahlreiche Ideen für Aktivitäten, die Groß und Klein nicht nur dem Glauben wieder näher bringen, sondern der Institution Kirche neues Vertrauen schenken sollen</w:t>
      </w:r>
      <w:r w:rsidR="00060806" w:rsidRPr="00547B19">
        <w:t xml:space="preserve">. </w:t>
      </w:r>
    </w:p>
    <w:p w14:paraId="6445F970" w14:textId="77777777" w:rsidR="00060806" w:rsidRDefault="00060806" w:rsidP="00060806"/>
    <w:p w14:paraId="6B7F2323" w14:textId="36FA8A35" w:rsidR="00060806" w:rsidRDefault="002261E1" w:rsidP="00060806">
      <w:r>
        <w:t xml:space="preserve">Neben der Verbundenheit zum Ort bringe ich ein hohes Maß an Empathie und Aufmerksamkeit mit, um stets ein offense Ohr für alle Gemeindemitglieder zu haben. </w:t>
      </w:r>
    </w:p>
    <w:p w14:paraId="4494E500" w14:textId="1F22115C" w:rsidR="002261E1" w:rsidRDefault="002261E1" w:rsidP="00060806"/>
    <w:p w14:paraId="386811E2" w14:textId="426E774F" w:rsidR="002261E1" w:rsidRPr="00547B19" w:rsidRDefault="002261E1" w:rsidP="00060806">
      <w:r>
        <w:t>Gerne erzähle ich Ihnen in einem weiteren persönlichen Gespräch mehr</w:t>
      </w:r>
      <w:bookmarkStart w:id="0" w:name="_GoBack"/>
      <w:bookmarkEnd w:id="0"/>
      <w:r>
        <w:t xml:space="preserve"> von meinen Ideen.</w:t>
      </w:r>
    </w:p>
    <w:p w14:paraId="0773F3AC" w14:textId="77777777" w:rsidR="00060806" w:rsidRPr="00547B19" w:rsidRDefault="00060806" w:rsidP="00060806"/>
    <w:p w14:paraId="0D3583B3" w14:textId="003D7168" w:rsidR="00060806" w:rsidRPr="00060806" w:rsidRDefault="00060806" w:rsidP="00060806">
      <w:pPr>
        <w:ind w:right="-30"/>
        <w:rPr>
          <w:lang w:val="de-DE"/>
        </w:rPr>
      </w:pPr>
      <w:r>
        <w:rPr>
          <w:lang w:val="de-DE"/>
        </w:rPr>
        <w:t xml:space="preserve">Mit </w:t>
      </w:r>
      <w:r w:rsidR="002261E1">
        <w:rPr>
          <w:lang w:val="de-DE"/>
        </w:rPr>
        <w:t>besten Grüßen nach Hafenstadt</w:t>
      </w:r>
    </w:p>
    <w:p w14:paraId="770BCDA6" w14:textId="77777777" w:rsidR="00060806" w:rsidRDefault="00060806" w:rsidP="000D2B19">
      <w:pPr>
        <w:spacing w:after="120"/>
        <w:ind w:right="-30"/>
        <w:rPr>
          <w:rFonts w:ascii="Georgia" w:hAnsi="Georgia"/>
          <w:noProof/>
        </w:rPr>
      </w:pPr>
    </w:p>
    <w:p w14:paraId="6F4A245B" w14:textId="77777777" w:rsidR="00060806" w:rsidRPr="00060806" w:rsidRDefault="00060806" w:rsidP="00060806">
      <w:r w:rsidRPr="003B17DB">
        <w:rPr>
          <w:noProof/>
          <w:color w:val="3B3838" w:themeColor="background2" w:themeShade="40"/>
          <w:lang w:val="de-DE"/>
        </w:rPr>
        <w:drawing>
          <wp:inline distT="0" distB="0" distL="0" distR="0" wp14:anchorId="71D42CDA" wp14:editId="524E07A3">
            <wp:extent cx="1623596" cy="517899"/>
            <wp:effectExtent l="0" t="0" r="2540" b="3175"/>
            <wp:docPr id="302" name="Grafik 30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665" cy="538336"/>
                    </a:xfrm>
                    <a:prstGeom prst="rect">
                      <a:avLst/>
                    </a:prstGeom>
                  </pic:spPr>
                </pic:pic>
              </a:graphicData>
            </a:graphic>
          </wp:inline>
        </w:drawing>
      </w:r>
    </w:p>
    <w:p w14:paraId="5FF74B93" w14:textId="77777777" w:rsidR="00060806" w:rsidRPr="00060806" w:rsidRDefault="00060806" w:rsidP="00060806"/>
    <w:p w14:paraId="4A5DAB7F" w14:textId="1E3ADBDB" w:rsidR="000D2B19" w:rsidRDefault="00FF06DF" w:rsidP="00060806">
      <w:r>
        <w:rPr>
          <w:noProof/>
        </w:rPr>
        <mc:AlternateContent>
          <mc:Choice Requires="wps">
            <w:drawing>
              <wp:anchor distT="0" distB="0" distL="114300" distR="114300" simplePos="0" relativeHeight="251659264" behindDoc="0" locked="0" layoutInCell="1" allowOverlap="1" wp14:anchorId="1B75E084" wp14:editId="1687DDE5">
                <wp:simplePos x="0" y="0"/>
                <wp:positionH relativeFrom="margin">
                  <wp:posOffset>-648970</wp:posOffset>
                </wp:positionH>
                <wp:positionV relativeFrom="margin">
                  <wp:posOffset>9604261</wp:posOffset>
                </wp:positionV>
                <wp:extent cx="8034655" cy="35560"/>
                <wp:effectExtent l="0" t="0" r="4445" b="2540"/>
                <wp:wrapNone/>
                <wp:docPr id="5" name="Rechteck 5"/>
                <wp:cNvGraphicFramePr/>
                <a:graphic xmlns:a="http://schemas.openxmlformats.org/drawingml/2006/main">
                  <a:graphicData uri="http://schemas.microsoft.com/office/word/2010/wordprocessingShape">
                    <wps:wsp>
                      <wps:cNvSpPr/>
                      <wps:spPr>
                        <a:xfrm flipV="1">
                          <a:off x="0" y="0"/>
                          <a:ext cx="8034655" cy="35560"/>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4E9271B" id="Rechteck 5" o:spid="_x0000_s1026" style="position:absolute;margin-left:-51.1pt;margin-top:756.25pt;width:632.65pt;height:2.8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" fillcolor="#cfc3a9" stroked="f" strokeweight="1pt">
                <v:fill opacity="19789f"/>
                <w10:wrap anchorx="margin" anchory="margin"/>
              </v:rect>
            </w:pict>
          </mc:Fallback>
        </mc:AlternateContent>
      </w:r>
      <w:r w:rsidR="00060806" w:rsidRPr="00060806">
        <w:t>(Christian Muster)</w:t>
      </w:r>
    </w:p>
    <w:p w14:paraId="5311159B" w14:textId="14643A02" w:rsidR="00F969A2" w:rsidRDefault="00F969A2" w:rsidP="00060806"/>
    <w:p w14:paraId="55859CA5" w14:textId="641210C7" w:rsidR="00F969A2" w:rsidRDefault="0073497F" w:rsidP="00060806">
      <w:r w:rsidRPr="00337509">
        <w:rPr>
          <w:rFonts w:ascii="Georgia" w:hAnsi="Georgia"/>
          <w:noProof/>
        </w:rPr>
        <mc:AlternateContent>
          <mc:Choice Requires="wpg">
            <w:drawing>
              <wp:anchor distT="0" distB="0" distL="114300" distR="114300" simplePos="0" relativeHeight="251680768" behindDoc="0" locked="0" layoutInCell="1" allowOverlap="1" wp14:anchorId="459EF613" wp14:editId="6DF8C8B5">
                <wp:simplePos x="0" y="0"/>
                <wp:positionH relativeFrom="column">
                  <wp:posOffset>0</wp:posOffset>
                </wp:positionH>
                <wp:positionV relativeFrom="page">
                  <wp:posOffset>9306433</wp:posOffset>
                </wp:positionV>
                <wp:extent cx="6728460" cy="529590"/>
                <wp:effectExtent l="0" t="0" r="0" b="3810"/>
                <wp:wrapNone/>
                <wp:docPr id="33" name="Gruppieren 33"/>
                <wp:cNvGraphicFramePr/>
                <a:graphic xmlns:a="http://schemas.openxmlformats.org/drawingml/2006/main">
                  <a:graphicData uri="http://schemas.microsoft.com/office/word/2010/wordprocessingGroup">
                    <wpg:wgp>
                      <wpg:cNvGrpSpPr/>
                      <wpg:grpSpPr>
                        <a:xfrm>
                          <a:off x="0" y="0"/>
                          <a:ext cx="6728460" cy="529590"/>
                          <a:chOff x="480291" y="237739"/>
                          <a:chExt cx="3996804" cy="530340"/>
                        </a:xfrm>
                      </wpg:grpSpPr>
                      <wps:wsp>
                        <wps:cNvPr id="206" name="Textfeld 206"/>
                        <wps:cNvSpPr txBox="1"/>
                        <wps:spPr>
                          <a:xfrm>
                            <a:off x="480291" y="237739"/>
                            <a:ext cx="3959860" cy="530340"/>
                          </a:xfrm>
                          <a:prstGeom prst="rect">
                            <a:avLst/>
                          </a:prstGeom>
                          <a:solidFill>
                            <a:schemeClr val="bg2">
                              <a:lumMod val="25000"/>
                              <a:alpha val="5000"/>
                            </a:schemeClr>
                          </a:solidFill>
                          <a:ln w="6350">
                            <a:noFill/>
                          </a:ln>
                        </wps:spPr>
                        <wps:txbx>
                          <w:txbxContent>
                            <w:p w14:paraId="3C548D2B" w14:textId="77777777" w:rsidR="0073497F" w:rsidRPr="00B94220" w:rsidRDefault="0073497F" w:rsidP="0073497F">
                              <w:pPr>
                                <w:spacing w:before="120" w:after="120" w:line="276" w:lineRule="auto"/>
                                <w:jc w:val="right"/>
                                <w:rPr>
                                  <w:rFonts w:ascii="Georgia" w:hAnsi="Georgia" w:cs="Times New Roman (Textkörper CS)"/>
                                  <w:caps/>
                                  <w:color w:val="FFFFFF" w:themeColor="background1"/>
                                  <w:spacing w:val="260"/>
                                  <w:sz w:val="52"/>
                                  <w:szCs w:val="6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2" name="Textfeld 52"/>
                        <wps:cNvSpPr txBox="1"/>
                        <wps:spPr>
                          <a:xfrm>
                            <a:off x="517235" y="256171"/>
                            <a:ext cx="3959860" cy="493647"/>
                          </a:xfrm>
                          <a:prstGeom prst="rect">
                            <a:avLst/>
                          </a:prstGeom>
                          <a:noFill/>
                          <a:ln w="6350">
                            <a:noFill/>
                          </a:ln>
                        </wps:spPr>
                        <wps:txbx>
                          <w:txbxContent>
                            <w:p w14:paraId="12B86CC9" w14:textId="77777777" w:rsidR="0073497F" w:rsidRPr="00337509" w:rsidRDefault="0073497F" w:rsidP="0073497F">
                              <w:pPr>
                                <w:jc w:val="center"/>
                                <w:rPr>
                                  <w:sz w:val="21"/>
                                  <w:szCs w:val="21"/>
                                  <w:lang w:val="de-DE"/>
                                </w:rPr>
                              </w:pPr>
                              <w:r w:rsidRPr="00337509">
                                <w:rPr>
                                  <w:rFonts w:ascii="Georgia" w:hAnsi="Georgia" w:cs="Times New Roman (Textkörper CS)"/>
                                  <w:b/>
                                  <w:bCs/>
                                  <w:caps/>
                                  <w:color w:val="3B3838" w:themeColor="background2" w:themeShade="40"/>
                                  <w:spacing w:val="50"/>
                                  <w:sz w:val="21"/>
                                  <w:szCs w:val="22"/>
                                  <w:lang w:val="de-DE"/>
                                </w:rPr>
                                <w:t>Anlagen: Anlage 1, Anlage 2, Anlage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459EF613" id="Gruppieren 33" o:spid="_x0000_s1031" style="position:absolute;margin-left:0;margin-top:732.8pt;width:529.8pt;height:41.7pt;z-index:251680768;mso-position-vertical-relative:page;mso-width-relative:margin;mso-height-relative:margin" coordorigin="4802,2377" coordsize="39968,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">
                <v:shape id="Textfeld 206" o:spid="_x0000_s1032" type="#_x0000_t202" style="position:absolute;left:4802;top:2377;width:39599;height:53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" fillcolor="#393737 [814]" stroked="f" strokeweight=".5pt">
                  <v:fill opacity="3341f"/>
                  <v:textbox>
                    <w:txbxContent>
                      <w:p w14:paraId="3C548D2B" w14:textId="77777777" w:rsidR="0073497F" w:rsidRPr="00B94220" w:rsidRDefault="0073497F" w:rsidP="0073497F">
                        <w:pPr>
                          <w:spacing w:before="120" w:after="120" w:line="276" w:lineRule="auto"/>
                          <w:jc w:val="right"/>
                          <w:rPr>
                            <w:rFonts w:ascii="Georgia" w:hAnsi="Georgia" w:cs="Times New Roman (Textkörper CS)"/>
                            <w:caps/>
                            <w:color w:val="FFFFFF" w:themeColor="background1"/>
                            <w:spacing w:val="260"/>
                            <w:sz w:val="52"/>
                            <w:szCs w:val="68"/>
                          </w:rPr>
                        </w:pPr>
                      </w:p>
                    </w:txbxContent>
                  </v:textbox>
                </v:shape>
                <v:shape id="Textfeld 52" o:spid="_x0000_s1033" type="#_x0000_t202" style="position:absolute;left:5172;top:2561;width:39598;height:4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" filled="f" stroked="f" strokeweight=".5pt">
                  <v:textbox>
                    <w:txbxContent>
                      <w:p w14:paraId="12B86CC9" w14:textId="77777777" w:rsidR="0073497F" w:rsidRPr="00337509" w:rsidRDefault="0073497F" w:rsidP="0073497F">
                        <w:pPr>
                          <w:jc w:val="center"/>
                          <w:rPr>
                            <w:sz w:val="21"/>
                            <w:szCs w:val="21"/>
                            <w:lang w:val="de-DE"/>
                          </w:rPr>
                        </w:pPr>
                        <w:r w:rsidRPr="00337509">
                          <w:rPr>
                            <w:rFonts w:ascii="Georgia" w:hAnsi="Georgia" w:cs="Times New Roman (Textkörper CS)"/>
                            <w:b/>
                            <w:bCs/>
                            <w:caps/>
                            <w:color w:val="3B3838" w:themeColor="background2" w:themeShade="40"/>
                            <w:spacing w:val="50"/>
                            <w:sz w:val="21"/>
                            <w:szCs w:val="22"/>
                            <w:lang w:val="de-DE"/>
                          </w:rPr>
                          <w:t>Anlagen: Anlage 1, Anlage 2, Anlage 3, …</w:t>
                        </w:r>
                      </w:p>
                    </w:txbxContent>
                  </v:textbox>
                </v:shape>
                <w10:wrap anchory="page"/>
              </v:group>
            </w:pict>
          </mc:Fallback>
        </mc:AlternateContent>
      </w:r>
    </w:p>
    <w:p w14:paraId="26CACBE5" w14:textId="5C26D505" w:rsidR="00F969A2" w:rsidRDefault="00F969A2" w:rsidP="00060806"/>
    <w:p w14:paraId="007322D0" w14:textId="44690C20" w:rsidR="00F969A2" w:rsidRPr="00F969A2" w:rsidRDefault="00F969A2" w:rsidP="00060806">
      <w:pPr>
        <w:rPr>
          <w:b/>
          <w:bCs/>
        </w:rPr>
      </w:pPr>
    </w:p>
    <w:sectPr w:rsidR="00F969A2" w:rsidRPr="00F969A2" w:rsidSect="00FF06DF">
      <w:footerReference w:type="default" r:id="rId9"/>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F9CBB" w14:textId="77777777" w:rsidR="00A55624" w:rsidRDefault="00A55624" w:rsidP="009460CE">
      <w:r>
        <w:separator/>
      </w:r>
    </w:p>
  </w:endnote>
  <w:endnote w:type="continuationSeparator" w:id="0">
    <w:p w14:paraId="77DF896B" w14:textId="77777777" w:rsidR="00A55624" w:rsidRDefault="00A55624" w:rsidP="0094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9660" w14:textId="77777777" w:rsidR="009460CE" w:rsidRDefault="009460CE">
    <w:pPr>
      <w:pStyle w:val="Fuzeile"/>
    </w:pPr>
    <w:r>
      <w:rPr>
        <w:noProof/>
      </w:rPr>
      <mc:AlternateContent>
        <mc:Choice Requires="wps">
          <w:drawing>
            <wp:anchor distT="0" distB="0" distL="114300" distR="114300" simplePos="0" relativeHeight="251661312" behindDoc="0" locked="0" layoutInCell="1" allowOverlap="1" wp14:anchorId="7DFED3CC" wp14:editId="413C52F0">
              <wp:simplePos x="0" y="0"/>
              <wp:positionH relativeFrom="margin">
                <wp:posOffset>0</wp:posOffset>
              </wp:positionH>
              <wp:positionV relativeFrom="paragraph">
                <wp:posOffset>146094</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14:paraId="3F63BF8D" w14:textId="5CB13654" w:rsidR="009460CE" w:rsidRPr="00191774" w:rsidRDefault="009460CE" w:rsidP="009460CE">
                          <w:pPr>
                            <w:jc w:val="center"/>
                            <w:rPr>
                              <w:color w:val="000000" w:themeColor="text1"/>
                              <w:sz w:val="18"/>
                              <w:szCs w:val="18"/>
                              <w:lang w:val="de-DE"/>
                            </w:rPr>
                          </w:pPr>
                          <w:r w:rsidRPr="00191774">
                            <w:rPr>
                              <w:color w:val="000000" w:themeColor="text1"/>
                              <w:sz w:val="18"/>
                              <w:szCs w:val="18"/>
                              <w:lang w:val="de-DE"/>
                            </w:rPr>
                            <w:t xml:space="preserve">Musterstraße 123, 12045 Musterstadt, DE </w:t>
                          </w:r>
                          <w:r w:rsidR="00FF06DF">
                            <w:rPr>
                              <w:color w:val="000000" w:themeColor="text1"/>
                              <w:sz w:val="18"/>
                              <w:szCs w:val="18"/>
                              <w:lang w:val="de-DE"/>
                            </w:rPr>
                            <w:t xml:space="preserve">    </w:t>
                          </w:r>
                          <w:r w:rsidRPr="009B290A">
                            <w:rPr>
                              <w:b/>
                              <w:bCs/>
                              <w:color w:val="CFC3A9"/>
                              <w:sz w:val="18"/>
                              <w:szCs w:val="18"/>
                              <w:lang w:val="de-DE"/>
                            </w:rPr>
                            <w:t>|</w:t>
                          </w:r>
                          <w:r w:rsidRPr="00191774">
                            <w:rPr>
                              <w:color w:val="000000" w:themeColor="text1"/>
                              <w:sz w:val="18"/>
                              <w:szCs w:val="18"/>
                              <w:lang w:val="de-DE"/>
                            </w:rPr>
                            <w:t xml:space="preserve"> </w:t>
                          </w:r>
                          <w:r w:rsidR="00FF06DF">
                            <w:rPr>
                              <w:color w:val="000000" w:themeColor="text1"/>
                              <w:sz w:val="18"/>
                              <w:szCs w:val="18"/>
                              <w:lang w:val="de-DE"/>
                            </w:rPr>
                            <w:t xml:space="preserve">    </w:t>
                          </w:r>
                          <w:r w:rsidRPr="00191774">
                            <w:rPr>
                              <w:color w:val="000000" w:themeColor="text1"/>
                              <w:sz w:val="18"/>
                              <w:szCs w:val="18"/>
                              <w:lang w:val="de-DE"/>
                            </w:rPr>
                            <w:t>+49 123 / 456 789 0</w:t>
                          </w:r>
                          <w:r w:rsidR="00FF06DF">
                            <w:rPr>
                              <w:color w:val="000000" w:themeColor="text1"/>
                              <w:sz w:val="18"/>
                              <w:szCs w:val="18"/>
                              <w:lang w:val="de-DE"/>
                            </w:rPr>
                            <w:t xml:space="preserve">    </w:t>
                          </w:r>
                          <w:r w:rsidRPr="00191774">
                            <w:rPr>
                              <w:color w:val="000000" w:themeColor="text1"/>
                              <w:sz w:val="18"/>
                              <w:szCs w:val="18"/>
                              <w:lang w:val="de-DE"/>
                            </w:rPr>
                            <w:t xml:space="preserve"> </w:t>
                          </w:r>
                          <w:r w:rsidRPr="009B290A">
                            <w:rPr>
                              <w:b/>
                              <w:bCs/>
                              <w:color w:val="CFC3A9"/>
                              <w:sz w:val="18"/>
                              <w:szCs w:val="18"/>
                              <w:lang w:val="de-DE"/>
                            </w:rPr>
                            <w:t xml:space="preserve">| </w:t>
                          </w:r>
                          <w:r w:rsidR="00FF06DF">
                            <w:rPr>
                              <w:b/>
                              <w:bCs/>
                              <w:color w:val="CFC3A9"/>
                              <w:sz w:val="18"/>
                              <w:szCs w:val="18"/>
                              <w:lang w:val="de-DE"/>
                            </w:rPr>
                            <w:t xml:space="preserve">   </w:t>
                          </w:r>
                          <w:r w:rsidRPr="00191774">
                            <w:rPr>
                              <w:color w:val="000000" w:themeColor="text1"/>
                              <w:sz w:val="18"/>
                              <w:szCs w:val="18"/>
                              <w:lang w:val="de-DE"/>
                            </w:rPr>
                            <w:t>email@adresse.de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7DFED3CC" id="_x0000_t202" coordsize="21600,21600" o:spt="202" path="m,l,21600r21600,l21600,xe">
              <v:stroke joinstyle="miter"/>
              <v:path gradientshapeok="t" o:connecttype="rect"/>
            </v:shapetype>
            <v:shape id="Textfeld 13" o:spid="_x0000_s1034" type="#_x0000_t202" style="position:absolute;margin-left:0;margin-top:11.5pt;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" filled="f" stroked="f" strokeweight=".5pt">
              <v:textbox>
                <w:txbxContent>
                  <w:p w14:paraId="3F63BF8D" w14:textId="5CB13654" w:rsidR="009460CE" w:rsidRPr="00191774" w:rsidRDefault="009460CE" w:rsidP="009460CE">
                    <w:pPr>
                      <w:jc w:val="center"/>
                      <w:rPr>
                        <w:color w:val="000000" w:themeColor="text1"/>
                        <w:sz w:val="18"/>
                        <w:szCs w:val="18"/>
                        <w:lang w:val="de-DE"/>
                      </w:rPr>
                    </w:pPr>
                    <w:r w:rsidRPr="00191774">
                      <w:rPr>
                        <w:color w:val="000000" w:themeColor="text1"/>
                        <w:sz w:val="18"/>
                        <w:szCs w:val="18"/>
                        <w:lang w:val="de-DE"/>
                      </w:rPr>
                      <w:t xml:space="preserve">Musterstraße 123, 12045 Musterstadt, DE </w:t>
                    </w:r>
                    <w:r w:rsidR="00FF06DF">
                      <w:rPr>
                        <w:color w:val="000000" w:themeColor="text1"/>
                        <w:sz w:val="18"/>
                        <w:szCs w:val="18"/>
                        <w:lang w:val="de-DE"/>
                      </w:rPr>
                      <w:t xml:space="preserve">    </w:t>
                    </w:r>
                    <w:r w:rsidRPr="009B290A">
                      <w:rPr>
                        <w:b/>
                        <w:bCs/>
                        <w:color w:val="CFC3A9"/>
                        <w:sz w:val="18"/>
                        <w:szCs w:val="18"/>
                        <w:lang w:val="de-DE"/>
                      </w:rPr>
                      <w:t>|</w:t>
                    </w:r>
                    <w:r w:rsidRPr="00191774">
                      <w:rPr>
                        <w:color w:val="000000" w:themeColor="text1"/>
                        <w:sz w:val="18"/>
                        <w:szCs w:val="18"/>
                        <w:lang w:val="de-DE"/>
                      </w:rPr>
                      <w:t xml:space="preserve"> </w:t>
                    </w:r>
                    <w:r w:rsidR="00FF06DF">
                      <w:rPr>
                        <w:color w:val="000000" w:themeColor="text1"/>
                        <w:sz w:val="18"/>
                        <w:szCs w:val="18"/>
                        <w:lang w:val="de-DE"/>
                      </w:rPr>
                      <w:t xml:space="preserve">    </w:t>
                    </w:r>
                    <w:r w:rsidRPr="00191774">
                      <w:rPr>
                        <w:color w:val="000000" w:themeColor="text1"/>
                        <w:sz w:val="18"/>
                        <w:szCs w:val="18"/>
                        <w:lang w:val="de-DE"/>
                      </w:rPr>
                      <w:t>+49 123 / 456 789 0</w:t>
                    </w:r>
                    <w:r w:rsidR="00FF06DF">
                      <w:rPr>
                        <w:color w:val="000000" w:themeColor="text1"/>
                        <w:sz w:val="18"/>
                        <w:szCs w:val="18"/>
                        <w:lang w:val="de-DE"/>
                      </w:rPr>
                      <w:t xml:space="preserve">    </w:t>
                    </w:r>
                    <w:r w:rsidRPr="00191774">
                      <w:rPr>
                        <w:color w:val="000000" w:themeColor="text1"/>
                        <w:sz w:val="18"/>
                        <w:szCs w:val="18"/>
                        <w:lang w:val="de-DE"/>
                      </w:rPr>
                      <w:t xml:space="preserve"> </w:t>
                    </w:r>
                    <w:r w:rsidRPr="009B290A">
                      <w:rPr>
                        <w:b/>
                        <w:bCs/>
                        <w:color w:val="CFC3A9"/>
                        <w:sz w:val="18"/>
                        <w:szCs w:val="18"/>
                        <w:lang w:val="de-DE"/>
                      </w:rPr>
                      <w:t xml:space="preserve">| </w:t>
                    </w:r>
                    <w:r w:rsidR="00FF06DF">
                      <w:rPr>
                        <w:b/>
                        <w:bCs/>
                        <w:color w:val="CFC3A9"/>
                        <w:sz w:val="18"/>
                        <w:szCs w:val="18"/>
                        <w:lang w:val="de-DE"/>
                      </w:rPr>
                      <w:t xml:space="preserve">   </w:t>
                    </w:r>
                    <w:r w:rsidRPr="00191774">
                      <w:rPr>
                        <w:color w:val="000000" w:themeColor="text1"/>
                        <w:sz w:val="18"/>
                        <w:szCs w:val="18"/>
                        <w:lang w:val="de-DE"/>
                      </w:rPr>
                      <w:t>email@adresse.de</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512C" w14:textId="77777777" w:rsidR="00A55624" w:rsidRDefault="00A55624" w:rsidP="009460CE">
      <w:r>
        <w:separator/>
      </w:r>
    </w:p>
  </w:footnote>
  <w:footnote w:type="continuationSeparator" w:id="0">
    <w:p w14:paraId="0D0ECCC2" w14:textId="77777777" w:rsidR="00A55624" w:rsidRDefault="00A55624" w:rsidP="0094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81A9E"/>
    <w:multiLevelType w:val="hybridMultilevel"/>
    <w:tmpl w:val="A0DA7424"/>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2"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3" w15:restartNumberingAfterBreak="0">
    <w:nsid w:val="5EEA0243"/>
    <w:multiLevelType w:val="hybridMultilevel"/>
    <w:tmpl w:val="E88CF6DA"/>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03"/>
    <w:rsid w:val="00055108"/>
    <w:rsid w:val="00060806"/>
    <w:rsid w:val="000C731B"/>
    <w:rsid w:val="000D2B19"/>
    <w:rsid w:val="002261E1"/>
    <w:rsid w:val="00281497"/>
    <w:rsid w:val="002E4313"/>
    <w:rsid w:val="003A4C86"/>
    <w:rsid w:val="003B2590"/>
    <w:rsid w:val="00415732"/>
    <w:rsid w:val="00427FC2"/>
    <w:rsid w:val="0044162C"/>
    <w:rsid w:val="00465418"/>
    <w:rsid w:val="004A7C03"/>
    <w:rsid w:val="004B27DE"/>
    <w:rsid w:val="004D7C4B"/>
    <w:rsid w:val="005D7A56"/>
    <w:rsid w:val="00660628"/>
    <w:rsid w:val="00676D92"/>
    <w:rsid w:val="006D3D03"/>
    <w:rsid w:val="0073497F"/>
    <w:rsid w:val="007B6010"/>
    <w:rsid w:val="007F2533"/>
    <w:rsid w:val="008631DE"/>
    <w:rsid w:val="008D1246"/>
    <w:rsid w:val="008F7BCA"/>
    <w:rsid w:val="009460CE"/>
    <w:rsid w:val="009B1694"/>
    <w:rsid w:val="009B290A"/>
    <w:rsid w:val="00A3629A"/>
    <w:rsid w:val="00A55624"/>
    <w:rsid w:val="00A5725A"/>
    <w:rsid w:val="00A82482"/>
    <w:rsid w:val="00AE564C"/>
    <w:rsid w:val="00B23D76"/>
    <w:rsid w:val="00BF6910"/>
    <w:rsid w:val="00C11991"/>
    <w:rsid w:val="00D458F3"/>
    <w:rsid w:val="00DB6A1E"/>
    <w:rsid w:val="00DD159C"/>
    <w:rsid w:val="00DD5D1D"/>
    <w:rsid w:val="00E90B79"/>
    <w:rsid w:val="00ED6AE6"/>
    <w:rsid w:val="00F850C8"/>
    <w:rsid w:val="00F90486"/>
    <w:rsid w:val="00F969A2"/>
    <w:rsid w:val="00FF0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F2A6"/>
  <w15:chartTrackingRefBased/>
  <w15:docId w15:val="{D3C0BDFA-D726-914D-B5CB-143F85EA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60CE"/>
    <w:pPr>
      <w:tabs>
        <w:tab w:val="center" w:pos="4536"/>
        <w:tab w:val="right" w:pos="9072"/>
      </w:tabs>
    </w:pPr>
  </w:style>
  <w:style w:type="character" w:customStyle="1" w:styleId="KopfzeileZchn">
    <w:name w:val="Kopfzeile Zchn"/>
    <w:basedOn w:val="Absatz-Standardschriftart"/>
    <w:link w:val="Kopfzeile"/>
    <w:uiPriority w:val="99"/>
    <w:rsid w:val="009460CE"/>
    <w:rPr>
      <w:lang w:val="en-US"/>
    </w:rPr>
  </w:style>
  <w:style w:type="paragraph" w:styleId="Fuzeile">
    <w:name w:val="footer"/>
    <w:basedOn w:val="Standard"/>
    <w:link w:val="FuzeileZchn"/>
    <w:uiPriority w:val="99"/>
    <w:unhideWhenUsed/>
    <w:rsid w:val="009460CE"/>
    <w:pPr>
      <w:tabs>
        <w:tab w:val="center" w:pos="4536"/>
        <w:tab w:val="right" w:pos="9072"/>
      </w:tabs>
    </w:pPr>
  </w:style>
  <w:style w:type="character" w:customStyle="1" w:styleId="FuzeileZchn">
    <w:name w:val="Fußzeile Zchn"/>
    <w:basedOn w:val="Absatz-Standardschriftart"/>
    <w:link w:val="Fuzeile"/>
    <w:uiPriority w:val="99"/>
    <w:rsid w:val="009460CE"/>
    <w:rPr>
      <w:lang w:val="en-US"/>
    </w:rPr>
  </w:style>
  <w:style w:type="table" w:styleId="Tabellenraster">
    <w:name w:val="Table Grid"/>
    <w:basedOn w:val="NormaleTabelle"/>
    <w:uiPriority w:val="39"/>
    <w:rsid w:val="005D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5418"/>
    <w:pPr>
      <w:ind w:left="720"/>
      <w:contextualSpacing/>
    </w:pPr>
  </w:style>
  <w:style w:type="character" w:styleId="Hyperlink">
    <w:name w:val="Hyperlink"/>
    <w:basedOn w:val="Absatz-Standardschriftart"/>
    <w:uiPriority w:val="99"/>
    <w:unhideWhenUsed/>
    <w:rsid w:val="00BF6910"/>
    <w:rPr>
      <w:color w:val="0563C1" w:themeColor="hyperlink"/>
      <w:u w:val="single"/>
    </w:rPr>
  </w:style>
  <w:style w:type="character" w:styleId="NichtaufgelsteErwhnung">
    <w:name w:val="Unresolved Mention"/>
    <w:basedOn w:val="Absatz-Standardschriftart"/>
    <w:uiPriority w:val="99"/>
    <w:semiHidden/>
    <w:unhideWhenUsed/>
    <w:rsid w:val="00BF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1B1DF-818B-4B99-B7A7-650F0EB8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Nils</cp:lastModifiedBy>
  <cp:revision>2</cp:revision>
  <dcterms:created xsi:type="dcterms:W3CDTF">2021-03-24T10:15:00Z</dcterms:created>
  <dcterms:modified xsi:type="dcterms:W3CDTF">2021-03-24T10:15:00Z</dcterms:modified>
</cp:coreProperties>
</file>